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5E" w:rsidRPr="00CE7EAD" w:rsidRDefault="006B3D5E" w:rsidP="006B3D5E">
      <w:pPr>
        <w:pStyle w:val="Nagwek2"/>
        <w:numPr>
          <w:ilvl w:val="0"/>
          <w:numId w:val="0"/>
        </w:numPr>
        <w:tabs>
          <w:tab w:val="left" w:pos="709"/>
        </w:tabs>
        <w:ind w:left="567" w:hanging="567"/>
        <w:rPr>
          <w:rFonts w:ascii="Arial" w:hAnsi="Arial" w:cs="Arial"/>
          <w:b/>
        </w:rPr>
      </w:pPr>
      <w:bookmarkStart w:id="0" w:name="_Toc475444096"/>
      <w:r w:rsidRPr="00CE7EAD">
        <w:rPr>
          <w:rFonts w:ascii="Arial" w:hAnsi="Arial" w:cs="Arial"/>
          <w:b/>
        </w:rPr>
        <w:t>Załącznik nr 1</w:t>
      </w:r>
    </w:p>
    <w:p w:rsidR="006B3D5E" w:rsidRPr="00CE7EAD" w:rsidRDefault="006B3D5E" w:rsidP="006B3D5E">
      <w:pPr>
        <w:pStyle w:val="Nagwek2"/>
        <w:numPr>
          <w:ilvl w:val="0"/>
          <w:numId w:val="0"/>
        </w:numPr>
        <w:tabs>
          <w:tab w:val="left" w:pos="709"/>
        </w:tabs>
        <w:ind w:left="567" w:hanging="567"/>
        <w:rPr>
          <w:rFonts w:ascii="Arial" w:hAnsi="Arial" w:cs="Arial"/>
          <w:b/>
        </w:rPr>
      </w:pPr>
      <w:r w:rsidRPr="00CE7EAD">
        <w:rPr>
          <w:rFonts w:ascii="Arial" w:hAnsi="Arial" w:cs="Arial"/>
          <w:b/>
        </w:rPr>
        <w:t>Formularz oferty</w:t>
      </w:r>
      <w:bookmarkEnd w:id="0"/>
      <w:r w:rsidRPr="00CE7EAD">
        <w:rPr>
          <w:rFonts w:ascii="Arial" w:hAnsi="Arial" w:cs="Arial"/>
          <w:b/>
        </w:rPr>
        <w:t xml:space="preserve"> </w:t>
      </w:r>
    </w:p>
    <w:p w:rsidR="006B3D5E" w:rsidRPr="00CE7EAD" w:rsidRDefault="006B3D5E" w:rsidP="006B3D5E">
      <w:pPr>
        <w:rPr>
          <w:rStyle w:val="Pogrubienie"/>
          <w:rFonts w:ascii="Arial" w:hAnsi="Arial" w:cs="Arial"/>
          <w:b w:val="0"/>
          <w:bCs w:val="0"/>
          <w:color w:val="365F91"/>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6B3D5E" w:rsidRPr="00CE7EAD" w:rsidTr="00F8678C">
        <w:trPr>
          <w:trHeight w:val="1236"/>
        </w:trPr>
        <w:tc>
          <w:tcPr>
            <w:tcW w:w="160" w:type="dxa"/>
            <w:tcBorders>
              <w:top w:val="nil"/>
              <w:left w:val="nil"/>
              <w:bottom w:val="nil"/>
            </w:tcBorders>
            <w:vAlign w:val="bottom"/>
          </w:tcPr>
          <w:p w:rsidR="006B3D5E" w:rsidRPr="00CE7EAD" w:rsidRDefault="006B3D5E" w:rsidP="00F8678C">
            <w:pPr>
              <w:pStyle w:val="WW-Legenda"/>
              <w:spacing w:after="20" w:line="360" w:lineRule="auto"/>
              <w:jc w:val="center"/>
              <w:rPr>
                <w:b w:val="0"/>
                <w:bCs w:val="0"/>
              </w:rPr>
            </w:pPr>
          </w:p>
        </w:tc>
        <w:tc>
          <w:tcPr>
            <w:tcW w:w="3741" w:type="dxa"/>
            <w:vAlign w:val="bottom"/>
          </w:tcPr>
          <w:p w:rsidR="006B3D5E" w:rsidRPr="00CE7EAD" w:rsidRDefault="006B3D5E" w:rsidP="00F8678C">
            <w:pPr>
              <w:pStyle w:val="WW-Legenda"/>
              <w:spacing w:after="20" w:line="360" w:lineRule="auto"/>
              <w:jc w:val="center"/>
              <w:rPr>
                <w:b w:val="0"/>
                <w:bCs w:val="0"/>
              </w:rPr>
            </w:pPr>
            <w:r w:rsidRPr="00CE7EAD">
              <w:rPr>
                <w:b w:val="0"/>
                <w:bCs w:val="0"/>
              </w:rPr>
              <w:t>(pieczęć wykonawcy)</w:t>
            </w:r>
          </w:p>
        </w:tc>
        <w:tc>
          <w:tcPr>
            <w:tcW w:w="5927" w:type="dxa"/>
            <w:gridSpan w:val="2"/>
            <w:tcBorders>
              <w:top w:val="nil"/>
              <w:bottom w:val="nil"/>
              <w:right w:val="nil"/>
            </w:tcBorders>
          </w:tcPr>
          <w:p w:rsidR="006B3D5E" w:rsidRPr="00CE7EAD" w:rsidRDefault="006B3D5E" w:rsidP="00F8678C">
            <w:pPr>
              <w:pStyle w:val="WW-Legenda"/>
              <w:spacing w:after="840"/>
              <w:jc w:val="right"/>
              <w:rPr>
                <w:b w:val="0"/>
                <w:bCs w:val="0"/>
              </w:rPr>
            </w:pPr>
          </w:p>
        </w:tc>
      </w:tr>
      <w:tr w:rsidR="006B3D5E" w:rsidRPr="00CE7EAD" w:rsidTr="00F8678C">
        <w:trPr>
          <w:gridAfter w:val="1"/>
          <w:wAfter w:w="51" w:type="dxa"/>
          <w:trHeight w:val="491"/>
        </w:trPr>
        <w:tc>
          <w:tcPr>
            <w:tcW w:w="9777" w:type="dxa"/>
            <w:gridSpan w:val="3"/>
            <w:tcBorders>
              <w:top w:val="nil"/>
              <w:left w:val="nil"/>
              <w:bottom w:val="nil"/>
              <w:right w:val="nil"/>
            </w:tcBorders>
            <w:vAlign w:val="bottom"/>
          </w:tcPr>
          <w:p w:rsidR="006B3D5E" w:rsidRPr="00CE7EAD" w:rsidRDefault="006B3D5E" w:rsidP="00F8678C">
            <w:pPr>
              <w:pStyle w:val="Nagwek"/>
              <w:tabs>
                <w:tab w:val="clear" w:pos="4536"/>
                <w:tab w:val="clear" w:pos="9072"/>
              </w:tabs>
              <w:spacing w:line="360" w:lineRule="auto"/>
              <w:rPr>
                <w:rFonts w:ascii="Arial" w:hAnsi="Arial" w:cs="Arial"/>
                <w:b/>
                <w:bCs/>
                <w:sz w:val="20"/>
                <w:szCs w:val="20"/>
              </w:rPr>
            </w:pPr>
            <w:r w:rsidRPr="00CE7EAD">
              <w:rPr>
                <w:rFonts w:ascii="Arial" w:hAnsi="Arial" w:cs="Arial"/>
                <w:b/>
                <w:bCs/>
                <w:sz w:val="20"/>
                <w:szCs w:val="20"/>
              </w:rPr>
              <w:t>Oferta w postępowaniu</w:t>
            </w:r>
          </w:p>
        </w:tc>
      </w:tr>
      <w:tr w:rsidR="006B3D5E" w:rsidRPr="00CE7EAD" w:rsidTr="00F86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6B3D5E" w:rsidRPr="00CE7EAD" w:rsidRDefault="006B3D5E" w:rsidP="00F8678C">
            <w:pPr>
              <w:spacing w:line="360" w:lineRule="auto"/>
              <w:rPr>
                <w:rFonts w:ascii="Arial" w:hAnsi="Arial" w:cs="Arial"/>
                <w:sz w:val="20"/>
                <w:szCs w:val="20"/>
              </w:rPr>
            </w:pPr>
            <w:r w:rsidRPr="00CE7EAD">
              <w:rPr>
                <w:rFonts w:ascii="Arial" w:hAnsi="Arial" w:cs="Arial"/>
                <w:sz w:val="20"/>
                <w:szCs w:val="20"/>
              </w:rPr>
              <w:t>Ja, niżej podpisany (My niżej podpisani):</w:t>
            </w:r>
          </w:p>
        </w:tc>
      </w:tr>
      <w:tr w:rsidR="006B3D5E" w:rsidRPr="00CE7EAD" w:rsidTr="00F86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spacing w:line="360" w:lineRule="auto"/>
              <w:jc w:val="center"/>
              <w:rPr>
                <w:rFonts w:ascii="Arial" w:hAnsi="Arial" w:cs="Arial"/>
                <w:b/>
                <w:bCs/>
                <w:sz w:val="20"/>
                <w:szCs w:val="20"/>
              </w:rPr>
            </w:pPr>
          </w:p>
        </w:tc>
      </w:tr>
      <w:tr w:rsidR="006B3D5E" w:rsidRPr="00CE7EAD" w:rsidTr="00F86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6B3D5E" w:rsidRPr="00CE7EAD" w:rsidRDefault="006B3D5E" w:rsidP="00F8678C">
            <w:pPr>
              <w:spacing w:line="360" w:lineRule="auto"/>
              <w:rPr>
                <w:rFonts w:ascii="Arial" w:hAnsi="Arial" w:cs="Arial"/>
                <w:sz w:val="20"/>
                <w:szCs w:val="20"/>
              </w:rPr>
            </w:pPr>
            <w:r w:rsidRPr="00CE7EAD">
              <w:rPr>
                <w:rFonts w:ascii="Arial" w:hAnsi="Arial" w:cs="Arial"/>
                <w:sz w:val="20"/>
                <w:szCs w:val="20"/>
              </w:rPr>
              <w:t>działając w imieniu i na rzecz:</w:t>
            </w:r>
          </w:p>
        </w:tc>
      </w:tr>
      <w:tr w:rsidR="006B3D5E" w:rsidRPr="00CE7EAD" w:rsidTr="00F86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spacing w:line="360" w:lineRule="auto"/>
              <w:jc w:val="center"/>
              <w:rPr>
                <w:rFonts w:ascii="Arial" w:hAnsi="Arial" w:cs="Arial"/>
                <w:b/>
                <w:bCs/>
                <w:sz w:val="20"/>
                <w:szCs w:val="20"/>
              </w:rPr>
            </w:pPr>
          </w:p>
        </w:tc>
      </w:tr>
      <w:tr w:rsidR="006B3D5E" w:rsidRPr="00CE7EAD" w:rsidTr="00F86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6B3D5E" w:rsidRPr="00CE7EAD" w:rsidRDefault="006B3D5E" w:rsidP="00F8678C">
            <w:pPr>
              <w:pStyle w:val="BodyText21"/>
              <w:tabs>
                <w:tab w:val="clear" w:pos="0"/>
              </w:tabs>
              <w:spacing w:before="120" w:line="360" w:lineRule="auto"/>
              <w:rPr>
                <w:rFonts w:ascii="Arial" w:hAnsi="Arial" w:cs="Arial"/>
                <w:sz w:val="20"/>
                <w:szCs w:val="20"/>
              </w:rPr>
            </w:pPr>
            <w:r w:rsidRPr="00CE7EAD">
              <w:rPr>
                <w:rFonts w:ascii="Arial" w:hAnsi="Arial" w:cs="Arial"/>
                <w:sz w:val="20"/>
                <w:szCs w:val="20"/>
              </w:rPr>
              <w:t>Składam(y) ofertę na wykonanie zamówienia, którego przedmiotem jest:</w:t>
            </w:r>
          </w:p>
        </w:tc>
      </w:tr>
      <w:tr w:rsidR="006B3D5E" w:rsidRPr="00CE7EAD" w:rsidTr="00F8678C">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spacing w:line="360" w:lineRule="auto"/>
              <w:jc w:val="center"/>
              <w:rPr>
                <w:rFonts w:ascii="Arial" w:hAnsi="Arial" w:cs="Arial"/>
                <w:b/>
                <w:bCs/>
                <w:sz w:val="20"/>
                <w:szCs w:val="20"/>
              </w:rPr>
            </w:pPr>
          </w:p>
        </w:tc>
      </w:tr>
    </w:tbl>
    <w:p w:rsidR="006B3D5E" w:rsidRPr="00CE7EAD" w:rsidRDefault="006B3D5E" w:rsidP="006B3D5E">
      <w:pPr>
        <w:spacing w:before="0"/>
        <w:jc w:val="left"/>
        <w:rPr>
          <w:rFonts w:ascii="Arial" w:hAnsi="Arial" w:cs="Arial"/>
          <w:b/>
          <w:bCs/>
          <w:sz w:val="20"/>
          <w:szCs w:val="20"/>
        </w:rPr>
      </w:pPr>
    </w:p>
    <w:p w:rsidR="006B3D5E" w:rsidRPr="00CE7EAD" w:rsidRDefault="006B3D5E" w:rsidP="006B3D5E">
      <w:pPr>
        <w:numPr>
          <w:ilvl w:val="0"/>
          <w:numId w:val="4"/>
        </w:numPr>
        <w:tabs>
          <w:tab w:val="clear" w:pos="502"/>
          <w:tab w:val="num" w:pos="360"/>
          <w:tab w:val="num" w:pos="426"/>
        </w:tabs>
        <w:ind w:left="426" w:right="-34" w:hanging="426"/>
        <w:rPr>
          <w:rFonts w:ascii="Arial" w:hAnsi="Arial" w:cs="Arial"/>
          <w:b/>
          <w:bCs/>
          <w:sz w:val="20"/>
          <w:szCs w:val="20"/>
        </w:rPr>
      </w:pPr>
      <w:r w:rsidRPr="00CE7EAD">
        <w:rPr>
          <w:rFonts w:ascii="Arial" w:hAnsi="Arial" w:cs="Arial"/>
          <w:sz w:val="20"/>
          <w:szCs w:val="20"/>
        </w:rPr>
        <w:t>Oferujemy wykonanie zamówienia zgodnie z opisem przedmiotu zamówienia:</w:t>
      </w:r>
    </w:p>
    <w:p w:rsidR="006B3D5E" w:rsidRDefault="006B3D5E" w:rsidP="006B3D5E">
      <w:pPr>
        <w:rPr>
          <w:rFonts w:ascii="Arial" w:hAnsi="Arial" w:cs="Arial"/>
          <w:b/>
          <w:bCs/>
          <w:sz w:val="20"/>
          <w:szCs w:val="20"/>
        </w:rPr>
      </w:pPr>
      <w:r>
        <w:rPr>
          <w:rFonts w:ascii="Arial" w:hAnsi="Arial" w:cs="Arial"/>
          <w:b/>
          <w:bCs/>
          <w:sz w:val="20"/>
          <w:szCs w:val="20"/>
        </w:rPr>
        <w:t>ZADANIE 1</w:t>
      </w:r>
    </w:p>
    <w:p w:rsidR="006B3D5E" w:rsidRPr="0052158C" w:rsidRDefault="006B3D5E" w:rsidP="006B3D5E">
      <w:pPr>
        <w:rPr>
          <w:rFonts w:ascii="Arial" w:hAnsi="Arial" w:cs="Arial"/>
          <w:b/>
          <w:bCs/>
          <w:sz w:val="20"/>
          <w:szCs w:val="20"/>
        </w:rPr>
      </w:pPr>
      <w:r w:rsidRPr="0052158C">
        <w:rPr>
          <w:rFonts w:ascii="Arial" w:hAnsi="Arial" w:cs="Arial"/>
          <w:b/>
          <w:sz w:val="20"/>
          <w:szCs w:val="20"/>
        </w:rPr>
        <w:t>CENA NETTO</w:t>
      </w:r>
      <w:r>
        <w:rPr>
          <w:rFonts w:ascii="Arial" w:hAnsi="Arial" w:cs="Arial"/>
          <w:b/>
          <w:sz w:val="20"/>
          <w:szCs w:val="20"/>
        </w:rPr>
        <w:t xml:space="preserve"> </w:t>
      </w:r>
      <w:r w:rsidRPr="00F95FCC">
        <w:rPr>
          <w:rFonts w:ascii="Arial" w:hAnsi="Arial" w:cs="Arial"/>
          <w:b/>
          <w:sz w:val="20"/>
          <w:szCs w:val="20"/>
        </w:rPr>
        <w:t>ZA GODZINĘ PRACY</w:t>
      </w:r>
      <w:r w:rsidRPr="0052158C">
        <w:rPr>
          <w:rFonts w:ascii="Arial" w:hAnsi="Arial" w:cs="Arial"/>
          <w:b/>
          <w:bCs/>
          <w:sz w:val="20"/>
          <w:szCs w:val="20"/>
        </w:rPr>
        <w:t xml:space="preserve">: </w:t>
      </w:r>
      <w:r w:rsidRPr="0052158C">
        <w:rPr>
          <w:rFonts w:ascii="Arial" w:hAnsi="Arial" w:cs="Arial"/>
          <w:b/>
          <w:sz w:val="20"/>
          <w:szCs w:val="20"/>
        </w:rPr>
        <w:t xml:space="preserve">…………………………………………zł </w:t>
      </w:r>
    </w:p>
    <w:p w:rsidR="006B3D5E" w:rsidRDefault="006B3D5E" w:rsidP="006B3D5E">
      <w:pPr>
        <w:pStyle w:val="Akapitzlist"/>
        <w:rPr>
          <w:rFonts w:ascii="Arial" w:hAnsi="Arial" w:cs="Arial"/>
          <w:b/>
          <w:sz w:val="20"/>
          <w:szCs w:val="20"/>
        </w:rPr>
      </w:pPr>
      <w:r w:rsidRPr="00CE7EAD">
        <w:rPr>
          <w:rFonts w:ascii="Arial" w:hAnsi="Arial" w:cs="Arial"/>
          <w:b/>
          <w:sz w:val="20"/>
          <w:szCs w:val="20"/>
        </w:rPr>
        <w:t>(słownie: ………….…………. zł)</w:t>
      </w:r>
    </w:p>
    <w:p w:rsidR="006B3D5E" w:rsidRDefault="006B3D5E" w:rsidP="006B3D5E">
      <w:pPr>
        <w:rPr>
          <w:rFonts w:ascii="Arial" w:hAnsi="Arial" w:cs="Arial"/>
          <w:b/>
          <w:bCs/>
          <w:sz w:val="20"/>
          <w:szCs w:val="20"/>
        </w:rPr>
      </w:pPr>
      <w:r>
        <w:rPr>
          <w:rFonts w:ascii="Arial" w:hAnsi="Arial" w:cs="Arial"/>
          <w:b/>
          <w:bCs/>
          <w:sz w:val="20"/>
          <w:szCs w:val="20"/>
        </w:rPr>
        <w:t>ZADANIE 2</w:t>
      </w:r>
    </w:p>
    <w:p w:rsidR="006B3D5E" w:rsidRPr="0052158C" w:rsidRDefault="006B3D5E" w:rsidP="006B3D5E">
      <w:pPr>
        <w:rPr>
          <w:rFonts w:ascii="Arial" w:hAnsi="Arial" w:cs="Arial"/>
          <w:b/>
          <w:bCs/>
          <w:sz w:val="20"/>
          <w:szCs w:val="20"/>
        </w:rPr>
      </w:pPr>
      <w:r w:rsidRPr="0052158C">
        <w:rPr>
          <w:rFonts w:ascii="Arial" w:hAnsi="Arial" w:cs="Arial"/>
          <w:b/>
          <w:sz w:val="20"/>
          <w:szCs w:val="20"/>
        </w:rPr>
        <w:t>CENA NETTO</w:t>
      </w:r>
      <w:r>
        <w:rPr>
          <w:rFonts w:ascii="Arial" w:hAnsi="Arial" w:cs="Arial"/>
          <w:b/>
          <w:sz w:val="20"/>
          <w:szCs w:val="20"/>
        </w:rPr>
        <w:t xml:space="preserve"> </w:t>
      </w:r>
      <w:r w:rsidRPr="00F95FCC">
        <w:rPr>
          <w:rFonts w:ascii="Arial" w:hAnsi="Arial" w:cs="Arial"/>
          <w:b/>
          <w:sz w:val="20"/>
          <w:szCs w:val="20"/>
        </w:rPr>
        <w:t>ZA GODZINĘ PRACY</w:t>
      </w:r>
      <w:r w:rsidRPr="0052158C">
        <w:rPr>
          <w:rFonts w:ascii="Arial" w:hAnsi="Arial" w:cs="Arial"/>
          <w:b/>
          <w:bCs/>
          <w:sz w:val="20"/>
          <w:szCs w:val="20"/>
        </w:rPr>
        <w:t xml:space="preserve">: </w:t>
      </w:r>
      <w:r w:rsidRPr="0052158C">
        <w:rPr>
          <w:rFonts w:ascii="Arial" w:hAnsi="Arial" w:cs="Arial"/>
          <w:b/>
          <w:sz w:val="20"/>
          <w:szCs w:val="20"/>
        </w:rPr>
        <w:t xml:space="preserve">…………………………………………zł </w:t>
      </w:r>
    </w:p>
    <w:p w:rsidR="006B3D5E" w:rsidRPr="00CE7EAD" w:rsidRDefault="006B3D5E" w:rsidP="006B3D5E">
      <w:pPr>
        <w:pStyle w:val="Akapitzlist"/>
        <w:rPr>
          <w:rFonts w:ascii="Arial" w:hAnsi="Arial" w:cs="Arial"/>
          <w:b/>
          <w:sz w:val="20"/>
          <w:szCs w:val="20"/>
        </w:rPr>
      </w:pPr>
      <w:r w:rsidRPr="00CE7EAD">
        <w:rPr>
          <w:rFonts w:ascii="Arial" w:hAnsi="Arial" w:cs="Arial"/>
          <w:b/>
          <w:sz w:val="20"/>
          <w:szCs w:val="20"/>
        </w:rPr>
        <w:t>(słownie: ………….…………. zł)</w:t>
      </w:r>
    </w:p>
    <w:p w:rsidR="006B3D5E" w:rsidRPr="00CE7EAD" w:rsidRDefault="006B3D5E" w:rsidP="006B3D5E">
      <w:pPr>
        <w:pStyle w:val="Akapitzlist"/>
        <w:rPr>
          <w:rFonts w:ascii="Arial" w:hAnsi="Arial" w:cs="Arial"/>
          <w:b/>
          <w:sz w:val="20"/>
          <w:szCs w:val="20"/>
        </w:rPr>
      </w:pPr>
    </w:p>
    <w:p w:rsidR="006B3D5E" w:rsidRPr="00CE7EAD" w:rsidRDefault="006B3D5E" w:rsidP="006B3D5E">
      <w:pPr>
        <w:pStyle w:val="Akapitzlist"/>
        <w:numPr>
          <w:ilvl w:val="0"/>
          <w:numId w:val="4"/>
        </w:numPr>
        <w:suppressAutoHyphens/>
        <w:spacing w:before="240"/>
        <w:ind w:hanging="482"/>
        <w:rPr>
          <w:rFonts w:ascii="Arial" w:hAnsi="Arial" w:cs="Arial"/>
          <w:bCs/>
          <w:color w:val="000000"/>
          <w:sz w:val="20"/>
          <w:szCs w:val="20"/>
        </w:rPr>
      </w:pPr>
      <w:r w:rsidRPr="00CE7EAD">
        <w:rPr>
          <w:rFonts w:ascii="Arial" w:hAnsi="Arial" w:cs="Arial"/>
          <w:sz w:val="20"/>
          <w:szCs w:val="20"/>
        </w:rPr>
        <w:t>Wykonam(y) przedmiot zamówienia w terminie:</w:t>
      </w:r>
      <w:r w:rsidRPr="00CE7EAD">
        <w:rPr>
          <w:rFonts w:ascii="Arial" w:hAnsi="Arial" w:cs="Arial"/>
          <w:bCs/>
          <w:sz w:val="20"/>
          <w:szCs w:val="20"/>
        </w:rPr>
        <w:t xml:space="preserve"> </w:t>
      </w:r>
      <w:r w:rsidRPr="00CE7EAD">
        <w:rPr>
          <w:rFonts w:ascii="Arial" w:hAnsi="Arial" w:cs="Arial"/>
          <w:bCs/>
          <w:color w:val="000000"/>
          <w:sz w:val="20"/>
          <w:szCs w:val="20"/>
        </w:rPr>
        <w:t>w terminie 36 miesięcy od dnia podpisania Umowy.</w:t>
      </w:r>
    </w:p>
    <w:p w:rsidR="006B3D5E" w:rsidRPr="00CE7EAD" w:rsidRDefault="006B3D5E" w:rsidP="006B3D5E">
      <w:pPr>
        <w:pStyle w:val="Akapitzlist"/>
        <w:numPr>
          <w:ilvl w:val="0"/>
          <w:numId w:val="4"/>
        </w:numPr>
        <w:suppressAutoHyphens/>
        <w:spacing w:before="240"/>
        <w:ind w:hanging="482"/>
        <w:rPr>
          <w:rFonts w:ascii="Arial" w:hAnsi="Arial" w:cs="Arial"/>
          <w:bCs/>
          <w:color w:val="000000"/>
          <w:sz w:val="20"/>
          <w:szCs w:val="20"/>
        </w:rPr>
      </w:pPr>
      <w:r w:rsidRPr="00CE7EAD">
        <w:rPr>
          <w:rFonts w:ascii="Arial" w:hAnsi="Arial" w:cs="Arial"/>
          <w:sz w:val="20"/>
          <w:szCs w:val="20"/>
        </w:rPr>
        <w:t>Oświadczam(y), że:</w:t>
      </w:r>
    </w:p>
    <w:p w:rsidR="006B3D5E" w:rsidRPr="00CE7EAD" w:rsidRDefault="006B3D5E" w:rsidP="006B3D5E">
      <w:pPr>
        <w:numPr>
          <w:ilvl w:val="0"/>
          <w:numId w:val="14"/>
        </w:numPr>
        <w:tabs>
          <w:tab w:val="left" w:pos="720"/>
        </w:tabs>
        <w:spacing w:after="120"/>
        <w:ind w:hanging="295"/>
        <w:rPr>
          <w:rFonts w:ascii="Arial" w:hAnsi="Arial" w:cs="Arial"/>
          <w:sz w:val="20"/>
          <w:szCs w:val="20"/>
        </w:rPr>
      </w:pPr>
      <w:r w:rsidRPr="00CE7EAD">
        <w:rPr>
          <w:rFonts w:ascii="Arial" w:hAnsi="Arial" w:cs="Arial"/>
          <w:sz w:val="20"/>
          <w:szCs w:val="20"/>
        </w:rPr>
        <w:t xml:space="preserve">jestem(śmy) związany(i) niniejszą Ofertą przez okres </w:t>
      </w:r>
      <w:r w:rsidRPr="00CE7EAD">
        <w:rPr>
          <w:rFonts w:ascii="Arial" w:hAnsi="Arial" w:cs="Arial"/>
          <w:b/>
          <w:iCs/>
          <w:sz w:val="20"/>
          <w:szCs w:val="20"/>
        </w:rPr>
        <w:t>90</w:t>
      </w:r>
      <w:r w:rsidRPr="00CE7EAD">
        <w:rPr>
          <w:rFonts w:ascii="Arial" w:hAnsi="Arial" w:cs="Arial"/>
          <w:b/>
          <w:bCs/>
          <w:sz w:val="20"/>
          <w:szCs w:val="20"/>
        </w:rPr>
        <w:t xml:space="preserve"> dni</w:t>
      </w:r>
      <w:r w:rsidRPr="00CE7EAD">
        <w:rPr>
          <w:rFonts w:ascii="Arial" w:hAnsi="Arial" w:cs="Arial"/>
          <w:sz w:val="20"/>
          <w:szCs w:val="20"/>
        </w:rPr>
        <w:t xml:space="preserve"> od upływu terminu składania ofert,</w:t>
      </w:r>
    </w:p>
    <w:tbl>
      <w:tblPr>
        <w:tblW w:w="9639" w:type="dxa"/>
        <w:tblLayout w:type="fixed"/>
        <w:tblCellMar>
          <w:left w:w="70" w:type="dxa"/>
          <w:right w:w="70" w:type="dxa"/>
        </w:tblCellMar>
        <w:tblLook w:val="0000" w:firstRow="0" w:lastRow="0" w:firstColumn="0" w:lastColumn="0" w:noHBand="0" w:noVBand="0"/>
      </w:tblPr>
      <w:tblGrid>
        <w:gridCol w:w="9639"/>
      </w:tblGrid>
      <w:tr w:rsidR="006B3D5E" w:rsidRPr="00CE7EAD" w:rsidTr="00F8678C">
        <w:trPr>
          <w:trHeight w:val="323"/>
        </w:trPr>
        <w:tc>
          <w:tcPr>
            <w:tcW w:w="9639" w:type="dxa"/>
            <w:vAlign w:val="bottom"/>
          </w:tcPr>
          <w:p w:rsidR="006B3D5E" w:rsidRPr="00CE7EAD" w:rsidRDefault="006B3D5E" w:rsidP="006B3D5E">
            <w:pPr>
              <w:pStyle w:val="Listapunktowana"/>
              <w:widowControl w:val="0"/>
              <w:numPr>
                <w:ilvl w:val="0"/>
                <w:numId w:val="14"/>
              </w:numPr>
              <w:spacing w:before="0" w:after="60"/>
              <w:contextualSpacing w:val="0"/>
              <w:rPr>
                <w:rFonts w:ascii="Arial" w:hAnsi="Arial" w:cs="Arial"/>
                <w:sz w:val="20"/>
                <w:szCs w:val="20"/>
                <w:lang w:val="de-DE"/>
              </w:rPr>
            </w:pPr>
            <w:r w:rsidRPr="00CE7EAD">
              <w:rPr>
                <w:rFonts w:ascii="Arial" w:hAnsi="Arial" w:cs="Arial"/>
                <w:sz w:val="20"/>
                <w:szCs w:val="20"/>
              </w:rPr>
              <w:t>zamówienie wykonam(y):</w:t>
            </w:r>
          </w:p>
          <w:p w:rsidR="006B3D5E" w:rsidRPr="00CE7EAD" w:rsidRDefault="006B3D5E" w:rsidP="00F8678C">
            <w:pPr>
              <w:widowControl w:val="0"/>
              <w:tabs>
                <w:tab w:val="left" w:pos="709"/>
              </w:tabs>
              <w:spacing w:before="0" w:after="120"/>
              <w:ind w:left="708"/>
              <w:contextualSpacing/>
              <w:rPr>
                <w:rFonts w:ascii="Arial" w:hAnsi="Arial" w:cs="Arial"/>
                <w:b/>
                <w:bCs/>
                <w:sz w:val="20"/>
                <w:szCs w:val="20"/>
              </w:rPr>
            </w:pPr>
            <w:r w:rsidRPr="00CE7EAD">
              <w:rPr>
                <w:rFonts w:ascii="Arial" w:hAnsi="Arial" w:cs="Arial"/>
                <w:sz w:val="20"/>
                <w:szCs w:val="20"/>
              </w:rPr>
              <w:fldChar w:fldCharType="begin">
                <w:ffData>
                  <w:name w:val="Wybór1"/>
                  <w:enabled/>
                  <w:calcOnExit w:val="0"/>
                  <w:checkBox>
                    <w:sizeAuto/>
                    <w:default w:val="0"/>
                  </w:checkBox>
                </w:ffData>
              </w:fldChar>
            </w:r>
            <w:r w:rsidRPr="00CE7EA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E7EAD">
              <w:rPr>
                <w:rFonts w:ascii="Arial" w:hAnsi="Arial" w:cs="Arial"/>
                <w:sz w:val="20"/>
                <w:szCs w:val="20"/>
              </w:rPr>
              <w:fldChar w:fldCharType="end"/>
            </w:r>
            <w:r w:rsidRPr="00CE7EAD">
              <w:rPr>
                <w:rFonts w:ascii="Arial" w:hAnsi="Arial" w:cs="Arial"/>
                <w:sz w:val="20"/>
                <w:szCs w:val="20"/>
              </w:rPr>
              <w:t xml:space="preserve"> </w:t>
            </w:r>
            <w:r w:rsidRPr="00CE7EAD">
              <w:rPr>
                <w:rFonts w:ascii="Arial" w:hAnsi="Arial" w:cs="Arial"/>
                <w:b/>
                <w:bCs/>
                <w:sz w:val="20"/>
                <w:szCs w:val="20"/>
              </w:rPr>
              <w:t xml:space="preserve">samodzielnie / </w:t>
            </w:r>
            <w:r w:rsidRPr="00CE7EAD">
              <w:rPr>
                <w:rFonts w:ascii="Arial" w:hAnsi="Arial" w:cs="Arial"/>
                <w:b/>
                <w:bCs/>
                <w:sz w:val="20"/>
                <w:szCs w:val="20"/>
              </w:rPr>
              <w:fldChar w:fldCharType="begin">
                <w:ffData>
                  <w:name w:val="Wybór2"/>
                  <w:enabled/>
                  <w:calcOnExit w:val="0"/>
                  <w:checkBox>
                    <w:sizeAuto/>
                    <w:default w:val="0"/>
                  </w:checkBox>
                </w:ffData>
              </w:fldChar>
            </w:r>
            <w:r w:rsidRPr="00CE7EAD">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CE7EAD">
              <w:rPr>
                <w:rFonts w:ascii="Arial" w:hAnsi="Arial" w:cs="Arial"/>
                <w:b/>
                <w:bCs/>
                <w:sz w:val="20"/>
                <w:szCs w:val="20"/>
              </w:rPr>
              <w:fldChar w:fldCharType="end"/>
            </w:r>
            <w:r w:rsidRPr="00CE7EAD">
              <w:rPr>
                <w:rFonts w:ascii="Arial" w:hAnsi="Arial" w:cs="Arial"/>
                <w:b/>
                <w:bCs/>
                <w:sz w:val="20"/>
                <w:szCs w:val="20"/>
              </w:rPr>
              <w:t xml:space="preserve"> z udziałem podwykonawców</w:t>
            </w:r>
          </w:p>
        </w:tc>
      </w:tr>
      <w:tr w:rsidR="006B3D5E" w:rsidRPr="00CE7EAD" w:rsidTr="00F8678C">
        <w:trPr>
          <w:trHeight w:val="1416"/>
        </w:trPr>
        <w:tc>
          <w:tcPr>
            <w:tcW w:w="9639" w:type="dxa"/>
            <w:vAlign w:val="bottom"/>
          </w:tcPr>
          <w:p w:rsidR="006B3D5E" w:rsidRPr="00CE7EAD" w:rsidRDefault="006B3D5E" w:rsidP="00F8678C">
            <w:pPr>
              <w:pStyle w:val="Listapunktowana"/>
              <w:widowControl w:val="0"/>
              <w:tabs>
                <w:tab w:val="clear" w:pos="360"/>
                <w:tab w:val="left" w:pos="709"/>
              </w:tabs>
              <w:spacing w:before="0" w:after="120"/>
              <w:ind w:left="639"/>
              <w:rPr>
                <w:rFonts w:ascii="Arial" w:hAnsi="Arial" w:cs="Arial"/>
                <w:sz w:val="20"/>
                <w:szCs w:val="20"/>
              </w:rPr>
            </w:pPr>
            <w:r w:rsidRPr="00CE7EAD">
              <w:rPr>
                <w:rFonts w:ascii="Arial" w:hAnsi="Arial" w:cs="Arial"/>
                <w:sz w:val="20"/>
                <w:szCs w:val="20"/>
              </w:rPr>
              <w:t xml:space="preserve">Części </w:t>
            </w:r>
            <w:r w:rsidRPr="00CE7EAD">
              <w:rPr>
                <w:rFonts w:ascii="Arial" w:hAnsi="Arial" w:cs="Arial"/>
                <w:color w:val="000000"/>
                <w:sz w:val="20"/>
                <w:szCs w:val="20"/>
              </w:rPr>
              <w:t>zamówienia</w:t>
            </w:r>
            <w:r w:rsidRPr="00CE7EAD">
              <w:rPr>
                <w:rFonts w:ascii="Arial" w:hAnsi="Arial" w:cs="Arial"/>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6B3D5E" w:rsidRPr="00CE7EAD" w:rsidTr="00F8678C">
              <w:trPr>
                <w:trHeight w:val="343"/>
              </w:trPr>
              <w:tc>
                <w:tcPr>
                  <w:tcW w:w="563"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widowControl w:val="0"/>
                    <w:spacing w:before="0" w:after="120"/>
                    <w:contextualSpacing/>
                    <w:jc w:val="center"/>
                    <w:rPr>
                      <w:rFonts w:ascii="Arial" w:hAnsi="Arial" w:cs="Arial"/>
                      <w:sz w:val="20"/>
                      <w:szCs w:val="20"/>
                    </w:rPr>
                  </w:pPr>
                  <w:r w:rsidRPr="00CE7EAD">
                    <w:rPr>
                      <w:rFonts w:ascii="Arial" w:hAnsi="Arial" w:cs="Arial"/>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widowControl w:val="0"/>
                    <w:spacing w:before="0" w:after="120"/>
                    <w:contextualSpacing/>
                    <w:jc w:val="center"/>
                    <w:rPr>
                      <w:rFonts w:ascii="Arial" w:hAnsi="Arial" w:cs="Arial"/>
                      <w:sz w:val="20"/>
                      <w:szCs w:val="20"/>
                    </w:rPr>
                  </w:pPr>
                  <w:r w:rsidRPr="00CE7EAD">
                    <w:rPr>
                      <w:rFonts w:ascii="Arial" w:hAnsi="Arial" w:cs="Arial"/>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widowControl w:val="0"/>
                    <w:spacing w:before="0" w:after="120"/>
                    <w:contextualSpacing/>
                    <w:jc w:val="center"/>
                    <w:rPr>
                      <w:rFonts w:ascii="Arial" w:hAnsi="Arial" w:cs="Arial"/>
                      <w:sz w:val="20"/>
                      <w:szCs w:val="20"/>
                    </w:rPr>
                  </w:pPr>
                  <w:r w:rsidRPr="00CE7EAD">
                    <w:rPr>
                      <w:rFonts w:ascii="Arial" w:hAnsi="Arial" w:cs="Arial"/>
                      <w:sz w:val="20"/>
                      <w:szCs w:val="20"/>
                    </w:rPr>
                    <w:t>Części zamówienia</w:t>
                  </w:r>
                </w:p>
              </w:tc>
            </w:tr>
            <w:tr w:rsidR="006B3D5E" w:rsidRPr="00CE7EAD" w:rsidTr="00F8678C">
              <w:tc>
                <w:tcPr>
                  <w:tcW w:w="563" w:type="dxa"/>
                  <w:tcBorders>
                    <w:top w:val="single" w:sz="4" w:space="0" w:color="auto"/>
                    <w:left w:val="single" w:sz="4" w:space="0" w:color="auto"/>
                    <w:bottom w:val="single" w:sz="4" w:space="0" w:color="auto"/>
                    <w:right w:val="single" w:sz="4" w:space="0" w:color="auto"/>
                  </w:tcBorders>
                </w:tcPr>
                <w:p w:rsidR="006B3D5E" w:rsidRPr="00CE7EAD" w:rsidRDefault="006B3D5E" w:rsidP="00F8678C">
                  <w:pPr>
                    <w:widowControl w:val="0"/>
                    <w:spacing w:before="0" w:after="120"/>
                    <w:contextualSpacing/>
                    <w:jc w:val="center"/>
                    <w:rPr>
                      <w:rFonts w:ascii="Arial" w:hAnsi="Arial" w:cs="Arial"/>
                      <w:sz w:val="20"/>
                      <w:szCs w:val="20"/>
                    </w:rPr>
                  </w:pPr>
                  <w:r w:rsidRPr="00CE7EAD">
                    <w:rPr>
                      <w:rFonts w:ascii="Arial" w:hAnsi="Arial" w:cs="Arial"/>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6B3D5E" w:rsidRPr="00CE7EAD" w:rsidRDefault="006B3D5E" w:rsidP="00F8678C">
                  <w:pPr>
                    <w:widowControl w:val="0"/>
                    <w:spacing w:before="0" w:after="12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6B3D5E" w:rsidRPr="00CE7EAD" w:rsidRDefault="006B3D5E" w:rsidP="00F8678C">
                  <w:pPr>
                    <w:widowControl w:val="0"/>
                    <w:spacing w:before="0" w:after="120"/>
                    <w:contextualSpacing/>
                    <w:jc w:val="center"/>
                    <w:rPr>
                      <w:rFonts w:ascii="Arial" w:hAnsi="Arial" w:cs="Arial"/>
                      <w:sz w:val="20"/>
                      <w:szCs w:val="20"/>
                    </w:rPr>
                  </w:pPr>
                </w:p>
              </w:tc>
            </w:tr>
            <w:tr w:rsidR="006B3D5E" w:rsidRPr="00CE7EAD" w:rsidTr="00F8678C">
              <w:tc>
                <w:tcPr>
                  <w:tcW w:w="563" w:type="dxa"/>
                  <w:tcBorders>
                    <w:top w:val="single" w:sz="4" w:space="0" w:color="auto"/>
                    <w:left w:val="single" w:sz="4" w:space="0" w:color="auto"/>
                    <w:bottom w:val="single" w:sz="4" w:space="0" w:color="auto"/>
                    <w:right w:val="single" w:sz="4" w:space="0" w:color="auto"/>
                  </w:tcBorders>
                </w:tcPr>
                <w:p w:rsidR="006B3D5E" w:rsidRPr="00CE7EAD" w:rsidRDefault="006B3D5E" w:rsidP="00F8678C">
                  <w:pPr>
                    <w:widowControl w:val="0"/>
                    <w:spacing w:before="0" w:after="120"/>
                    <w:contextualSpacing/>
                    <w:jc w:val="center"/>
                    <w:rPr>
                      <w:rFonts w:ascii="Arial" w:hAnsi="Arial" w:cs="Arial"/>
                      <w:sz w:val="20"/>
                      <w:szCs w:val="20"/>
                    </w:rPr>
                  </w:pPr>
                  <w:r w:rsidRPr="00CE7EAD">
                    <w:rPr>
                      <w:rFonts w:ascii="Arial" w:hAnsi="Arial" w:cs="Arial"/>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6B3D5E" w:rsidRPr="00CE7EAD" w:rsidRDefault="006B3D5E" w:rsidP="00F8678C">
                  <w:pPr>
                    <w:widowControl w:val="0"/>
                    <w:spacing w:before="0" w:after="12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6B3D5E" w:rsidRPr="00CE7EAD" w:rsidRDefault="006B3D5E" w:rsidP="00F8678C">
                  <w:pPr>
                    <w:widowControl w:val="0"/>
                    <w:spacing w:before="0" w:after="120"/>
                    <w:contextualSpacing/>
                    <w:jc w:val="center"/>
                    <w:rPr>
                      <w:rFonts w:ascii="Arial" w:hAnsi="Arial" w:cs="Arial"/>
                      <w:sz w:val="20"/>
                      <w:szCs w:val="20"/>
                    </w:rPr>
                  </w:pPr>
                </w:p>
              </w:tc>
            </w:tr>
          </w:tbl>
          <w:p w:rsidR="006B3D5E" w:rsidRPr="00CE7EAD" w:rsidRDefault="006B3D5E" w:rsidP="00F8678C">
            <w:pPr>
              <w:widowControl w:val="0"/>
              <w:tabs>
                <w:tab w:val="left" w:pos="709"/>
              </w:tabs>
              <w:spacing w:before="0" w:after="120"/>
              <w:ind w:left="708"/>
              <w:contextualSpacing/>
              <w:rPr>
                <w:rFonts w:ascii="Arial" w:hAnsi="Arial" w:cs="Arial"/>
                <w:sz w:val="20"/>
                <w:szCs w:val="20"/>
              </w:rPr>
            </w:pPr>
          </w:p>
        </w:tc>
      </w:tr>
      <w:tr w:rsidR="006B3D5E" w:rsidRPr="00CE7EAD" w:rsidTr="00F8678C">
        <w:tc>
          <w:tcPr>
            <w:tcW w:w="9639" w:type="dxa"/>
            <w:vAlign w:val="bottom"/>
          </w:tcPr>
          <w:p w:rsidR="006B3D5E" w:rsidRPr="00CE7EAD" w:rsidRDefault="006B3D5E" w:rsidP="00F8678C">
            <w:pPr>
              <w:pStyle w:val="Listapunktowana"/>
              <w:widowControl w:val="0"/>
              <w:tabs>
                <w:tab w:val="clear" w:pos="360"/>
                <w:tab w:val="left" w:pos="709"/>
              </w:tabs>
              <w:spacing w:before="0" w:after="120"/>
              <w:ind w:left="1434"/>
              <w:rPr>
                <w:rFonts w:ascii="Arial" w:hAnsi="Arial" w:cs="Arial"/>
                <w:sz w:val="20"/>
                <w:szCs w:val="20"/>
              </w:rPr>
            </w:pPr>
          </w:p>
        </w:tc>
      </w:tr>
      <w:tr w:rsidR="006B3D5E" w:rsidRPr="00CE7EAD" w:rsidTr="00F8678C">
        <w:trPr>
          <w:trHeight w:val="281"/>
        </w:trPr>
        <w:tc>
          <w:tcPr>
            <w:tcW w:w="9639" w:type="dxa"/>
            <w:vAlign w:val="bottom"/>
          </w:tcPr>
          <w:p w:rsidR="006B3D5E" w:rsidRPr="00CE7EAD" w:rsidRDefault="006B3D5E" w:rsidP="00F8678C">
            <w:pPr>
              <w:pStyle w:val="Listapunktowana"/>
              <w:widowControl w:val="0"/>
              <w:tabs>
                <w:tab w:val="clear" w:pos="360"/>
                <w:tab w:val="left" w:pos="709"/>
              </w:tabs>
              <w:spacing w:before="0" w:after="120"/>
              <w:ind w:left="639"/>
              <w:rPr>
                <w:rFonts w:ascii="Arial" w:hAnsi="Arial" w:cs="Arial"/>
                <w:color w:val="000000"/>
                <w:sz w:val="20"/>
                <w:szCs w:val="20"/>
              </w:rPr>
            </w:pPr>
            <w:r w:rsidRPr="00CE7EAD">
              <w:rPr>
                <w:rFonts w:ascii="Arial" w:hAnsi="Arial" w:cs="Arial"/>
                <w:color w:val="000000"/>
                <w:sz w:val="20"/>
                <w:szCs w:val="20"/>
              </w:rPr>
              <w:t>Jednocześnie oświadczam(y), iż za działania i zaniechania wyżej wymienionych podwykonawców ponoszę(simy) pełną odpowiedzialność w stosunku do Zamawiającego jak za swoje własne.</w:t>
            </w:r>
          </w:p>
        </w:tc>
      </w:tr>
    </w:tbl>
    <w:p w:rsidR="006B3D5E" w:rsidRPr="00CE7EAD" w:rsidRDefault="006B3D5E" w:rsidP="006B3D5E">
      <w:pPr>
        <w:numPr>
          <w:ilvl w:val="0"/>
          <w:numId w:val="14"/>
        </w:numPr>
        <w:tabs>
          <w:tab w:val="left" w:pos="720"/>
        </w:tabs>
        <w:spacing w:after="120"/>
        <w:ind w:hanging="295"/>
        <w:rPr>
          <w:rFonts w:ascii="Arial" w:hAnsi="Arial" w:cs="Arial"/>
          <w:sz w:val="20"/>
          <w:szCs w:val="20"/>
        </w:rPr>
      </w:pPr>
      <w:r w:rsidRPr="00CE7EAD">
        <w:rPr>
          <w:rFonts w:ascii="Arial" w:hAnsi="Arial" w:cs="Arial"/>
          <w:sz w:val="20"/>
          <w:szCs w:val="20"/>
        </w:rPr>
        <w:lastRenderedPageBreak/>
        <w:t xml:space="preserve">w celu wykazania spełnienia warunków udziału w postępowaniu, określonych przez Zamawiającego w Warunkach Zamówienia, polegam na zasobach następującego/ych podmiotu/ów: …………………………………………………………………………………………………….., </w:t>
      </w:r>
      <w:r w:rsidRPr="00CE7EAD">
        <w:rPr>
          <w:rFonts w:ascii="Arial" w:hAnsi="Arial" w:cs="Arial"/>
          <w:sz w:val="20"/>
          <w:szCs w:val="20"/>
        </w:rPr>
        <w:br/>
        <w:t>w następującym zakresie: ……………………………………………………………………- jeśli dotyczy,</w:t>
      </w:r>
    </w:p>
    <w:p w:rsidR="006B3D5E" w:rsidRPr="00CE7EAD" w:rsidRDefault="006B3D5E" w:rsidP="006B3D5E">
      <w:pPr>
        <w:numPr>
          <w:ilvl w:val="0"/>
          <w:numId w:val="14"/>
        </w:numPr>
        <w:tabs>
          <w:tab w:val="left" w:pos="720"/>
        </w:tabs>
        <w:spacing w:after="120"/>
        <w:ind w:hanging="295"/>
        <w:rPr>
          <w:rFonts w:ascii="Arial" w:hAnsi="Arial" w:cs="Arial"/>
          <w:sz w:val="20"/>
          <w:szCs w:val="20"/>
        </w:rPr>
      </w:pPr>
      <w:r w:rsidRPr="00CE7EAD">
        <w:rPr>
          <w:rFonts w:ascii="Arial" w:hAnsi="Arial" w:cs="Arial"/>
          <w:sz w:val="20"/>
          <w:szCs w:val="20"/>
        </w:rPr>
        <w:t>otrzymałem(liśmy) wszelkie informacje konieczne do przygotowania oferty,</w:t>
      </w:r>
    </w:p>
    <w:p w:rsidR="006B3D5E" w:rsidRPr="00CE7EAD" w:rsidRDefault="006B3D5E" w:rsidP="006B3D5E">
      <w:pPr>
        <w:numPr>
          <w:ilvl w:val="0"/>
          <w:numId w:val="14"/>
        </w:numPr>
        <w:tabs>
          <w:tab w:val="left" w:pos="720"/>
        </w:tabs>
        <w:spacing w:after="120"/>
        <w:ind w:hanging="295"/>
        <w:rPr>
          <w:rFonts w:ascii="Arial" w:hAnsi="Arial" w:cs="Arial"/>
          <w:sz w:val="20"/>
          <w:szCs w:val="20"/>
        </w:rPr>
      </w:pPr>
      <w:r w:rsidRPr="00CE7EAD">
        <w:rPr>
          <w:rFonts w:ascii="Arial" w:hAnsi="Arial" w:cs="Arial"/>
          <w:sz w:val="20"/>
          <w:szCs w:val="20"/>
        </w:rPr>
        <w:t>wyrażamy zgodę na wprowadzenie skanu naszej oferty do platformy zakupowej Zamawiającego,</w:t>
      </w:r>
    </w:p>
    <w:p w:rsidR="006B3D5E" w:rsidRPr="00CE7EAD" w:rsidRDefault="006B3D5E" w:rsidP="006B3D5E">
      <w:pPr>
        <w:numPr>
          <w:ilvl w:val="0"/>
          <w:numId w:val="14"/>
        </w:numPr>
        <w:tabs>
          <w:tab w:val="left" w:pos="720"/>
        </w:tabs>
        <w:spacing w:after="120"/>
        <w:ind w:hanging="295"/>
        <w:rPr>
          <w:rFonts w:ascii="Arial" w:hAnsi="Arial" w:cs="Arial"/>
          <w:sz w:val="20"/>
          <w:szCs w:val="20"/>
        </w:rPr>
      </w:pPr>
      <w:r w:rsidRPr="00CE7EAD">
        <w:rPr>
          <w:rFonts w:ascii="Arial" w:hAnsi="Arial" w:cs="Arial"/>
          <w:sz w:val="20"/>
          <w:szCs w:val="20"/>
        </w:rPr>
        <w:t>akceptuję(emy) treść Warunków Zamówienia i w razie wybrania mojej (naszej) oferty zobowiązuję(emy) się do podpisania Umowy Ramowej, zgodnej z projektem stanowiącym załącznik nr 8 do Warunków Zamówienia,</w:t>
      </w:r>
    </w:p>
    <w:p w:rsidR="006B3D5E" w:rsidRPr="00CE7EAD" w:rsidRDefault="006B3D5E" w:rsidP="006B3D5E">
      <w:pPr>
        <w:numPr>
          <w:ilvl w:val="0"/>
          <w:numId w:val="14"/>
        </w:numPr>
        <w:tabs>
          <w:tab w:val="left" w:pos="720"/>
        </w:tabs>
        <w:spacing w:after="120"/>
        <w:ind w:hanging="295"/>
        <w:rPr>
          <w:rFonts w:ascii="Arial" w:hAnsi="Arial" w:cs="Arial"/>
          <w:sz w:val="20"/>
          <w:szCs w:val="20"/>
        </w:rPr>
      </w:pPr>
      <w:r w:rsidRPr="00CE7EAD">
        <w:rPr>
          <w:rFonts w:ascii="Arial" w:hAnsi="Arial" w:cs="Arial"/>
          <w:sz w:val="20"/>
          <w:szCs w:val="20"/>
        </w:rPr>
        <w:t>wszelkie informacje zawarte w formularzu oferty wraz z załącznikami są zgodne ze stanem faktycznym,</w:t>
      </w:r>
    </w:p>
    <w:p w:rsidR="006B3D5E" w:rsidRPr="00CE7EAD" w:rsidRDefault="006B3D5E" w:rsidP="006B3D5E">
      <w:pPr>
        <w:numPr>
          <w:ilvl w:val="0"/>
          <w:numId w:val="14"/>
        </w:numPr>
        <w:tabs>
          <w:tab w:val="left" w:pos="720"/>
        </w:tabs>
        <w:spacing w:after="120"/>
        <w:ind w:hanging="295"/>
        <w:rPr>
          <w:rFonts w:ascii="Arial" w:hAnsi="Arial" w:cs="Arial"/>
          <w:sz w:val="20"/>
          <w:szCs w:val="20"/>
        </w:rPr>
      </w:pPr>
      <w:r w:rsidRPr="00CE7EAD">
        <w:rPr>
          <w:rFonts w:ascii="Arial" w:hAnsi="Arial" w:cs="Arial"/>
          <w:sz w:val="20"/>
          <w:szCs w:val="20"/>
        </w:rPr>
        <w:t>nie zalegam(my) z opłacaniem podatków i opłat,</w:t>
      </w:r>
    </w:p>
    <w:p w:rsidR="006B3D5E" w:rsidRPr="00CE7EAD" w:rsidRDefault="006B3D5E" w:rsidP="006B3D5E">
      <w:pPr>
        <w:numPr>
          <w:ilvl w:val="0"/>
          <w:numId w:val="14"/>
        </w:numPr>
        <w:tabs>
          <w:tab w:val="left" w:pos="720"/>
        </w:tabs>
        <w:spacing w:after="120"/>
        <w:ind w:hanging="295"/>
        <w:rPr>
          <w:rFonts w:ascii="Arial" w:hAnsi="Arial" w:cs="Arial"/>
          <w:sz w:val="20"/>
          <w:szCs w:val="20"/>
        </w:rPr>
      </w:pPr>
      <w:r w:rsidRPr="00CE7EAD">
        <w:rPr>
          <w:rFonts w:ascii="Arial" w:hAnsi="Arial" w:cs="Arial"/>
          <w:sz w:val="20"/>
          <w:szCs w:val="20"/>
        </w:rPr>
        <w:t>nie zalegam(my) z opłacaniem składek na ubezpieczenie zdrowotne lub społeczne,</w:t>
      </w:r>
    </w:p>
    <w:p w:rsidR="006B3D5E" w:rsidRPr="00CE7EAD" w:rsidRDefault="006B3D5E" w:rsidP="006B3D5E">
      <w:pPr>
        <w:numPr>
          <w:ilvl w:val="0"/>
          <w:numId w:val="14"/>
        </w:numPr>
        <w:tabs>
          <w:tab w:val="left" w:pos="720"/>
        </w:tabs>
        <w:spacing w:after="120"/>
        <w:ind w:hanging="295"/>
        <w:rPr>
          <w:rFonts w:ascii="Arial" w:hAnsi="Arial" w:cs="Arial"/>
          <w:sz w:val="20"/>
          <w:szCs w:val="20"/>
        </w:rPr>
      </w:pPr>
      <w:r w:rsidRPr="00CE7EAD">
        <w:rPr>
          <w:rFonts w:ascii="Arial" w:hAnsi="Arial" w:cs="Arial"/>
          <w:sz w:val="20"/>
          <w:szCs w:val="20"/>
        </w:rPr>
        <w:t xml:space="preserve">jesteśmy podmiotem, w którym Skarb Państwa posiada bezpośrednio lub pośrednio udziały [dodatkowa informacja do celów statystycznych]: </w:t>
      </w:r>
    </w:p>
    <w:p w:rsidR="006B3D5E" w:rsidRPr="00CE7EAD" w:rsidRDefault="006B3D5E" w:rsidP="006B3D5E">
      <w:pPr>
        <w:spacing w:after="120"/>
        <w:ind w:left="720"/>
        <w:rPr>
          <w:rFonts w:ascii="Arial" w:hAnsi="Arial" w:cs="Arial"/>
          <w:sz w:val="20"/>
          <w:szCs w:val="20"/>
        </w:rPr>
      </w:pPr>
      <w:r w:rsidRPr="00CE7EAD">
        <w:rPr>
          <w:rFonts w:ascii="Arial" w:hAnsi="Arial" w:cs="Arial"/>
          <w:sz w:val="20"/>
          <w:szCs w:val="20"/>
        </w:rPr>
        <w:fldChar w:fldCharType="begin">
          <w:ffData>
            <w:name w:val="Wybór1"/>
            <w:enabled/>
            <w:calcOnExit w:val="0"/>
            <w:checkBox>
              <w:sizeAuto/>
              <w:default w:val="0"/>
            </w:checkBox>
          </w:ffData>
        </w:fldChar>
      </w:r>
      <w:r w:rsidRPr="00CE7EA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E7EAD">
        <w:rPr>
          <w:rFonts w:ascii="Arial" w:hAnsi="Arial" w:cs="Arial"/>
          <w:sz w:val="20"/>
          <w:szCs w:val="20"/>
        </w:rPr>
        <w:fldChar w:fldCharType="end"/>
      </w:r>
      <w:r w:rsidRPr="00CE7EAD">
        <w:rPr>
          <w:rFonts w:ascii="Arial" w:hAnsi="Arial" w:cs="Arial"/>
          <w:sz w:val="20"/>
          <w:szCs w:val="20"/>
        </w:rPr>
        <w:t xml:space="preserve"> tak / </w:t>
      </w:r>
      <w:r w:rsidRPr="00CE7EAD">
        <w:rPr>
          <w:rFonts w:ascii="Arial" w:hAnsi="Arial" w:cs="Arial"/>
          <w:sz w:val="20"/>
          <w:szCs w:val="20"/>
        </w:rPr>
        <w:fldChar w:fldCharType="begin">
          <w:ffData>
            <w:name w:val="Wybór2"/>
            <w:enabled/>
            <w:calcOnExit w:val="0"/>
            <w:checkBox>
              <w:sizeAuto/>
              <w:default w:val="0"/>
            </w:checkBox>
          </w:ffData>
        </w:fldChar>
      </w:r>
      <w:r w:rsidRPr="00CE7EA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E7EAD">
        <w:rPr>
          <w:rFonts w:ascii="Arial" w:hAnsi="Arial" w:cs="Arial"/>
          <w:sz w:val="20"/>
          <w:szCs w:val="20"/>
        </w:rPr>
        <w:fldChar w:fldCharType="end"/>
      </w:r>
      <w:r w:rsidRPr="00CE7EAD">
        <w:rPr>
          <w:rFonts w:ascii="Arial" w:hAnsi="Arial" w:cs="Arial"/>
          <w:sz w:val="20"/>
          <w:szCs w:val="20"/>
        </w:rPr>
        <w:t xml:space="preserve"> nie</w:t>
      </w:r>
    </w:p>
    <w:p w:rsidR="006B3D5E" w:rsidRPr="00CE7EAD" w:rsidRDefault="006B3D5E" w:rsidP="006B3D5E">
      <w:pPr>
        <w:pStyle w:val="Akapitzlist"/>
        <w:numPr>
          <w:ilvl w:val="0"/>
          <w:numId w:val="14"/>
        </w:numPr>
        <w:rPr>
          <w:rFonts w:ascii="Arial" w:hAnsi="Arial" w:cs="Arial"/>
          <w:sz w:val="20"/>
          <w:szCs w:val="20"/>
        </w:rPr>
      </w:pPr>
      <w:r w:rsidRPr="00CE7EAD">
        <w:rPr>
          <w:rFonts w:ascii="Arial" w:hAnsi="Arial" w:cs="Arial"/>
          <w:sz w:val="20"/>
          <w:szCs w:val="20"/>
        </w:rPr>
        <w:t>osobą uprawnioną do udzielania wyjaśnień Zamawiającemu w imieniu Wykonawcy jest:</w:t>
      </w:r>
    </w:p>
    <w:p w:rsidR="006B3D5E" w:rsidRPr="00CE7EAD" w:rsidRDefault="006B3D5E" w:rsidP="006B3D5E">
      <w:pPr>
        <w:spacing w:before="40"/>
        <w:ind w:left="70" w:right="402" w:firstLine="355"/>
        <w:jc w:val="left"/>
        <w:rPr>
          <w:rFonts w:ascii="Arial" w:hAnsi="Arial" w:cs="Arial"/>
          <w:sz w:val="20"/>
          <w:szCs w:val="20"/>
        </w:rPr>
      </w:pPr>
      <w:r w:rsidRPr="00CE7EAD">
        <w:rPr>
          <w:rFonts w:ascii="Arial" w:hAnsi="Arial" w:cs="Arial"/>
          <w:iCs/>
          <w:sz w:val="20"/>
          <w:szCs w:val="20"/>
        </w:rPr>
        <w:t>Pan(i) ………………………. , tel.: ……………………….. e-mail: ………………………..</w:t>
      </w:r>
    </w:p>
    <w:p w:rsidR="006B3D5E" w:rsidRPr="00CE7EAD" w:rsidRDefault="006B3D5E" w:rsidP="006B3D5E">
      <w:pPr>
        <w:spacing w:before="40"/>
        <w:ind w:left="70" w:right="402"/>
        <w:jc w:val="left"/>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B3D5E" w:rsidRPr="00CE7EAD" w:rsidTr="00F8678C">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rsidR="006B3D5E" w:rsidRPr="00CE7EAD" w:rsidRDefault="006B3D5E" w:rsidP="00F8678C">
            <w:pPr>
              <w:rPr>
                <w:rFonts w:ascii="Arial" w:hAnsi="Arial" w:cs="Arial"/>
                <w:sz w:val="20"/>
                <w:szCs w:val="20"/>
                <w:lang w:val="de-DE"/>
              </w:rPr>
            </w:pPr>
            <w:r w:rsidRPr="00CE7EAD">
              <w:rPr>
                <w:rFonts w:ascii="Arial" w:hAnsi="Arial" w:cs="Arial"/>
                <w:sz w:val="20"/>
                <w:szCs w:val="20"/>
              </w:rPr>
              <w:fldChar w:fldCharType="begin">
                <w:ffData>
                  <w:name w:val="Tekst10"/>
                  <w:enabled/>
                  <w:calcOnExit w:val="0"/>
                  <w:textInput/>
                </w:ffData>
              </w:fldChar>
            </w:r>
            <w:r w:rsidRPr="00CE7EAD">
              <w:rPr>
                <w:rFonts w:ascii="Arial" w:hAnsi="Arial" w:cs="Arial"/>
                <w:sz w:val="20"/>
                <w:szCs w:val="20"/>
              </w:rPr>
              <w:instrText xml:space="preserve"> FORMTEXT </w:instrText>
            </w:r>
            <w:r w:rsidRPr="00CE7EAD">
              <w:rPr>
                <w:rFonts w:ascii="Arial" w:hAnsi="Arial" w:cs="Arial"/>
                <w:sz w:val="20"/>
                <w:szCs w:val="20"/>
              </w:rPr>
            </w:r>
            <w:r w:rsidRPr="00CE7EAD">
              <w:rPr>
                <w:rFonts w:ascii="Arial" w:hAnsi="Arial" w:cs="Arial"/>
                <w:sz w:val="20"/>
                <w:szCs w:val="20"/>
              </w:rPr>
              <w:fldChar w:fldCharType="separate"/>
            </w:r>
            <w:r w:rsidRPr="00CE7EAD">
              <w:rPr>
                <w:rFonts w:ascii="Arial" w:hAnsi="Arial" w:cs="Arial"/>
                <w:noProof/>
                <w:sz w:val="20"/>
                <w:szCs w:val="20"/>
              </w:rPr>
              <w:t> </w:t>
            </w:r>
            <w:r w:rsidRPr="00CE7EAD">
              <w:rPr>
                <w:rFonts w:ascii="Arial" w:hAnsi="Arial" w:cs="Arial"/>
                <w:noProof/>
                <w:sz w:val="20"/>
                <w:szCs w:val="20"/>
              </w:rPr>
              <w:t> </w:t>
            </w:r>
            <w:r w:rsidRPr="00CE7EAD">
              <w:rPr>
                <w:rFonts w:ascii="Arial" w:hAnsi="Arial" w:cs="Arial"/>
                <w:noProof/>
                <w:sz w:val="20"/>
                <w:szCs w:val="20"/>
              </w:rPr>
              <w:t> </w:t>
            </w:r>
            <w:r w:rsidRPr="00CE7EAD">
              <w:rPr>
                <w:rFonts w:ascii="Arial" w:hAnsi="Arial" w:cs="Arial"/>
                <w:noProof/>
                <w:sz w:val="20"/>
                <w:szCs w:val="20"/>
              </w:rPr>
              <w:t> </w:t>
            </w:r>
            <w:r w:rsidRPr="00CE7EAD">
              <w:rPr>
                <w:rFonts w:ascii="Arial" w:hAnsi="Arial" w:cs="Arial"/>
                <w:noProof/>
                <w:sz w:val="20"/>
                <w:szCs w:val="20"/>
              </w:rPr>
              <w:t> </w:t>
            </w:r>
            <w:r w:rsidRPr="00CE7EAD">
              <w:rPr>
                <w:rFonts w:ascii="Arial" w:hAnsi="Arial" w:cs="Arial"/>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rPr>
                <w:rFonts w:ascii="Arial" w:hAnsi="Arial" w:cs="Arial"/>
                <w:sz w:val="20"/>
                <w:szCs w:val="20"/>
              </w:rPr>
            </w:pPr>
          </w:p>
        </w:tc>
      </w:tr>
      <w:tr w:rsidR="006B3D5E" w:rsidRPr="00CE7EAD" w:rsidTr="00F8678C">
        <w:trPr>
          <w:jc w:val="center"/>
        </w:trPr>
        <w:tc>
          <w:tcPr>
            <w:tcW w:w="4059" w:type="dxa"/>
            <w:tcBorders>
              <w:top w:val="nil"/>
              <w:left w:val="nil"/>
              <w:bottom w:val="nil"/>
              <w:right w:val="nil"/>
            </w:tcBorders>
          </w:tcPr>
          <w:p w:rsidR="006B3D5E" w:rsidRPr="00CE7EAD" w:rsidRDefault="006B3D5E" w:rsidP="00F8678C">
            <w:pPr>
              <w:spacing w:before="0"/>
              <w:rPr>
                <w:rFonts w:ascii="Arial" w:hAnsi="Arial" w:cs="Arial"/>
                <w:sz w:val="16"/>
                <w:szCs w:val="16"/>
              </w:rPr>
            </w:pPr>
            <w:r w:rsidRPr="00CE7EAD">
              <w:rPr>
                <w:rFonts w:ascii="Arial" w:hAnsi="Arial" w:cs="Arial"/>
                <w:sz w:val="16"/>
                <w:szCs w:val="16"/>
              </w:rPr>
              <w:t>miejscowość i data</w:t>
            </w:r>
          </w:p>
        </w:tc>
        <w:tc>
          <w:tcPr>
            <w:tcW w:w="4060" w:type="dxa"/>
            <w:tcBorders>
              <w:top w:val="nil"/>
              <w:left w:val="nil"/>
              <w:bottom w:val="nil"/>
              <w:right w:val="nil"/>
            </w:tcBorders>
          </w:tcPr>
          <w:p w:rsidR="006B3D5E" w:rsidRPr="00CE7EAD" w:rsidRDefault="006B3D5E" w:rsidP="00F8678C">
            <w:pPr>
              <w:spacing w:before="0"/>
              <w:rPr>
                <w:rFonts w:ascii="Arial" w:hAnsi="Arial" w:cs="Arial"/>
                <w:sz w:val="16"/>
                <w:szCs w:val="16"/>
                <w:lang w:val="de-DE"/>
              </w:rPr>
            </w:pPr>
            <w:r w:rsidRPr="00CE7EAD">
              <w:rPr>
                <w:rFonts w:ascii="Arial" w:hAnsi="Arial" w:cs="Arial"/>
                <w:sz w:val="16"/>
                <w:szCs w:val="16"/>
              </w:rPr>
              <w:t>Pieczęć imienna i podpis przedstawiciela(i) Wykonawcy</w:t>
            </w:r>
          </w:p>
        </w:tc>
      </w:tr>
    </w:tbl>
    <w:p w:rsidR="006B3D5E" w:rsidRPr="00CE7EAD" w:rsidRDefault="006B3D5E" w:rsidP="006B3D5E">
      <w:pPr>
        <w:spacing w:before="0"/>
        <w:rPr>
          <w:rFonts w:ascii="Arial" w:hAnsi="Arial" w:cs="Arial"/>
          <w:sz w:val="10"/>
          <w:szCs w:val="10"/>
        </w:rPr>
      </w:pPr>
    </w:p>
    <w:p w:rsidR="006B3D5E" w:rsidRPr="00CE7EAD" w:rsidRDefault="006B3D5E" w:rsidP="006B3D5E">
      <w:pPr>
        <w:pStyle w:val="Nagwek2"/>
        <w:numPr>
          <w:ilvl w:val="0"/>
          <w:numId w:val="0"/>
        </w:numPr>
        <w:tabs>
          <w:tab w:val="left" w:pos="709"/>
        </w:tabs>
        <w:ind w:left="567" w:hanging="567"/>
        <w:rPr>
          <w:rFonts w:ascii="Arial" w:hAnsi="Arial" w:cs="Arial"/>
          <w:b/>
        </w:rPr>
      </w:pPr>
      <w:bookmarkStart w:id="2" w:name="_Toc382495769"/>
      <w:bookmarkStart w:id="3" w:name="_Toc389210257"/>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spacing w:before="0" w:after="200" w:line="276" w:lineRule="auto"/>
        <w:jc w:val="left"/>
        <w:rPr>
          <w:rFonts w:ascii="Arial" w:hAnsi="Arial" w:cs="Arial"/>
        </w:rPr>
      </w:pPr>
      <w:r w:rsidRPr="00CE7EAD">
        <w:rPr>
          <w:rFonts w:ascii="Arial" w:hAnsi="Arial" w:cs="Arial"/>
        </w:rPr>
        <w:br w:type="page"/>
      </w:r>
    </w:p>
    <w:p w:rsidR="006B3D5E" w:rsidRPr="00CE7EAD" w:rsidRDefault="006B3D5E" w:rsidP="006B3D5E">
      <w:pPr>
        <w:pStyle w:val="Nagwek2"/>
        <w:numPr>
          <w:ilvl w:val="0"/>
          <w:numId w:val="0"/>
        </w:numPr>
        <w:tabs>
          <w:tab w:val="clear" w:pos="539"/>
          <w:tab w:val="left" w:pos="709"/>
          <w:tab w:val="left" w:pos="2127"/>
        </w:tabs>
        <w:ind w:left="2127" w:hanging="2127"/>
        <w:rPr>
          <w:rFonts w:ascii="Arial" w:hAnsi="Arial" w:cs="Arial"/>
          <w:b/>
        </w:rPr>
      </w:pPr>
      <w:bookmarkStart w:id="4" w:name="_Toc451844391"/>
      <w:bookmarkStart w:id="5" w:name="_Toc451852654"/>
      <w:bookmarkStart w:id="6" w:name="_Toc475444097"/>
      <w:r w:rsidRPr="00CE7EAD">
        <w:rPr>
          <w:rFonts w:ascii="Arial" w:hAnsi="Arial" w:cs="Arial"/>
          <w:b/>
        </w:rPr>
        <w:lastRenderedPageBreak/>
        <w:t>Załącznik nr 2</w:t>
      </w:r>
    </w:p>
    <w:p w:rsidR="006B3D5E" w:rsidRPr="00CE7EAD" w:rsidRDefault="006B3D5E" w:rsidP="006B3D5E">
      <w:pPr>
        <w:pStyle w:val="Nagwek2"/>
        <w:numPr>
          <w:ilvl w:val="0"/>
          <w:numId w:val="0"/>
        </w:numPr>
        <w:tabs>
          <w:tab w:val="clear" w:pos="539"/>
          <w:tab w:val="left" w:pos="709"/>
          <w:tab w:val="left" w:pos="2127"/>
        </w:tabs>
        <w:ind w:left="2127" w:hanging="2127"/>
        <w:rPr>
          <w:rFonts w:ascii="Arial" w:hAnsi="Arial" w:cs="Arial"/>
          <w:b/>
        </w:rPr>
      </w:pPr>
      <w:r w:rsidRPr="00CE7EAD">
        <w:rPr>
          <w:rFonts w:ascii="Arial" w:hAnsi="Arial" w:cs="Arial"/>
          <w:b/>
        </w:rPr>
        <w:t>Oświadczenie Wykonawcy o spełnieniu warunków udziału w postępowaniu</w:t>
      </w:r>
      <w:bookmarkEnd w:id="4"/>
      <w:bookmarkEnd w:id="5"/>
      <w:bookmarkEnd w:id="6"/>
    </w:p>
    <w:p w:rsidR="006B3D5E" w:rsidRPr="00CE7EAD" w:rsidRDefault="006B3D5E" w:rsidP="006B3D5E">
      <w:pPr>
        <w:pStyle w:val="Nagwek1"/>
        <w:tabs>
          <w:tab w:val="left" w:pos="709"/>
        </w:tabs>
        <w:jc w:val="both"/>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B3D5E" w:rsidRPr="00CE7EAD" w:rsidTr="00F8678C">
        <w:trPr>
          <w:gridAfter w:val="1"/>
          <w:wAfter w:w="6" w:type="dxa"/>
          <w:cantSplit/>
          <w:trHeight w:hRule="exact" w:val="340"/>
        </w:trPr>
        <w:tc>
          <w:tcPr>
            <w:tcW w:w="9771" w:type="dxa"/>
            <w:gridSpan w:val="2"/>
            <w:tcBorders>
              <w:top w:val="nil"/>
              <w:left w:val="nil"/>
              <w:bottom w:val="nil"/>
              <w:right w:val="nil"/>
            </w:tcBorders>
            <w:vAlign w:val="center"/>
          </w:tcPr>
          <w:p w:rsidR="006B3D5E" w:rsidRPr="00CE7EAD" w:rsidRDefault="006B3D5E" w:rsidP="00F8678C">
            <w:pPr>
              <w:tabs>
                <w:tab w:val="left" w:pos="709"/>
              </w:tabs>
              <w:rPr>
                <w:rFonts w:ascii="Arial" w:hAnsi="Arial" w:cs="Arial"/>
                <w:b/>
                <w:bCs/>
                <w:sz w:val="20"/>
                <w:szCs w:val="20"/>
              </w:rPr>
            </w:pPr>
            <w:r w:rsidRPr="00CE7EAD">
              <w:rPr>
                <w:rFonts w:ascii="Arial" w:hAnsi="Arial" w:cs="Arial"/>
                <w:b/>
                <w:bCs/>
                <w:sz w:val="16"/>
                <w:szCs w:val="16"/>
              </w:rPr>
              <w:t>OŚWIADCZENIE WYKONAWCY</w:t>
            </w:r>
          </w:p>
        </w:tc>
      </w:tr>
      <w:tr w:rsidR="006B3D5E" w:rsidRPr="00CE7EAD" w:rsidTr="00F8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3850" w:type="dxa"/>
            <w:vAlign w:val="bottom"/>
          </w:tcPr>
          <w:p w:rsidR="006B3D5E" w:rsidRPr="00CE7EAD" w:rsidRDefault="006B3D5E" w:rsidP="00F8678C">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CE7EAD">
              <w:rPr>
                <w:rFonts w:ascii="Arial" w:hAnsi="Arial" w:cs="Arial"/>
                <w:sz w:val="16"/>
                <w:szCs w:val="16"/>
              </w:rPr>
              <w:t>(pieczęć Wykonawcy)</w:t>
            </w:r>
          </w:p>
        </w:tc>
        <w:tc>
          <w:tcPr>
            <w:tcW w:w="5927" w:type="dxa"/>
            <w:gridSpan w:val="2"/>
            <w:tcBorders>
              <w:top w:val="nil"/>
              <w:left w:val="nil"/>
              <w:bottom w:val="nil"/>
              <w:right w:val="nil"/>
            </w:tcBorders>
          </w:tcPr>
          <w:p w:rsidR="006B3D5E" w:rsidRPr="00CE7EAD" w:rsidRDefault="006B3D5E" w:rsidP="00F8678C">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6B3D5E" w:rsidRPr="00CE7EAD" w:rsidRDefault="006B3D5E" w:rsidP="006B3D5E">
      <w:pPr>
        <w:keepNext/>
        <w:tabs>
          <w:tab w:val="left" w:pos="709"/>
        </w:tabs>
        <w:outlineLvl w:val="2"/>
        <w:rPr>
          <w:rFonts w:ascii="Arial" w:hAnsi="Arial" w:cs="Arial"/>
          <w:b/>
          <w:bCs/>
          <w:sz w:val="20"/>
          <w:szCs w:val="20"/>
        </w:rPr>
      </w:pPr>
    </w:p>
    <w:p w:rsidR="006B3D5E" w:rsidRPr="00CE7EAD" w:rsidRDefault="006B3D5E" w:rsidP="006B3D5E">
      <w:pPr>
        <w:keepNext/>
        <w:tabs>
          <w:tab w:val="left" w:pos="709"/>
        </w:tabs>
        <w:outlineLvl w:val="0"/>
        <w:rPr>
          <w:rFonts w:ascii="Arial" w:hAnsi="Arial" w:cs="Arial"/>
          <w:b/>
          <w:bCs/>
          <w:sz w:val="20"/>
          <w:szCs w:val="20"/>
        </w:rPr>
      </w:pPr>
      <w:r w:rsidRPr="00CE7EAD">
        <w:rPr>
          <w:rFonts w:ascii="Arial" w:hAnsi="Arial" w:cs="Arial"/>
          <w:b/>
          <w:bCs/>
          <w:sz w:val="20"/>
          <w:szCs w:val="20"/>
        </w:rPr>
        <w:t>Oświadczenie Wykonawcy o spełnieniu warunków udziału w postępowaniu</w:t>
      </w:r>
    </w:p>
    <w:p w:rsidR="006B3D5E" w:rsidRPr="00CE7EAD" w:rsidRDefault="006B3D5E" w:rsidP="006B3D5E">
      <w:pPr>
        <w:tabs>
          <w:tab w:val="left" w:pos="709"/>
        </w:tabs>
        <w:spacing w:before="840"/>
        <w:rPr>
          <w:rFonts w:ascii="Arial" w:hAnsi="Arial" w:cs="Arial"/>
          <w:sz w:val="20"/>
          <w:szCs w:val="20"/>
        </w:rPr>
      </w:pPr>
      <w:r w:rsidRPr="00CE7EAD">
        <w:rPr>
          <w:rFonts w:ascii="Arial" w:hAnsi="Arial" w:cs="Arial"/>
          <w:sz w:val="20"/>
          <w:szCs w:val="20"/>
        </w:rPr>
        <w:t>Niniejszym oświadczam(y), że reprezentowany przeze mnie (przez nas) podmiot:</w:t>
      </w:r>
      <w:r w:rsidRPr="00CE7EAD">
        <w:rPr>
          <w:rFonts w:ascii="Arial" w:hAnsi="Arial" w:cs="Arial"/>
          <w:sz w:val="20"/>
          <w:szCs w:val="20"/>
        </w:rPr>
        <w:br/>
      </w:r>
    </w:p>
    <w:p w:rsidR="006B3D5E" w:rsidRPr="00CE7EAD" w:rsidRDefault="006B3D5E" w:rsidP="006B3D5E">
      <w:pPr>
        <w:numPr>
          <w:ilvl w:val="0"/>
          <w:numId w:val="3"/>
        </w:numPr>
        <w:tabs>
          <w:tab w:val="left" w:pos="709"/>
        </w:tabs>
        <w:spacing w:before="0"/>
        <w:ind w:left="357" w:hanging="357"/>
        <w:rPr>
          <w:rFonts w:ascii="Arial" w:hAnsi="Arial" w:cs="Arial"/>
          <w:sz w:val="20"/>
          <w:szCs w:val="20"/>
        </w:rPr>
      </w:pPr>
      <w:r w:rsidRPr="00CE7EAD">
        <w:rPr>
          <w:rFonts w:ascii="Arial" w:hAnsi="Arial" w:cs="Arial"/>
          <w:sz w:val="20"/>
          <w:szCs w:val="20"/>
        </w:rPr>
        <w:t>Posiada uprawnienia niezbędne do wykonania przedmiotu zamówienia zgodnie z odpowiednimi przepisami prawa powszechnie obowiązującego, jeżeli nakładają one obowiązek posiadania takich uprawnień.</w:t>
      </w:r>
    </w:p>
    <w:p w:rsidR="006B3D5E" w:rsidRPr="00CE7EAD" w:rsidRDefault="006B3D5E" w:rsidP="006B3D5E">
      <w:pPr>
        <w:numPr>
          <w:ilvl w:val="0"/>
          <w:numId w:val="3"/>
        </w:numPr>
        <w:tabs>
          <w:tab w:val="left" w:pos="709"/>
        </w:tabs>
        <w:spacing w:before="0"/>
        <w:ind w:left="357" w:hanging="357"/>
        <w:rPr>
          <w:rFonts w:ascii="Arial" w:hAnsi="Arial" w:cs="Arial"/>
          <w:sz w:val="20"/>
          <w:szCs w:val="20"/>
        </w:rPr>
      </w:pPr>
      <w:r w:rsidRPr="00CE7EAD">
        <w:rPr>
          <w:rFonts w:ascii="Arial" w:hAnsi="Arial" w:cs="Arial"/>
          <w:sz w:val="20"/>
          <w:szCs w:val="20"/>
        </w:rPr>
        <w:t>Posiada niezbędną wiedzę i doświadczenie oraz dysponuje potencjałem technicznym i personelem zdolnym do wykonania zamówienia.</w:t>
      </w:r>
    </w:p>
    <w:p w:rsidR="006B3D5E" w:rsidRPr="00CE7EAD" w:rsidRDefault="006B3D5E" w:rsidP="006B3D5E">
      <w:pPr>
        <w:numPr>
          <w:ilvl w:val="0"/>
          <w:numId w:val="3"/>
        </w:numPr>
        <w:tabs>
          <w:tab w:val="left" w:pos="709"/>
        </w:tabs>
        <w:spacing w:before="0"/>
        <w:ind w:left="357" w:hanging="357"/>
        <w:rPr>
          <w:rFonts w:ascii="Arial" w:hAnsi="Arial" w:cs="Arial"/>
          <w:sz w:val="20"/>
          <w:szCs w:val="20"/>
        </w:rPr>
      </w:pPr>
      <w:r w:rsidRPr="00CE7EAD">
        <w:rPr>
          <w:rFonts w:ascii="Arial" w:hAnsi="Arial" w:cs="Arial"/>
          <w:sz w:val="20"/>
          <w:szCs w:val="20"/>
        </w:rPr>
        <w:t>Znajduje się w sytuacji ekonomicznej i finansowej zapewniającej wykonanie zamówienia.</w:t>
      </w:r>
    </w:p>
    <w:p w:rsidR="006B3D5E" w:rsidRPr="00CE7EAD" w:rsidRDefault="006B3D5E" w:rsidP="006B3D5E">
      <w:pPr>
        <w:numPr>
          <w:ilvl w:val="0"/>
          <w:numId w:val="3"/>
        </w:numPr>
        <w:tabs>
          <w:tab w:val="left" w:pos="709"/>
        </w:tabs>
        <w:spacing w:before="0"/>
        <w:ind w:left="357" w:hanging="357"/>
        <w:rPr>
          <w:rFonts w:ascii="Arial" w:hAnsi="Arial" w:cs="Arial"/>
          <w:sz w:val="20"/>
          <w:szCs w:val="20"/>
        </w:rPr>
      </w:pPr>
      <w:r w:rsidRPr="00CE7EAD">
        <w:rPr>
          <w:rFonts w:ascii="Arial" w:hAnsi="Arial" w:cs="Arial"/>
          <w:sz w:val="20"/>
          <w:szCs w:val="20"/>
        </w:rPr>
        <w:t>Nie posiada powiązań z Zamawiającym, które prowadzą lub mogłyby prowadzić do braku niezależności lub konfliktu interesów w związku z realizacją przez reprezentowany przeze mnie (przez nas) podmiot przedmiotu zamówienia.</w:t>
      </w:r>
    </w:p>
    <w:p w:rsidR="006B3D5E" w:rsidRDefault="006B3D5E" w:rsidP="006B3D5E">
      <w:pPr>
        <w:numPr>
          <w:ilvl w:val="0"/>
          <w:numId w:val="3"/>
        </w:numPr>
        <w:tabs>
          <w:tab w:val="left" w:pos="709"/>
        </w:tabs>
        <w:spacing w:before="0"/>
        <w:ind w:left="357" w:hanging="357"/>
        <w:rPr>
          <w:rFonts w:ascii="Arial" w:hAnsi="Arial" w:cs="Arial"/>
          <w:sz w:val="20"/>
          <w:szCs w:val="20"/>
        </w:rPr>
      </w:pPr>
      <w:r w:rsidRPr="00CE7EAD">
        <w:rPr>
          <w:rFonts w:ascii="Arial" w:hAnsi="Arial" w:cs="Arial"/>
          <w:sz w:val="20"/>
          <w:szCs w:val="20"/>
        </w:rPr>
        <w:t>Nie podlega wykluczeniu z postępowania.</w:t>
      </w:r>
    </w:p>
    <w:p w:rsidR="006B3D5E" w:rsidRPr="006E5531" w:rsidRDefault="006B3D5E" w:rsidP="006B3D5E">
      <w:pPr>
        <w:numPr>
          <w:ilvl w:val="0"/>
          <w:numId w:val="3"/>
        </w:numPr>
        <w:spacing w:before="0"/>
        <w:rPr>
          <w:rFonts w:ascii="Arial" w:hAnsi="Arial" w:cs="Arial"/>
          <w:sz w:val="20"/>
          <w:szCs w:val="20"/>
        </w:rPr>
      </w:pPr>
      <w:r>
        <w:rPr>
          <w:rFonts w:ascii="Arial" w:hAnsi="Arial" w:cs="Arial"/>
          <w:sz w:val="20"/>
          <w:szCs w:val="20"/>
        </w:rPr>
        <w:t xml:space="preserve">Osiągnął </w:t>
      </w:r>
      <w:r w:rsidRPr="006E5531">
        <w:rPr>
          <w:rFonts w:ascii="Arial" w:hAnsi="Arial" w:cs="Arial"/>
          <w:sz w:val="20"/>
          <w:szCs w:val="20"/>
        </w:rPr>
        <w:t>przych</w:t>
      </w:r>
      <w:r>
        <w:rPr>
          <w:rFonts w:ascii="Arial" w:hAnsi="Arial" w:cs="Arial"/>
          <w:sz w:val="20"/>
          <w:szCs w:val="20"/>
        </w:rPr>
        <w:t>ód</w:t>
      </w:r>
      <w:r w:rsidRPr="006E5531">
        <w:rPr>
          <w:rFonts w:ascii="Arial" w:hAnsi="Arial" w:cs="Arial"/>
          <w:sz w:val="20"/>
          <w:szCs w:val="20"/>
        </w:rPr>
        <w:t xml:space="preserve"> z rewizji finansowej </w:t>
      </w:r>
      <w:r>
        <w:rPr>
          <w:rFonts w:ascii="Arial" w:hAnsi="Arial" w:cs="Arial"/>
          <w:sz w:val="20"/>
          <w:szCs w:val="20"/>
        </w:rPr>
        <w:t>[</w:t>
      </w:r>
      <w:r w:rsidRPr="006E5531">
        <w:rPr>
          <w:rFonts w:ascii="Arial" w:hAnsi="Arial" w:cs="Arial"/>
          <w:sz w:val="20"/>
          <w:szCs w:val="20"/>
        </w:rPr>
        <w:t>uzyskan</w:t>
      </w:r>
      <w:r>
        <w:rPr>
          <w:rFonts w:ascii="Arial" w:hAnsi="Arial" w:cs="Arial"/>
          <w:sz w:val="20"/>
          <w:szCs w:val="20"/>
        </w:rPr>
        <w:t>y</w:t>
      </w:r>
      <w:r w:rsidRPr="006E5531">
        <w:rPr>
          <w:rFonts w:ascii="Arial" w:hAnsi="Arial" w:cs="Arial"/>
          <w:sz w:val="20"/>
          <w:szCs w:val="20"/>
        </w:rPr>
        <w:t xml:space="preserve"> przez podmioty powiązane/należące do tej samej sieci</w:t>
      </w:r>
      <w:r>
        <w:rPr>
          <w:rFonts w:ascii="Arial" w:hAnsi="Arial" w:cs="Arial"/>
          <w:sz w:val="20"/>
          <w:szCs w:val="20"/>
        </w:rPr>
        <w:t>]</w:t>
      </w:r>
      <w:r w:rsidRPr="006E5531">
        <w:rPr>
          <w:rFonts w:ascii="Arial" w:hAnsi="Arial" w:cs="Arial"/>
          <w:sz w:val="20"/>
          <w:szCs w:val="20"/>
        </w:rPr>
        <w:t xml:space="preserve"> za poprzedni rok obrotowy na poziomie minimum 10 mln zł, </w:t>
      </w:r>
    </w:p>
    <w:p w:rsidR="006B3D5E" w:rsidRDefault="006B3D5E" w:rsidP="006B3D5E">
      <w:pPr>
        <w:pStyle w:val="Akapitzlist"/>
        <w:numPr>
          <w:ilvl w:val="0"/>
          <w:numId w:val="3"/>
        </w:numPr>
        <w:rPr>
          <w:rFonts w:ascii="Arial" w:hAnsi="Arial" w:cs="Arial"/>
          <w:sz w:val="20"/>
          <w:szCs w:val="20"/>
          <w:lang w:eastAsia="pl-PL"/>
        </w:rPr>
      </w:pPr>
      <w:r w:rsidRPr="0052158C">
        <w:rPr>
          <w:rFonts w:ascii="Arial" w:hAnsi="Arial" w:cs="Arial"/>
          <w:sz w:val="20"/>
          <w:szCs w:val="20"/>
        </w:rPr>
        <w:t xml:space="preserve">Dysponujemy zespołem 20 </w:t>
      </w:r>
      <w:r w:rsidRPr="0052158C">
        <w:rPr>
          <w:rFonts w:ascii="Arial" w:hAnsi="Arial" w:cs="Arial"/>
          <w:sz w:val="20"/>
          <w:szCs w:val="20"/>
          <w:lang w:eastAsia="pl-PL"/>
        </w:rPr>
        <w:t>biegłych rewidentów z polskimi licencjami</w:t>
      </w:r>
      <w:r w:rsidRPr="0052158C">
        <w:rPr>
          <w:rFonts w:ascii="Arial" w:hAnsi="Arial" w:cs="Arial"/>
          <w:sz w:val="20"/>
          <w:szCs w:val="20"/>
        </w:rPr>
        <w:t xml:space="preserve"> </w:t>
      </w:r>
      <w:r>
        <w:rPr>
          <w:rFonts w:ascii="Arial" w:hAnsi="Arial" w:cs="Arial"/>
          <w:sz w:val="20"/>
          <w:szCs w:val="20"/>
        </w:rPr>
        <w:t>zatrudnionych</w:t>
      </w:r>
      <w:r w:rsidRPr="0052158C">
        <w:rPr>
          <w:rFonts w:ascii="Arial" w:hAnsi="Arial" w:cs="Arial"/>
          <w:sz w:val="20"/>
          <w:szCs w:val="20"/>
        </w:rPr>
        <w:t xml:space="preserve"> </w:t>
      </w:r>
      <w:r w:rsidRPr="0052158C">
        <w:rPr>
          <w:rFonts w:ascii="Arial" w:hAnsi="Arial" w:cs="Arial"/>
          <w:sz w:val="20"/>
          <w:szCs w:val="20"/>
          <w:lang w:eastAsia="pl-PL"/>
        </w:rPr>
        <w:t>[w podmiotach powiązanych/należących do tej samej sieci]</w:t>
      </w:r>
      <w:r>
        <w:rPr>
          <w:rFonts w:ascii="Arial" w:hAnsi="Arial" w:cs="Arial"/>
          <w:sz w:val="20"/>
          <w:szCs w:val="20"/>
          <w:lang w:eastAsia="pl-PL"/>
        </w:rPr>
        <w:t xml:space="preserve"> </w:t>
      </w:r>
      <w:r w:rsidRPr="0052158C">
        <w:rPr>
          <w:rFonts w:ascii="Arial" w:hAnsi="Arial" w:cs="Arial"/>
          <w:sz w:val="20"/>
          <w:szCs w:val="20"/>
        </w:rPr>
        <w:t xml:space="preserve">na ostatni dzień miesiąca poprzedzającego dzień złożenia oferty. </w:t>
      </w:r>
    </w:p>
    <w:p w:rsidR="006B3D5E" w:rsidRPr="00CE7EAD" w:rsidRDefault="006B3D5E" w:rsidP="006B3D5E">
      <w:pPr>
        <w:pStyle w:val="Akapitzlist"/>
        <w:numPr>
          <w:ilvl w:val="0"/>
          <w:numId w:val="3"/>
        </w:numPr>
        <w:spacing w:after="0" w:line="240" w:lineRule="auto"/>
        <w:jc w:val="both"/>
        <w:rPr>
          <w:rFonts w:ascii="Arial" w:hAnsi="Arial" w:cs="Arial"/>
          <w:sz w:val="20"/>
          <w:szCs w:val="20"/>
          <w:lang w:eastAsia="pl-PL"/>
        </w:rPr>
      </w:pPr>
      <w:r w:rsidRPr="00CE7EAD">
        <w:rPr>
          <w:rFonts w:ascii="Arial" w:hAnsi="Arial" w:cs="Arial"/>
          <w:sz w:val="20"/>
          <w:szCs w:val="20"/>
        </w:rPr>
        <w:t xml:space="preserve">Posiada </w:t>
      </w:r>
      <w:r w:rsidRPr="00CE7EAD">
        <w:rPr>
          <w:rFonts w:ascii="Arial" w:hAnsi="Arial" w:cs="Arial"/>
          <w:sz w:val="20"/>
          <w:szCs w:val="20"/>
          <w:lang w:eastAsia="pl-PL"/>
        </w:rPr>
        <w:t xml:space="preserve">dokument ubezpieczenia odpowiedzialności cywilnej w zakresie prowadzonej działalności związanej z przedmiotem zamówienia z sumą ubezpieczenia nie mniejszą niż 5 000 000,00 zł </w:t>
      </w:r>
      <w:r w:rsidRPr="00CE7EAD">
        <w:rPr>
          <w:rFonts w:ascii="Arial" w:hAnsi="Arial" w:cs="Arial"/>
          <w:sz w:val="20"/>
          <w:szCs w:val="20"/>
          <w:lang w:eastAsia="pl-PL"/>
        </w:rPr>
        <w:br/>
        <w:t>(słownie: pięć milionów złotych) na zdarzenie, ważne przez czas trwania umowy lub zobowiązanie Wykonawcy, że w przypadku wyboru jego oferty, w dniu podpisania umowy zostanie Zamawiającemu przedłożona stosowna polisa.</w:t>
      </w:r>
    </w:p>
    <w:p w:rsidR="006B3D5E" w:rsidRPr="00487233" w:rsidRDefault="006B3D5E" w:rsidP="006B3D5E">
      <w:pPr>
        <w:numPr>
          <w:ilvl w:val="0"/>
          <w:numId w:val="3"/>
        </w:numPr>
        <w:spacing w:before="0"/>
        <w:rPr>
          <w:rFonts w:ascii="Arial" w:hAnsi="Arial" w:cs="Arial"/>
          <w:color w:val="000000"/>
          <w:sz w:val="20"/>
          <w:szCs w:val="20"/>
          <w:lang w:val="fr-CH"/>
        </w:rPr>
      </w:pPr>
      <w:r>
        <w:rPr>
          <w:rFonts w:ascii="Arial" w:hAnsi="Arial" w:cs="Arial"/>
          <w:color w:val="000000"/>
          <w:sz w:val="20"/>
          <w:szCs w:val="20"/>
          <w:lang w:val="fr-CH"/>
        </w:rPr>
        <w:t>Zapewnia</w:t>
      </w:r>
      <w:r w:rsidRPr="00D41D65">
        <w:rPr>
          <w:rFonts w:ascii="Arial" w:hAnsi="Arial" w:cs="Arial"/>
          <w:color w:val="000000"/>
          <w:sz w:val="20"/>
          <w:szCs w:val="20"/>
          <w:lang w:val="fr-CH"/>
        </w:rPr>
        <w:t>, iż ani on, ani członkowie sieci do której należy</w:t>
      </w:r>
      <w:r>
        <w:rPr>
          <w:rFonts w:ascii="Arial" w:hAnsi="Arial" w:cs="Arial"/>
          <w:color w:val="000000"/>
          <w:sz w:val="20"/>
          <w:szCs w:val="20"/>
          <w:lang w:val="fr-CH"/>
        </w:rPr>
        <w:t xml:space="preserve"> czy podmioty powiązane z Wykonawcą</w:t>
      </w:r>
      <w:r w:rsidRPr="00D41D65">
        <w:rPr>
          <w:rFonts w:ascii="Arial" w:hAnsi="Arial" w:cs="Arial"/>
          <w:color w:val="000000"/>
          <w:sz w:val="20"/>
          <w:szCs w:val="20"/>
          <w:lang w:val="fr-CH"/>
        </w:rPr>
        <w:t>,</w:t>
      </w:r>
      <w:r w:rsidRPr="006D4C87">
        <w:rPr>
          <w:rFonts w:ascii="Arial" w:hAnsi="Arial" w:cs="Arial"/>
          <w:color w:val="000000"/>
          <w:sz w:val="20"/>
          <w:szCs w:val="20"/>
          <w:lang w:val="fr-CH"/>
        </w:rPr>
        <w:t xml:space="preserve"> </w:t>
      </w:r>
      <w:r>
        <w:rPr>
          <w:rFonts w:ascii="Arial" w:hAnsi="Arial" w:cs="Arial"/>
          <w:color w:val="000000"/>
          <w:sz w:val="20"/>
          <w:szCs w:val="20"/>
          <w:lang w:val="fr-CH"/>
        </w:rPr>
        <w:t xml:space="preserve">ani Podwykonawca </w:t>
      </w:r>
      <w:r w:rsidRPr="005F2F13">
        <w:rPr>
          <w:rFonts w:ascii="Arial" w:hAnsi="Arial" w:cs="Arial"/>
          <w:color w:val="000000"/>
          <w:sz w:val="20"/>
          <w:szCs w:val="20"/>
          <w:lang w:val="fr-CH"/>
        </w:rPr>
        <w:t xml:space="preserve">ani członkowie sieci do której należy czy podmioty powiązane z </w:t>
      </w:r>
      <w:r>
        <w:rPr>
          <w:rFonts w:ascii="Arial" w:hAnsi="Arial" w:cs="Arial"/>
          <w:color w:val="000000"/>
          <w:sz w:val="20"/>
          <w:szCs w:val="20"/>
          <w:lang w:val="fr-CH"/>
        </w:rPr>
        <w:t>Podw</w:t>
      </w:r>
      <w:r w:rsidRPr="005F2F13">
        <w:rPr>
          <w:rFonts w:ascii="Arial" w:hAnsi="Arial" w:cs="Arial"/>
          <w:color w:val="000000"/>
          <w:sz w:val="20"/>
          <w:szCs w:val="20"/>
          <w:lang w:val="fr-CH"/>
        </w:rPr>
        <w:t>ykonawcą</w:t>
      </w:r>
      <w:r>
        <w:rPr>
          <w:rFonts w:ascii="Arial" w:hAnsi="Arial" w:cs="Arial"/>
          <w:color w:val="000000"/>
          <w:sz w:val="20"/>
          <w:szCs w:val="20"/>
          <w:lang w:val="fr-CH"/>
        </w:rPr>
        <w:t>,</w:t>
      </w:r>
      <w:r w:rsidRPr="00277992">
        <w:rPr>
          <w:rFonts w:ascii="Arial" w:hAnsi="Arial" w:cs="Arial"/>
          <w:color w:val="000000"/>
          <w:sz w:val="20"/>
          <w:szCs w:val="20"/>
          <w:lang w:val="fr-CH"/>
        </w:rPr>
        <w:t xml:space="preserve"> </w:t>
      </w:r>
      <w:r w:rsidRPr="00D41D65">
        <w:rPr>
          <w:rFonts w:ascii="Arial" w:hAnsi="Arial" w:cs="Arial"/>
          <w:color w:val="000000"/>
          <w:sz w:val="20"/>
          <w:szCs w:val="20"/>
          <w:lang w:val="fr-CH"/>
        </w:rPr>
        <w:t>nie zawarli i nie zawrą żadnej umowy, ani nie świadczą/li i nie będą świadczyli żadnych usług, które w związku z realizacją niniejszej Umowy prowadzą lub mogłyby doprowadzić do naruszenia przepisów Rozporządzenia Parlamentu Europejskiego i Rady (UE) nr 537/2014 z dnia 16 kwietnia 2014 r. w sprawie szczegółowych wymogów dotyczących ustawowych badań sprawozdań finansowych jednostek interesu publicznego (ze zm.), Dyrektywy 2006/43/WE Parlamentu Europejskiego i Rady z dnia 17 maja 2006 r. w sprawie ustawowych badań rocznych sprawozdań finansowych i skonsolidowanych sprawozdań finansowych (ze zm.) lub przepisów krajowych służących stosowaniu lub wdrażających wskazane akty prawne.</w:t>
      </w:r>
    </w:p>
    <w:p w:rsidR="006B3D5E" w:rsidRPr="006E5531" w:rsidRDefault="006B3D5E" w:rsidP="006B3D5E">
      <w:pPr>
        <w:rPr>
          <w:rFonts w:ascii="Arial" w:hAnsi="Arial" w:cs="Arial"/>
          <w:sz w:val="20"/>
          <w:szCs w:val="20"/>
          <w:lang w:val="fr-CH"/>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B3D5E" w:rsidRPr="00CE7EAD" w:rsidTr="00F8678C">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6B3D5E" w:rsidRPr="00CE7EAD" w:rsidRDefault="006B3D5E" w:rsidP="00F8678C">
            <w:pPr>
              <w:tabs>
                <w:tab w:val="left" w:pos="709"/>
              </w:tabs>
              <w:rPr>
                <w:rFonts w:ascii="Arial" w:hAnsi="Arial" w:cs="Arial"/>
                <w:sz w:val="20"/>
                <w:szCs w:val="20"/>
              </w:rPr>
            </w:pPr>
          </w:p>
        </w:tc>
      </w:tr>
      <w:tr w:rsidR="006B3D5E" w:rsidRPr="00CE7EAD" w:rsidTr="00F8678C">
        <w:trPr>
          <w:jc w:val="center"/>
        </w:trPr>
        <w:tc>
          <w:tcPr>
            <w:tcW w:w="4059" w:type="dxa"/>
            <w:tcBorders>
              <w:top w:val="nil"/>
              <w:left w:val="nil"/>
              <w:bottom w:val="nil"/>
              <w:right w:val="nil"/>
            </w:tcBorders>
          </w:tcPr>
          <w:p w:rsidR="006B3D5E" w:rsidRPr="00CE7EAD" w:rsidRDefault="006B3D5E" w:rsidP="00F8678C">
            <w:pPr>
              <w:tabs>
                <w:tab w:val="left" w:pos="709"/>
              </w:tabs>
              <w:rPr>
                <w:rFonts w:ascii="Arial" w:hAnsi="Arial" w:cs="Arial"/>
                <w:b/>
                <w:sz w:val="16"/>
                <w:szCs w:val="16"/>
              </w:rPr>
            </w:pPr>
            <w:r w:rsidRPr="00CE7EAD">
              <w:rPr>
                <w:rFonts w:ascii="Arial" w:hAnsi="Arial" w:cs="Arial"/>
                <w:b/>
                <w:sz w:val="16"/>
                <w:szCs w:val="16"/>
              </w:rPr>
              <w:t>miejscowość i data</w:t>
            </w:r>
          </w:p>
        </w:tc>
        <w:tc>
          <w:tcPr>
            <w:tcW w:w="4060" w:type="dxa"/>
            <w:tcBorders>
              <w:top w:val="nil"/>
              <w:left w:val="nil"/>
              <w:bottom w:val="nil"/>
              <w:right w:val="nil"/>
            </w:tcBorders>
          </w:tcPr>
          <w:p w:rsidR="006B3D5E" w:rsidRPr="00CE7EAD" w:rsidRDefault="006B3D5E" w:rsidP="00F8678C">
            <w:pPr>
              <w:tabs>
                <w:tab w:val="left" w:pos="709"/>
              </w:tabs>
              <w:rPr>
                <w:rFonts w:ascii="Arial" w:hAnsi="Arial" w:cs="Arial"/>
                <w:b/>
                <w:sz w:val="16"/>
                <w:szCs w:val="16"/>
                <w:lang w:val="de-DE"/>
              </w:rPr>
            </w:pPr>
            <w:r w:rsidRPr="00CE7EAD">
              <w:rPr>
                <w:rFonts w:ascii="Arial" w:hAnsi="Arial" w:cs="Arial"/>
                <w:b/>
                <w:sz w:val="16"/>
                <w:szCs w:val="16"/>
              </w:rPr>
              <w:t>Pieczęć imienna i podpis przedstawiciela(i) Wykonawcy</w:t>
            </w:r>
          </w:p>
        </w:tc>
      </w:tr>
    </w:tbl>
    <w:p w:rsidR="006B3D5E" w:rsidRPr="00CE7EAD" w:rsidRDefault="006B3D5E" w:rsidP="006B3D5E">
      <w:pPr>
        <w:pStyle w:val="Nagwek2"/>
        <w:numPr>
          <w:ilvl w:val="0"/>
          <w:numId w:val="0"/>
        </w:numPr>
        <w:tabs>
          <w:tab w:val="left" w:pos="709"/>
        </w:tabs>
        <w:rPr>
          <w:rFonts w:ascii="Arial" w:hAnsi="Arial" w:cs="Arial"/>
          <w:b/>
        </w:rPr>
      </w:pPr>
      <w:bookmarkStart w:id="7" w:name="_Toc382495770"/>
      <w:bookmarkStart w:id="8" w:name="_Toc389210258"/>
      <w:bookmarkStart w:id="9" w:name="_Toc451844392"/>
      <w:bookmarkStart w:id="10" w:name="_Toc451852655"/>
      <w:bookmarkStart w:id="11" w:name="_Toc475444098"/>
      <w:bookmarkEnd w:id="2"/>
      <w:bookmarkEnd w:id="3"/>
      <w:r w:rsidRPr="00CE7EAD">
        <w:rPr>
          <w:rFonts w:ascii="Arial" w:hAnsi="Arial" w:cs="Arial"/>
          <w:b/>
        </w:rPr>
        <w:lastRenderedPageBreak/>
        <w:t>Załącznik nr 3</w:t>
      </w:r>
    </w:p>
    <w:p w:rsidR="006B3D5E" w:rsidRPr="00CE7EAD" w:rsidRDefault="006B3D5E" w:rsidP="006B3D5E">
      <w:pPr>
        <w:pStyle w:val="Nagwek2"/>
        <w:numPr>
          <w:ilvl w:val="0"/>
          <w:numId w:val="0"/>
        </w:numPr>
        <w:tabs>
          <w:tab w:val="left" w:pos="709"/>
        </w:tabs>
        <w:ind w:left="567" w:hanging="567"/>
        <w:rPr>
          <w:rFonts w:ascii="Arial" w:hAnsi="Arial" w:cs="Arial"/>
          <w:b/>
        </w:rPr>
      </w:pPr>
      <w:r w:rsidRPr="00CE7EAD">
        <w:rPr>
          <w:rFonts w:ascii="Arial" w:hAnsi="Arial" w:cs="Arial"/>
          <w:b/>
        </w:rPr>
        <w:t>Upoważnienie UDZIELONE PRZEZ WykonawcĘ</w:t>
      </w:r>
      <w:bookmarkEnd w:id="7"/>
      <w:bookmarkEnd w:id="8"/>
      <w:bookmarkEnd w:id="9"/>
      <w:bookmarkEnd w:id="10"/>
      <w:bookmarkEnd w:id="11"/>
      <w:r w:rsidRPr="00CE7EAD">
        <w:rPr>
          <w:rFonts w:ascii="Arial" w:hAnsi="Arial" w:cs="Arial"/>
          <w:b/>
        </w:rPr>
        <w:t xml:space="preserve"> </w:t>
      </w:r>
    </w:p>
    <w:p w:rsidR="006B3D5E" w:rsidRPr="00CE7EAD" w:rsidRDefault="006B3D5E" w:rsidP="006B3D5E">
      <w:pPr>
        <w:tabs>
          <w:tab w:val="left" w:pos="709"/>
        </w:tabs>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B3D5E" w:rsidRPr="00CE7EAD" w:rsidTr="00F8678C">
        <w:trPr>
          <w:gridAfter w:val="1"/>
          <w:wAfter w:w="6" w:type="dxa"/>
          <w:cantSplit/>
          <w:trHeight w:hRule="exact" w:val="340"/>
        </w:trPr>
        <w:tc>
          <w:tcPr>
            <w:tcW w:w="9771" w:type="dxa"/>
            <w:gridSpan w:val="2"/>
            <w:tcBorders>
              <w:top w:val="nil"/>
              <w:left w:val="nil"/>
              <w:bottom w:val="nil"/>
              <w:right w:val="nil"/>
            </w:tcBorders>
            <w:vAlign w:val="center"/>
          </w:tcPr>
          <w:p w:rsidR="006B3D5E" w:rsidRPr="00CE7EAD" w:rsidRDefault="006B3D5E" w:rsidP="00F8678C">
            <w:pPr>
              <w:tabs>
                <w:tab w:val="left" w:pos="709"/>
              </w:tabs>
              <w:rPr>
                <w:rFonts w:ascii="Arial" w:hAnsi="Arial" w:cs="Arial"/>
                <w:b/>
                <w:bCs/>
                <w:sz w:val="20"/>
                <w:szCs w:val="20"/>
              </w:rPr>
            </w:pPr>
            <w:r w:rsidRPr="00CE7EAD">
              <w:rPr>
                <w:rFonts w:ascii="Arial" w:hAnsi="Arial" w:cs="Arial"/>
                <w:b/>
                <w:bCs/>
                <w:sz w:val="16"/>
                <w:szCs w:val="16"/>
              </w:rPr>
              <w:t>Upoważnienie</w:t>
            </w:r>
          </w:p>
        </w:tc>
      </w:tr>
      <w:tr w:rsidR="006B3D5E" w:rsidRPr="00CE7EAD" w:rsidTr="00F8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6B3D5E" w:rsidRPr="00CE7EAD" w:rsidRDefault="006B3D5E" w:rsidP="00F8678C">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CE7EAD">
              <w:rPr>
                <w:rFonts w:ascii="Arial" w:hAnsi="Arial" w:cs="Arial"/>
                <w:sz w:val="16"/>
                <w:szCs w:val="16"/>
              </w:rPr>
              <w:t>(pieczęć Wykonawcy)</w:t>
            </w:r>
          </w:p>
        </w:tc>
        <w:tc>
          <w:tcPr>
            <w:tcW w:w="5927" w:type="dxa"/>
            <w:gridSpan w:val="2"/>
            <w:tcBorders>
              <w:top w:val="nil"/>
              <w:left w:val="nil"/>
              <w:bottom w:val="nil"/>
              <w:right w:val="nil"/>
            </w:tcBorders>
          </w:tcPr>
          <w:p w:rsidR="006B3D5E" w:rsidRPr="00CE7EAD" w:rsidRDefault="006B3D5E" w:rsidP="00F8678C">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6B3D5E" w:rsidRPr="00CE7EAD" w:rsidRDefault="006B3D5E" w:rsidP="006B3D5E">
      <w:pPr>
        <w:tabs>
          <w:tab w:val="left" w:pos="709"/>
        </w:tabs>
        <w:rPr>
          <w:rFonts w:ascii="Arial" w:hAnsi="Arial" w:cs="Arial"/>
        </w:rPr>
      </w:pPr>
    </w:p>
    <w:p w:rsidR="006B3D5E" w:rsidRPr="00CE7EAD" w:rsidRDefault="006B3D5E" w:rsidP="006B3D5E">
      <w:pPr>
        <w:tabs>
          <w:tab w:val="left" w:pos="709"/>
        </w:tabs>
        <w:rPr>
          <w:rFonts w:ascii="Arial" w:hAnsi="Arial" w:cs="Arial"/>
        </w:rPr>
      </w:pPr>
    </w:p>
    <w:p w:rsidR="006B3D5E" w:rsidRPr="00CE7EAD" w:rsidRDefault="006B3D5E" w:rsidP="006B3D5E">
      <w:pPr>
        <w:tabs>
          <w:tab w:val="left" w:pos="709"/>
        </w:tabs>
        <w:rPr>
          <w:rFonts w:ascii="Arial" w:hAnsi="Arial" w:cs="Arial"/>
          <w:sz w:val="20"/>
          <w:szCs w:val="20"/>
        </w:rPr>
      </w:pPr>
    </w:p>
    <w:p w:rsidR="006B3D5E" w:rsidRPr="00CE7EAD" w:rsidRDefault="006B3D5E" w:rsidP="006B3D5E">
      <w:pPr>
        <w:tabs>
          <w:tab w:val="left" w:pos="709"/>
        </w:tabs>
        <w:outlineLvl w:val="0"/>
        <w:rPr>
          <w:rFonts w:ascii="Arial" w:hAnsi="Arial" w:cs="Arial"/>
          <w:b/>
          <w:bCs/>
          <w:sz w:val="20"/>
          <w:szCs w:val="20"/>
        </w:rPr>
      </w:pPr>
      <w:r w:rsidRPr="00CE7EAD">
        <w:rPr>
          <w:rFonts w:ascii="Arial" w:hAnsi="Arial" w:cs="Arial"/>
          <w:b/>
          <w:bCs/>
          <w:sz w:val="20"/>
          <w:szCs w:val="20"/>
        </w:rPr>
        <w:t>Upoważnienie udzielone przez Wykonawcę do podpisania oferty i załączników oraz składania i przyjmowania innych oświadczeń woli w imieniu Wykonawcy w przedmiotowym postępowaniu</w:t>
      </w:r>
    </w:p>
    <w:p w:rsidR="006B3D5E" w:rsidRPr="00CE7EAD" w:rsidRDefault="006B3D5E" w:rsidP="006B3D5E">
      <w:pPr>
        <w:tabs>
          <w:tab w:val="left" w:pos="709"/>
        </w:tabs>
        <w:rPr>
          <w:rFonts w:ascii="Arial" w:hAnsi="Arial" w:cs="Arial"/>
          <w:b/>
          <w:bCs/>
          <w:sz w:val="20"/>
          <w:szCs w:val="20"/>
          <w:u w:val="single"/>
        </w:rPr>
      </w:pPr>
    </w:p>
    <w:p w:rsidR="006B3D5E" w:rsidRPr="00CE7EAD" w:rsidRDefault="006B3D5E" w:rsidP="006B3D5E">
      <w:pPr>
        <w:tabs>
          <w:tab w:val="left" w:pos="709"/>
        </w:tabs>
        <w:rPr>
          <w:rFonts w:ascii="Arial" w:hAnsi="Arial" w:cs="Arial"/>
          <w:b/>
          <w:bCs/>
          <w:sz w:val="20"/>
          <w:szCs w:val="20"/>
          <w:u w:val="single"/>
        </w:rPr>
      </w:pPr>
    </w:p>
    <w:p w:rsidR="006B3D5E" w:rsidRPr="00CE7EAD" w:rsidRDefault="006B3D5E" w:rsidP="006B3D5E">
      <w:pPr>
        <w:tabs>
          <w:tab w:val="left" w:pos="709"/>
        </w:tabs>
        <w:rPr>
          <w:rFonts w:ascii="Arial" w:hAnsi="Arial" w:cs="Arial"/>
          <w:b/>
          <w:bCs/>
          <w:sz w:val="20"/>
          <w:szCs w:val="20"/>
          <w:u w:val="single"/>
        </w:rPr>
      </w:pPr>
    </w:p>
    <w:p w:rsidR="006B3D5E" w:rsidRPr="00CE7EAD" w:rsidRDefault="006B3D5E" w:rsidP="006B3D5E">
      <w:pPr>
        <w:tabs>
          <w:tab w:val="left" w:pos="709"/>
        </w:tabs>
        <w:jc w:val="left"/>
        <w:rPr>
          <w:rFonts w:ascii="Arial" w:hAnsi="Arial" w:cs="Arial"/>
          <w:sz w:val="20"/>
          <w:szCs w:val="20"/>
        </w:rPr>
      </w:pPr>
      <w:r w:rsidRPr="00CE7EAD">
        <w:rPr>
          <w:rFonts w:ascii="Arial" w:hAnsi="Arial" w:cs="Arial"/>
          <w:sz w:val="20"/>
          <w:szCs w:val="20"/>
        </w:rPr>
        <w:t>W imieniu ………………………………………………………….………………………….………………………..</w:t>
      </w:r>
    </w:p>
    <w:p w:rsidR="006B3D5E" w:rsidRPr="00CE7EAD" w:rsidRDefault="006B3D5E" w:rsidP="006B3D5E">
      <w:pPr>
        <w:tabs>
          <w:tab w:val="left" w:pos="709"/>
        </w:tabs>
        <w:rPr>
          <w:rFonts w:ascii="Arial" w:hAnsi="Arial" w:cs="Arial"/>
          <w:sz w:val="20"/>
          <w:szCs w:val="20"/>
        </w:rPr>
      </w:pPr>
      <w:r w:rsidRPr="00CE7EAD">
        <w:rPr>
          <w:rFonts w:ascii="Arial" w:hAnsi="Arial" w:cs="Arial"/>
          <w:sz w:val="20"/>
          <w:szCs w:val="20"/>
        </w:rPr>
        <w:t>upoważniam Pana/Panią ……………………………….......................………………………….. urodzonego/ą dnia ……………………………… w ……………………………………………. legitymującego się dowodem osobistym numer: …………………………………. seria: ………………………………, PESEL: …………………………………….. do:</w:t>
      </w:r>
    </w:p>
    <w:p w:rsidR="006B3D5E" w:rsidRPr="00CE7EAD" w:rsidRDefault="006B3D5E" w:rsidP="006B3D5E">
      <w:pPr>
        <w:pStyle w:val="Akapitzlist"/>
        <w:numPr>
          <w:ilvl w:val="0"/>
          <w:numId w:val="15"/>
        </w:numPr>
        <w:tabs>
          <w:tab w:val="left" w:pos="709"/>
        </w:tabs>
        <w:jc w:val="both"/>
        <w:rPr>
          <w:rFonts w:ascii="Arial" w:hAnsi="Arial" w:cs="Arial"/>
          <w:sz w:val="20"/>
          <w:szCs w:val="20"/>
        </w:rPr>
      </w:pPr>
      <w:r w:rsidRPr="00CE7EAD">
        <w:rPr>
          <w:rFonts w:ascii="Arial" w:hAnsi="Arial" w:cs="Arial"/>
          <w:sz w:val="20"/>
          <w:szCs w:val="20"/>
        </w:rPr>
        <w:t xml:space="preserve">podpisania oferty, </w:t>
      </w:r>
    </w:p>
    <w:p w:rsidR="006B3D5E" w:rsidRPr="00CE7EAD" w:rsidRDefault="006B3D5E" w:rsidP="006B3D5E">
      <w:pPr>
        <w:pStyle w:val="Akapitzlist"/>
        <w:numPr>
          <w:ilvl w:val="0"/>
          <w:numId w:val="15"/>
        </w:numPr>
        <w:tabs>
          <w:tab w:val="left" w:pos="709"/>
        </w:tabs>
        <w:jc w:val="both"/>
        <w:rPr>
          <w:rFonts w:ascii="Arial" w:hAnsi="Arial" w:cs="Arial"/>
          <w:sz w:val="20"/>
          <w:szCs w:val="20"/>
        </w:rPr>
      </w:pPr>
      <w:r w:rsidRPr="00CE7EAD">
        <w:rPr>
          <w:rFonts w:ascii="Arial" w:hAnsi="Arial" w:cs="Arial"/>
          <w:sz w:val="20"/>
          <w:szCs w:val="20"/>
        </w:rPr>
        <w:t xml:space="preserve">podpisania wszystkich załączników do Warunków Zamówienia stanowiących integralną część oferty, </w:t>
      </w:r>
    </w:p>
    <w:p w:rsidR="006B3D5E" w:rsidRPr="00CE7EAD" w:rsidRDefault="006B3D5E" w:rsidP="006B3D5E">
      <w:pPr>
        <w:pStyle w:val="Akapitzlist"/>
        <w:numPr>
          <w:ilvl w:val="0"/>
          <w:numId w:val="15"/>
        </w:numPr>
        <w:tabs>
          <w:tab w:val="left" w:pos="709"/>
        </w:tabs>
        <w:jc w:val="both"/>
        <w:rPr>
          <w:rFonts w:ascii="Arial" w:hAnsi="Arial" w:cs="Arial"/>
          <w:sz w:val="20"/>
          <w:szCs w:val="20"/>
        </w:rPr>
      </w:pPr>
      <w:r w:rsidRPr="00CE7EAD">
        <w:rPr>
          <w:rFonts w:ascii="Arial" w:hAnsi="Arial" w:cs="Arial"/>
          <w:bCs/>
          <w:sz w:val="20"/>
          <w:szCs w:val="20"/>
        </w:rPr>
        <w:t>składania i przyjmowania innych oświadczeń woli w imieniu Wykonawcy w przedmiotowym postępowaniu</w:t>
      </w:r>
      <w:r w:rsidRPr="00CE7EAD">
        <w:rPr>
          <w:rFonts w:ascii="Arial" w:hAnsi="Arial" w:cs="Arial"/>
          <w:sz w:val="20"/>
          <w:szCs w:val="20"/>
        </w:rPr>
        <w:t>.</w:t>
      </w:r>
    </w:p>
    <w:p w:rsidR="006B3D5E" w:rsidRPr="00CE7EAD" w:rsidRDefault="006B3D5E" w:rsidP="006B3D5E">
      <w:pPr>
        <w:tabs>
          <w:tab w:val="left" w:pos="709"/>
        </w:tabs>
        <w:ind w:left="5664" w:firstLine="708"/>
        <w:rPr>
          <w:rFonts w:ascii="Arial" w:hAnsi="Arial" w:cs="Arial"/>
        </w:rPr>
      </w:pPr>
    </w:p>
    <w:p w:rsidR="006B3D5E" w:rsidRPr="00CE7EAD" w:rsidRDefault="006B3D5E" w:rsidP="006B3D5E">
      <w:pPr>
        <w:tabs>
          <w:tab w:val="left" w:pos="709"/>
        </w:tabs>
        <w:ind w:left="5664" w:firstLine="708"/>
        <w:rPr>
          <w:rFonts w:ascii="Arial" w:hAnsi="Arial" w:cs="Arial"/>
        </w:rPr>
      </w:pPr>
    </w:p>
    <w:p w:rsidR="006B3D5E" w:rsidRPr="00CE7EAD" w:rsidRDefault="006B3D5E" w:rsidP="006B3D5E">
      <w:pPr>
        <w:tabs>
          <w:tab w:val="left" w:pos="709"/>
        </w:tabs>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B3D5E" w:rsidRPr="00CE7EAD" w:rsidTr="00F8678C">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6B3D5E" w:rsidRPr="00CE7EAD" w:rsidRDefault="006B3D5E" w:rsidP="00F8678C">
            <w:pPr>
              <w:tabs>
                <w:tab w:val="left" w:pos="709"/>
              </w:tabs>
              <w:rPr>
                <w:rFonts w:ascii="Arial" w:hAnsi="Arial" w:cs="Arial"/>
                <w:sz w:val="20"/>
                <w:szCs w:val="20"/>
              </w:rPr>
            </w:pPr>
          </w:p>
        </w:tc>
      </w:tr>
      <w:tr w:rsidR="006B3D5E" w:rsidRPr="00CE7EAD" w:rsidTr="00F8678C">
        <w:trPr>
          <w:jc w:val="center"/>
        </w:trPr>
        <w:tc>
          <w:tcPr>
            <w:tcW w:w="4059" w:type="dxa"/>
            <w:tcBorders>
              <w:top w:val="nil"/>
              <w:left w:val="nil"/>
              <w:bottom w:val="nil"/>
              <w:right w:val="nil"/>
            </w:tcBorders>
          </w:tcPr>
          <w:p w:rsidR="006B3D5E" w:rsidRPr="00CE7EAD" w:rsidRDefault="006B3D5E" w:rsidP="00F8678C">
            <w:pPr>
              <w:tabs>
                <w:tab w:val="left" w:pos="709"/>
              </w:tabs>
              <w:rPr>
                <w:rFonts w:ascii="Arial" w:hAnsi="Arial" w:cs="Arial"/>
                <w:b/>
                <w:sz w:val="16"/>
                <w:szCs w:val="16"/>
              </w:rPr>
            </w:pPr>
            <w:r w:rsidRPr="00CE7EAD">
              <w:rPr>
                <w:rFonts w:ascii="Arial" w:hAnsi="Arial" w:cs="Arial"/>
                <w:b/>
                <w:sz w:val="16"/>
                <w:szCs w:val="16"/>
              </w:rPr>
              <w:t>miejscowość i data</w:t>
            </w:r>
          </w:p>
        </w:tc>
        <w:tc>
          <w:tcPr>
            <w:tcW w:w="4060" w:type="dxa"/>
            <w:tcBorders>
              <w:top w:val="nil"/>
              <w:left w:val="nil"/>
              <w:bottom w:val="nil"/>
              <w:right w:val="nil"/>
            </w:tcBorders>
          </w:tcPr>
          <w:p w:rsidR="006B3D5E" w:rsidRPr="00CE7EAD" w:rsidRDefault="006B3D5E" w:rsidP="00F8678C">
            <w:pPr>
              <w:tabs>
                <w:tab w:val="left" w:pos="709"/>
              </w:tabs>
              <w:rPr>
                <w:rFonts w:ascii="Arial" w:hAnsi="Arial" w:cs="Arial"/>
                <w:b/>
                <w:sz w:val="16"/>
                <w:szCs w:val="16"/>
                <w:lang w:val="de-DE"/>
              </w:rPr>
            </w:pPr>
            <w:r w:rsidRPr="00CE7EAD">
              <w:rPr>
                <w:rFonts w:ascii="Arial" w:hAnsi="Arial" w:cs="Arial"/>
                <w:b/>
                <w:sz w:val="16"/>
                <w:szCs w:val="16"/>
              </w:rPr>
              <w:t>Pieczęć imienna i podpis przedstawiciela(i) Wykonawcy</w:t>
            </w:r>
          </w:p>
        </w:tc>
      </w:tr>
    </w:tbl>
    <w:p w:rsidR="006B3D5E" w:rsidRPr="00CE7EAD" w:rsidRDefault="006B3D5E" w:rsidP="006B3D5E">
      <w:pPr>
        <w:tabs>
          <w:tab w:val="left" w:pos="709"/>
        </w:tabs>
        <w:rPr>
          <w:rFonts w:ascii="Arial" w:hAnsi="Arial" w:cs="Arial"/>
          <w:b/>
          <w:bCs/>
          <w:sz w:val="20"/>
          <w:szCs w:val="20"/>
        </w:rPr>
      </w:pPr>
    </w:p>
    <w:p w:rsidR="006B3D5E" w:rsidRPr="00CE7EAD" w:rsidRDefault="006B3D5E" w:rsidP="006B3D5E">
      <w:pPr>
        <w:pStyle w:val="Nagwek2"/>
        <w:numPr>
          <w:ilvl w:val="0"/>
          <w:numId w:val="0"/>
        </w:numPr>
        <w:tabs>
          <w:tab w:val="left" w:pos="709"/>
        </w:tabs>
        <w:ind w:left="567" w:hanging="567"/>
        <w:rPr>
          <w:rFonts w:ascii="Arial" w:hAnsi="Arial" w:cs="Arial"/>
          <w:b/>
        </w:rPr>
      </w:pPr>
      <w:r w:rsidRPr="00CE7EAD">
        <w:rPr>
          <w:rFonts w:ascii="Arial" w:hAnsi="Arial" w:cs="Arial"/>
          <w:b/>
          <w:bCs/>
        </w:rPr>
        <w:br w:type="page"/>
      </w:r>
      <w:bookmarkStart w:id="12" w:name="_Toc382495771"/>
      <w:bookmarkStart w:id="13" w:name="_Toc389210259"/>
      <w:bookmarkStart w:id="14" w:name="_Toc451844393"/>
      <w:bookmarkStart w:id="15" w:name="_Toc451852656"/>
      <w:bookmarkStart w:id="16" w:name="_Toc475444099"/>
      <w:r w:rsidRPr="00CE7EAD">
        <w:rPr>
          <w:rFonts w:ascii="Arial" w:hAnsi="Arial" w:cs="Arial"/>
          <w:b/>
        </w:rPr>
        <w:lastRenderedPageBreak/>
        <w:t>Załącznik nr 4</w:t>
      </w:r>
    </w:p>
    <w:p w:rsidR="006B3D5E" w:rsidRPr="00CE7EAD" w:rsidRDefault="006B3D5E" w:rsidP="006B3D5E">
      <w:pPr>
        <w:pStyle w:val="Nagwek2"/>
        <w:numPr>
          <w:ilvl w:val="0"/>
          <w:numId w:val="0"/>
        </w:numPr>
        <w:tabs>
          <w:tab w:val="left" w:pos="709"/>
        </w:tabs>
        <w:ind w:left="567" w:hanging="567"/>
        <w:rPr>
          <w:rFonts w:ascii="Arial" w:hAnsi="Arial" w:cs="Arial"/>
          <w:b/>
        </w:rPr>
      </w:pPr>
      <w:r w:rsidRPr="00CE7EAD">
        <w:rPr>
          <w:rFonts w:ascii="Arial" w:hAnsi="Arial" w:cs="Arial"/>
          <w:b/>
        </w:rPr>
        <w:t>Oświadczenie Wykonawcy o zachowaniu poufności</w:t>
      </w:r>
      <w:bookmarkEnd w:id="12"/>
      <w:bookmarkEnd w:id="13"/>
      <w:bookmarkEnd w:id="14"/>
      <w:bookmarkEnd w:id="15"/>
      <w:bookmarkEnd w:id="16"/>
    </w:p>
    <w:p w:rsidR="006B3D5E" w:rsidRPr="00CE7EAD" w:rsidRDefault="006B3D5E" w:rsidP="006B3D5E">
      <w:pPr>
        <w:tabs>
          <w:tab w:val="left" w:pos="709"/>
        </w:tabs>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B3D5E" w:rsidRPr="00CE7EAD" w:rsidTr="00F8678C">
        <w:trPr>
          <w:gridAfter w:val="1"/>
          <w:wAfter w:w="6" w:type="dxa"/>
          <w:cantSplit/>
          <w:trHeight w:hRule="exact" w:val="340"/>
        </w:trPr>
        <w:tc>
          <w:tcPr>
            <w:tcW w:w="9771" w:type="dxa"/>
            <w:gridSpan w:val="2"/>
            <w:tcBorders>
              <w:top w:val="nil"/>
              <w:left w:val="nil"/>
              <w:bottom w:val="nil"/>
              <w:right w:val="nil"/>
            </w:tcBorders>
            <w:vAlign w:val="center"/>
          </w:tcPr>
          <w:p w:rsidR="006B3D5E" w:rsidRPr="00CE7EAD" w:rsidRDefault="006B3D5E" w:rsidP="00F8678C">
            <w:pPr>
              <w:tabs>
                <w:tab w:val="left" w:pos="709"/>
              </w:tabs>
              <w:rPr>
                <w:rFonts w:ascii="Arial" w:hAnsi="Arial" w:cs="Arial"/>
                <w:b/>
                <w:bCs/>
                <w:sz w:val="20"/>
                <w:szCs w:val="20"/>
              </w:rPr>
            </w:pPr>
            <w:r w:rsidRPr="00CE7EAD">
              <w:rPr>
                <w:rFonts w:ascii="Arial" w:hAnsi="Arial" w:cs="Arial"/>
                <w:b/>
                <w:bCs/>
                <w:sz w:val="16"/>
                <w:szCs w:val="16"/>
              </w:rPr>
              <w:t>OŚWIADCZENIE WYKONAWCY</w:t>
            </w:r>
          </w:p>
        </w:tc>
      </w:tr>
      <w:tr w:rsidR="006B3D5E" w:rsidRPr="00CE7EAD" w:rsidTr="00F86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6B3D5E" w:rsidRPr="00CE7EAD" w:rsidRDefault="006B3D5E" w:rsidP="00F8678C">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CE7EAD">
              <w:rPr>
                <w:rFonts w:ascii="Arial" w:hAnsi="Arial" w:cs="Arial"/>
                <w:sz w:val="16"/>
                <w:szCs w:val="16"/>
              </w:rPr>
              <w:t>(pieczęć Wykonawcy)</w:t>
            </w:r>
          </w:p>
        </w:tc>
        <w:tc>
          <w:tcPr>
            <w:tcW w:w="5927" w:type="dxa"/>
            <w:gridSpan w:val="2"/>
            <w:tcBorders>
              <w:top w:val="nil"/>
              <w:left w:val="nil"/>
              <w:bottom w:val="nil"/>
              <w:right w:val="nil"/>
            </w:tcBorders>
          </w:tcPr>
          <w:p w:rsidR="006B3D5E" w:rsidRPr="00CE7EAD" w:rsidRDefault="006B3D5E" w:rsidP="00F8678C">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6B3D5E" w:rsidRPr="00CE7EAD" w:rsidRDefault="006B3D5E" w:rsidP="006B3D5E">
      <w:pPr>
        <w:tabs>
          <w:tab w:val="left" w:pos="709"/>
        </w:tabs>
        <w:rPr>
          <w:rFonts w:ascii="Arial" w:hAnsi="Arial" w:cs="Arial"/>
          <w:sz w:val="20"/>
          <w:szCs w:val="20"/>
        </w:rPr>
      </w:pPr>
    </w:p>
    <w:p w:rsidR="006B3D5E" w:rsidRPr="00CE7EAD" w:rsidRDefault="006B3D5E" w:rsidP="006B3D5E">
      <w:pPr>
        <w:tabs>
          <w:tab w:val="left" w:pos="709"/>
        </w:tabs>
        <w:rPr>
          <w:rFonts w:ascii="Arial" w:hAnsi="Arial" w:cs="Arial"/>
          <w:sz w:val="20"/>
          <w:szCs w:val="20"/>
        </w:rPr>
      </w:pPr>
    </w:p>
    <w:p w:rsidR="006B3D5E" w:rsidRPr="00CE7EAD" w:rsidRDefault="006B3D5E" w:rsidP="006B3D5E">
      <w:pPr>
        <w:tabs>
          <w:tab w:val="left" w:pos="709"/>
        </w:tabs>
        <w:rPr>
          <w:rFonts w:ascii="Arial" w:hAnsi="Arial" w:cs="Arial"/>
        </w:rPr>
      </w:pPr>
    </w:p>
    <w:p w:rsidR="006B3D5E" w:rsidRPr="00CE7EAD" w:rsidRDefault="006B3D5E" w:rsidP="006B3D5E">
      <w:pPr>
        <w:tabs>
          <w:tab w:val="left" w:pos="709"/>
        </w:tabs>
        <w:jc w:val="center"/>
        <w:rPr>
          <w:rFonts w:ascii="Arial" w:hAnsi="Arial" w:cs="Arial"/>
          <w:b/>
        </w:rPr>
      </w:pPr>
      <w:r w:rsidRPr="00CE7EAD">
        <w:rPr>
          <w:rFonts w:ascii="Arial" w:hAnsi="Arial" w:cs="Arial"/>
          <w:b/>
        </w:rPr>
        <w:t>Oświadczenie Wykonawcy o zachowaniu poufności</w:t>
      </w:r>
    </w:p>
    <w:p w:rsidR="006B3D5E" w:rsidRPr="00CE7EAD" w:rsidRDefault="006B3D5E" w:rsidP="006B3D5E">
      <w:pPr>
        <w:tabs>
          <w:tab w:val="left" w:pos="709"/>
        </w:tabs>
        <w:rPr>
          <w:rFonts w:ascii="Arial" w:hAnsi="Arial" w:cs="Arial"/>
          <w:b/>
          <w:bCs/>
          <w:sz w:val="20"/>
          <w:szCs w:val="20"/>
          <w:u w:val="single"/>
        </w:rPr>
      </w:pPr>
    </w:p>
    <w:p w:rsidR="006B3D5E" w:rsidRPr="00CE7EAD" w:rsidRDefault="006B3D5E" w:rsidP="006B3D5E">
      <w:pPr>
        <w:tabs>
          <w:tab w:val="left" w:pos="709"/>
        </w:tabs>
        <w:rPr>
          <w:rFonts w:ascii="Arial" w:hAnsi="Arial" w:cs="Arial"/>
          <w:b/>
          <w:bCs/>
          <w:sz w:val="20"/>
          <w:szCs w:val="20"/>
          <w:u w:val="single"/>
        </w:rPr>
      </w:pPr>
    </w:p>
    <w:p w:rsidR="006B3D5E" w:rsidRPr="00CE7EAD" w:rsidRDefault="006B3D5E" w:rsidP="006B3D5E">
      <w:pPr>
        <w:tabs>
          <w:tab w:val="left" w:pos="709"/>
        </w:tabs>
        <w:rPr>
          <w:rFonts w:ascii="Arial" w:hAnsi="Arial" w:cs="Arial"/>
        </w:rPr>
      </w:pPr>
    </w:p>
    <w:p w:rsidR="006B3D5E" w:rsidRPr="00CE7EAD" w:rsidRDefault="006B3D5E" w:rsidP="006B3D5E">
      <w:pPr>
        <w:pStyle w:val="Tekstpodstawowy"/>
        <w:tabs>
          <w:tab w:val="left" w:pos="709"/>
        </w:tabs>
        <w:spacing w:after="0" w:line="276" w:lineRule="auto"/>
        <w:jc w:val="both"/>
        <w:rPr>
          <w:rFonts w:ascii="Arial" w:hAnsi="Arial" w:cs="Arial"/>
          <w:sz w:val="20"/>
        </w:rPr>
      </w:pPr>
      <w:r w:rsidRPr="00CE7EAD">
        <w:rPr>
          <w:rFonts w:ascii="Arial" w:hAnsi="Arial" w:cs="Arial"/>
          <w:sz w:val="20"/>
        </w:rPr>
        <w:t xml:space="preserve">Niniejszym oświadczam(-y) że, zobowiązuję (-emy) się wszelkie informacje handlowe, przekazane lub udostępnione przez ENEA </w:t>
      </w:r>
      <w:r w:rsidRPr="00CE7EAD">
        <w:rPr>
          <w:rFonts w:ascii="Arial" w:hAnsi="Arial" w:cs="Arial"/>
          <w:bCs/>
          <w:sz w:val="20"/>
          <w:szCs w:val="20"/>
        </w:rPr>
        <w:t>S.A.</w:t>
      </w:r>
      <w:r w:rsidRPr="00CE7EAD">
        <w:rPr>
          <w:rFonts w:ascii="Arial" w:hAnsi="Arial" w:cs="Arial"/>
          <w:sz w:val="20"/>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rsidR="006B3D5E" w:rsidRPr="00CE7EAD" w:rsidRDefault="006B3D5E" w:rsidP="006B3D5E">
      <w:pPr>
        <w:pStyle w:val="Tekstpodstawowy"/>
        <w:tabs>
          <w:tab w:val="left" w:pos="709"/>
        </w:tabs>
        <w:spacing w:after="0" w:line="276" w:lineRule="auto"/>
        <w:jc w:val="both"/>
        <w:rPr>
          <w:rFonts w:ascii="Arial" w:hAnsi="Arial" w:cs="Arial"/>
          <w:sz w:val="20"/>
        </w:rPr>
      </w:pPr>
    </w:p>
    <w:p w:rsidR="006B3D5E" w:rsidRPr="00CE7EAD" w:rsidRDefault="006B3D5E" w:rsidP="006B3D5E">
      <w:pPr>
        <w:pStyle w:val="Tekstpodstawowy"/>
        <w:tabs>
          <w:tab w:val="left" w:pos="709"/>
        </w:tabs>
        <w:spacing w:after="0"/>
        <w:jc w:val="both"/>
        <w:rPr>
          <w:rFonts w:ascii="Arial" w:hAnsi="Arial" w:cs="Arial"/>
          <w:sz w:val="20"/>
        </w:rPr>
      </w:pPr>
      <w:r w:rsidRPr="00CE7EAD">
        <w:rPr>
          <w:rFonts w:ascii="Arial" w:hAnsi="Arial" w:cs="Arial"/>
          <w:sz w:val="20"/>
        </w:rPr>
        <w:t>Obowiązki te mają charakter bezterminowy.</w:t>
      </w:r>
    </w:p>
    <w:p w:rsidR="006B3D5E" w:rsidRPr="00CE7EAD" w:rsidRDefault="006B3D5E" w:rsidP="006B3D5E">
      <w:pPr>
        <w:tabs>
          <w:tab w:val="left" w:pos="709"/>
        </w:tabs>
        <w:ind w:left="5664" w:firstLine="708"/>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B3D5E" w:rsidRPr="00CE7EAD" w:rsidTr="00F8678C">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6B3D5E" w:rsidRPr="00CE7EAD" w:rsidRDefault="006B3D5E" w:rsidP="00F8678C">
            <w:pPr>
              <w:tabs>
                <w:tab w:val="left" w:pos="709"/>
              </w:tabs>
              <w:rPr>
                <w:rFonts w:ascii="Arial" w:hAnsi="Arial" w:cs="Arial"/>
                <w:sz w:val="20"/>
                <w:szCs w:val="20"/>
              </w:rPr>
            </w:pPr>
          </w:p>
        </w:tc>
      </w:tr>
      <w:tr w:rsidR="006B3D5E" w:rsidRPr="00CE7EAD" w:rsidTr="00F8678C">
        <w:trPr>
          <w:jc w:val="center"/>
        </w:trPr>
        <w:tc>
          <w:tcPr>
            <w:tcW w:w="4059" w:type="dxa"/>
            <w:tcBorders>
              <w:top w:val="nil"/>
              <w:left w:val="nil"/>
              <w:bottom w:val="nil"/>
              <w:right w:val="nil"/>
            </w:tcBorders>
          </w:tcPr>
          <w:p w:rsidR="006B3D5E" w:rsidRPr="00CE7EAD" w:rsidRDefault="006B3D5E" w:rsidP="00F8678C">
            <w:pPr>
              <w:tabs>
                <w:tab w:val="left" w:pos="709"/>
              </w:tabs>
              <w:rPr>
                <w:rFonts w:ascii="Arial" w:hAnsi="Arial" w:cs="Arial"/>
                <w:sz w:val="16"/>
                <w:szCs w:val="16"/>
              </w:rPr>
            </w:pPr>
            <w:r w:rsidRPr="00CE7EAD">
              <w:rPr>
                <w:rFonts w:ascii="Arial" w:hAnsi="Arial" w:cs="Arial"/>
                <w:sz w:val="16"/>
                <w:szCs w:val="16"/>
              </w:rPr>
              <w:t>miejscowość i data</w:t>
            </w:r>
          </w:p>
        </w:tc>
        <w:tc>
          <w:tcPr>
            <w:tcW w:w="4060" w:type="dxa"/>
            <w:tcBorders>
              <w:top w:val="nil"/>
              <w:left w:val="nil"/>
              <w:bottom w:val="nil"/>
              <w:right w:val="nil"/>
            </w:tcBorders>
          </w:tcPr>
          <w:p w:rsidR="006B3D5E" w:rsidRPr="00CE7EAD" w:rsidRDefault="006B3D5E" w:rsidP="00F8678C">
            <w:pPr>
              <w:tabs>
                <w:tab w:val="left" w:pos="709"/>
              </w:tabs>
              <w:rPr>
                <w:rFonts w:ascii="Arial" w:hAnsi="Arial" w:cs="Arial"/>
                <w:sz w:val="16"/>
                <w:szCs w:val="16"/>
                <w:lang w:val="de-DE"/>
              </w:rPr>
            </w:pPr>
            <w:r w:rsidRPr="00CE7EAD">
              <w:rPr>
                <w:rFonts w:ascii="Arial" w:hAnsi="Arial" w:cs="Arial"/>
                <w:sz w:val="16"/>
                <w:szCs w:val="16"/>
              </w:rPr>
              <w:t>Pieczęć imienna i podpis przedstawiciela(i) Wykonawcy</w:t>
            </w:r>
          </w:p>
        </w:tc>
      </w:tr>
    </w:tbl>
    <w:p w:rsidR="006B3D5E" w:rsidRPr="00CE7EAD" w:rsidRDefault="006B3D5E" w:rsidP="006B3D5E">
      <w:pPr>
        <w:tabs>
          <w:tab w:val="left" w:pos="709"/>
        </w:tabs>
        <w:rPr>
          <w:rFonts w:ascii="Arial" w:hAnsi="Arial" w:cs="Arial"/>
          <w:u w:val="single"/>
        </w:rPr>
      </w:pPr>
    </w:p>
    <w:p w:rsidR="006B3D5E" w:rsidRPr="00CE7EAD" w:rsidRDefault="006B3D5E" w:rsidP="006B3D5E">
      <w:pPr>
        <w:tabs>
          <w:tab w:val="left" w:pos="709"/>
        </w:tabs>
        <w:spacing w:before="0" w:after="200"/>
        <w:rPr>
          <w:rFonts w:ascii="Arial" w:hAnsi="Arial" w:cs="Arial"/>
          <w:u w:val="single"/>
        </w:rPr>
      </w:pPr>
      <w:r w:rsidRPr="00CE7EAD">
        <w:rPr>
          <w:rFonts w:ascii="Arial" w:hAnsi="Arial" w:cs="Arial"/>
          <w:u w:val="single"/>
        </w:rPr>
        <w:br w:type="page"/>
      </w:r>
    </w:p>
    <w:p w:rsidR="006B3D5E" w:rsidRPr="00CE7EAD" w:rsidRDefault="006B3D5E" w:rsidP="006B3D5E">
      <w:pPr>
        <w:pStyle w:val="Nagwek2"/>
        <w:numPr>
          <w:ilvl w:val="0"/>
          <w:numId w:val="0"/>
        </w:numPr>
        <w:tabs>
          <w:tab w:val="left" w:pos="709"/>
        </w:tabs>
        <w:ind w:left="567" w:hanging="567"/>
        <w:rPr>
          <w:rFonts w:ascii="Arial" w:hAnsi="Arial" w:cs="Arial"/>
          <w:b/>
        </w:rPr>
      </w:pPr>
      <w:bookmarkStart w:id="17" w:name="_Toc382495774"/>
      <w:bookmarkStart w:id="18" w:name="_Toc389210261"/>
      <w:bookmarkStart w:id="19" w:name="_Toc451844394"/>
      <w:bookmarkStart w:id="20" w:name="_Toc451852657"/>
      <w:bookmarkStart w:id="21" w:name="_Toc475444100"/>
      <w:r w:rsidRPr="00CE7EAD">
        <w:rPr>
          <w:rFonts w:ascii="Arial" w:hAnsi="Arial" w:cs="Arial"/>
          <w:b/>
        </w:rPr>
        <w:lastRenderedPageBreak/>
        <w:t>Załącznik nr 5</w:t>
      </w:r>
    </w:p>
    <w:p w:rsidR="006B3D5E" w:rsidRPr="00CE7EAD" w:rsidRDefault="006B3D5E" w:rsidP="006B3D5E">
      <w:pPr>
        <w:pStyle w:val="Nagwek2"/>
        <w:numPr>
          <w:ilvl w:val="0"/>
          <w:numId w:val="0"/>
        </w:numPr>
        <w:tabs>
          <w:tab w:val="left" w:pos="709"/>
        </w:tabs>
        <w:ind w:left="567" w:hanging="567"/>
        <w:rPr>
          <w:rFonts w:ascii="Arial" w:hAnsi="Arial" w:cs="Arial"/>
          <w:b/>
        </w:rPr>
      </w:pPr>
      <w:r w:rsidRPr="00CE7EAD">
        <w:rPr>
          <w:rFonts w:ascii="Arial" w:hAnsi="Arial" w:cs="Arial"/>
          <w:b/>
        </w:rPr>
        <w:t>Arkusz z pytaniami Wykonawcy</w:t>
      </w:r>
      <w:bookmarkEnd w:id="17"/>
      <w:bookmarkEnd w:id="18"/>
      <w:bookmarkEnd w:id="19"/>
      <w:bookmarkEnd w:id="20"/>
      <w:bookmarkEnd w:id="21"/>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B3D5E" w:rsidRPr="00CE7EAD" w:rsidTr="00F8678C">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6B3D5E" w:rsidRPr="00CE7EAD" w:rsidRDefault="006B3D5E" w:rsidP="00F8678C">
            <w:pPr>
              <w:pStyle w:val="WW-Legenda"/>
              <w:tabs>
                <w:tab w:val="left" w:pos="709"/>
              </w:tabs>
              <w:spacing w:after="20"/>
              <w:jc w:val="both"/>
              <w:rPr>
                <w:b w:val="0"/>
                <w:bCs w:val="0"/>
                <w:sz w:val="16"/>
                <w:szCs w:val="16"/>
              </w:rPr>
            </w:pPr>
            <w:r w:rsidRPr="00CE7EAD">
              <w:rPr>
                <w:b w:val="0"/>
                <w:bCs w:val="0"/>
                <w:sz w:val="16"/>
                <w:szCs w:val="16"/>
              </w:rPr>
              <w:t xml:space="preserve"> (pieczęć wykonawcy)</w:t>
            </w:r>
          </w:p>
        </w:tc>
        <w:tc>
          <w:tcPr>
            <w:tcW w:w="5927" w:type="dxa"/>
          </w:tcPr>
          <w:p w:rsidR="006B3D5E" w:rsidRPr="00CE7EAD" w:rsidRDefault="006B3D5E" w:rsidP="00F8678C">
            <w:pPr>
              <w:pStyle w:val="WW-Legenda"/>
              <w:tabs>
                <w:tab w:val="left" w:pos="709"/>
              </w:tabs>
              <w:spacing w:after="840"/>
              <w:jc w:val="both"/>
              <w:rPr>
                <w:b w:val="0"/>
                <w:bCs w:val="0"/>
              </w:rPr>
            </w:pPr>
          </w:p>
        </w:tc>
      </w:tr>
    </w:tbl>
    <w:p w:rsidR="006B3D5E" w:rsidRPr="00CE7EAD" w:rsidRDefault="006B3D5E" w:rsidP="006B3D5E">
      <w:pPr>
        <w:tabs>
          <w:tab w:val="left" w:pos="709"/>
        </w:tabs>
        <w:rPr>
          <w:rFonts w:ascii="Arial" w:hAnsi="Arial" w:cs="Arial"/>
        </w:rPr>
      </w:pPr>
    </w:p>
    <w:p w:rsidR="006B3D5E" w:rsidRPr="00CE7EAD" w:rsidRDefault="006B3D5E" w:rsidP="006B3D5E">
      <w:pPr>
        <w:tabs>
          <w:tab w:val="left" w:pos="709"/>
        </w:tabs>
        <w:spacing w:before="240" w:after="120"/>
        <w:ind w:left="35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B3D5E" w:rsidRPr="00CE7EAD" w:rsidTr="00F8678C">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rsidR="006B3D5E" w:rsidRPr="00CE7EAD" w:rsidRDefault="006B3D5E" w:rsidP="00F8678C">
            <w:pPr>
              <w:pStyle w:val="Nagwek"/>
              <w:tabs>
                <w:tab w:val="left" w:pos="709"/>
              </w:tabs>
              <w:spacing w:before="0"/>
              <w:rPr>
                <w:rFonts w:ascii="Arial" w:hAnsi="Arial" w:cs="Arial"/>
                <w:b/>
                <w:bCs/>
                <w:sz w:val="20"/>
                <w:szCs w:val="20"/>
              </w:rPr>
            </w:pPr>
            <w:r w:rsidRPr="00CE7EAD">
              <w:rPr>
                <w:rFonts w:ascii="Arial" w:hAnsi="Arial" w:cs="Arial"/>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rsidR="006B3D5E" w:rsidRPr="00CE7EAD" w:rsidRDefault="006B3D5E" w:rsidP="00F8678C">
            <w:pPr>
              <w:pStyle w:val="Nagwek"/>
              <w:tabs>
                <w:tab w:val="left" w:pos="709"/>
              </w:tabs>
              <w:spacing w:before="0"/>
              <w:rPr>
                <w:rFonts w:ascii="Arial" w:hAnsi="Arial" w:cs="Arial"/>
                <w:b/>
                <w:bCs/>
                <w:sz w:val="20"/>
                <w:szCs w:val="20"/>
              </w:rPr>
            </w:pPr>
            <w:r w:rsidRPr="00CE7EAD">
              <w:rPr>
                <w:rFonts w:ascii="Arial" w:hAnsi="Arial" w:cs="Arial"/>
                <w:b/>
                <w:bCs/>
                <w:sz w:val="20"/>
                <w:szCs w:val="20"/>
              </w:rPr>
              <w:t>Treść pytania</w:t>
            </w:r>
          </w:p>
        </w:tc>
      </w:tr>
      <w:tr w:rsidR="006B3D5E" w:rsidRPr="00CE7EAD" w:rsidTr="00F8678C">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pStyle w:val="Nagwek"/>
              <w:tabs>
                <w:tab w:val="left" w:pos="709"/>
              </w:tabs>
              <w:spacing w:before="0"/>
              <w:rPr>
                <w:rFonts w:ascii="Arial" w:hAnsi="Arial" w:cs="Arial"/>
                <w:sz w:val="20"/>
                <w:szCs w:val="20"/>
              </w:rPr>
            </w:pPr>
            <w:r w:rsidRPr="00CE7EAD">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pStyle w:val="Nagwek"/>
              <w:tabs>
                <w:tab w:val="left" w:pos="709"/>
              </w:tabs>
              <w:spacing w:before="0"/>
              <w:rPr>
                <w:rFonts w:ascii="Arial" w:hAnsi="Arial" w:cs="Arial"/>
                <w:sz w:val="20"/>
                <w:szCs w:val="20"/>
              </w:rPr>
            </w:pPr>
          </w:p>
        </w:tc>
      </w:tr>
      <w:tr w:rsidR="006B3D5E" w:rsidRPr="00CE7EAD" w:rsidTr="00F8678C">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pStyle w:val="Nagwek"/>
              <w:tabs>
                <w:tab w:val="left" w:pos="709"/>
              </w:tabs>
              <w:spacing w:before="0"/>
              <w:rPr>
                <w:rFonts w:ascii="Arial" w:hAnsi="Arial" w:cs="Arial"/>
                <w:sz w:val="20"/>
                <w:szCs w:val="20"/>
                <w:lang w:val="de-DE"/>
              </w:rPr>
            </w:pPr>
            <w:r w:rsidRPr="00CE7EAD">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pStyle w:val="Nagwek"/>
              <w:tabs>
                <w:tab w:val="left" w:pos="709"/>
              </w:tabs>
              <w:spacing w:before="0"/>
              <w:rPr>
                <w:rFonts w:ascii="Arial" w:hAnsi="Arial" w:cs="Arial"/>
                <w:sz w:val="20"/>
                <w:szCs w:val="20"/>
              </w:rPr>
            </w:pPr>
          </w:p>
        </w:tc>
      </w:tr>
      <w:tr w:rsidR="006B3D5E" w:rsidRPr="00CE7EAD" w:rsidTr="00F8678C">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pStyle w:val="Nagwek"/>
              <w:tabs>
                <w:tab w:val="left" w:pos="709"/>
              </w:tabs>
              <w:spacing w:before="0"/>
              <w:rPr>
                <w:rFonts w:ascii="Arial" w:hAnsi="Arial" w:cs="Arial"/>
                <w:sz w:val="20"/>
                <w:szCs w:val="20"/>
                <w:lang w:val="de-DE"/>
              </w:rPr>
            </w:pPr>
            <w:r w:rsidRPr="00CE7EAD">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pStyle w:val="Nagwek"/>
              <w:tabs>
                <w:tab w:val="left" w:pos="709"/>
              </w:tabs>
              <w:spacing w:before="0"/>
              <w:rPr>
                <w:rFonts w:ascii="Arial" w:hAnsi="Arial" w:cs="Arial"/>
                <w:sz w:val="20"/>
                <w:szCs w:val="20"/>
              </w:rPr>
            </w:pPr>
          </w:p>
        </w:tc>
      </w:tr>
      <w:tr w:rsidR="006B3D5E" w:rsidRPr="00CE7EAD" w:rsidTr="00F8678C">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pStyle w:val="Nagwek"/>
              <w:tabs>
                <w:tab w:val="left" w:pos="709"/>
              </w:tabs>
              <w:spacing w:before="0"/>
              <w:rPr>
                <w:rFonts w:ascii="Arial" w:hAnsi="Arial" w:cs="Arial"/>
                <w:sz w:val="20"/>
                <w:szCs w:val="20"/>
                <w:lang w:val="de-DE"/>
              </w:rPr>
            </w:pPr>
            <w:r w:rsidRPr="00CE7EAD">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pStyle w:val="Nagwek"/>
              <w:tabs>
                <w:tab w:val="left" w:pos="709"/>
              </w:tabs>
              <w:spacing w:before="0"/>
              <w:rPr>
                <w:rFonts w:ascii="Arial" w:hAnsi="Arial" w:cs="Arial"/>
                <w:sz w:val="20"/>
                <w:szCs w:val="20"/>
              </w:rPr>
            </w:pPr>
          </w:p>
        </w:tc>
      </w:tr>
      <w:tr w:rsidR="006B3D5E" w:rsidRPr="00CE7EAD" w:rsidTr="00F8678C">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pStyle w:val="Nagwek"/>
              <w:tabs>
                <w:tab w:val="left" w:pos="709"/>
              </w:tabs>
              <w:spacing w:before="0"/>
              <w:rPr>
                <w:rFonts w:ascii="Arial" w:hAnsi="Arial" w:cs="Arial"/>
                <w:sz w:val="20"/>
                <w:szCs w:val="20"/>
                <w:lang w:val="de-DE"/>
              </w:rPr>
            </w:pPr>
            <w:r w:rsidRPr="00CE7EAD">
              <w:rPr>
                <w:rFonts w:ascii="Arial" w:hAnsi="Arial" w:cs="Arial"/>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pStyle w:val="Nagwek"/>
              <w:tabs>
                <w:tab w:val="left" w:pos="709"/>
              </w:tabs>
              <w:spacing w:before="0"/>
              <w:rPr>
                <w:rFonts w:ascii="Arial" w:hAnsi="Arial" w:cs="Arial"/>
                <w:sz w:val="20"/>
                <w:szCs w:val="20"/>
              </w:rPr>
            </w:pPr>
          </w:p>
        </w:tc>
      </w:tr>
      <w:tr w:rsidR="006B3D5E" w:rsidRPr="00CE7EAD" w:rsidTr="00F8678C">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pStyle w:val="Nagwek"/>
              <w:tabs>
                <w:tab w:val="left" w:pos="709"/>
              </w:tabs>
              <w:spacing w:before="0"/>
              <w:rPr>
                <w:rFonts w:ascii="Arial" w:hAnsi="Arial" w:cs="Arial"/>
                <w:sz w:val="20"/>
                <w:szCs w:val="20"/>
                <w:lang w:val="de-DE"/>
              </w:rPr>
            </w:pPr>
            <w:r w:rsidRPr="00CE7EAD">
              <w:rPr>
                <w:rFonts w:ascii="Arial" w:hAnsi="Arial" w:cs="Arial"/>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pStyle w:val="Nagwek"/>
              <w:tabs>
                <w:tab w:val="left" w:pos="709"/>
              </w:tabs>
              <w:spacing w:before="0"/>
              <w:rPr>
                <w:rFonts w:ascii="Arial" w:hAnsi="Arial" w:cs="Arial"/>
                <w:sz w:val="20"/>
                <w:szCs w:val="20"/>
              </w:rPr>
            </w:pPr>
          </w:p>
        </w:tc>
      </w:tr>
      <w:tr w:rsidR="006B3D5E" w:rsidRPr="00CE7EAD" w:rsidTr="00F8678C">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pStyle w:val="Nagwek"/>
              <w:tabs>
                <w:tab w:val="left" w:pos="709"/>
              </w:tabs>
              <w:spacing w:before="0"/>
              <w:rPr>
                <w:rFonts w:ascii="Arial" w:hAnsi="Arial" w:cs="Arial"/>
                <w:sz w:val="20"/>
                <w:szCs w:val="20"/>
                <w:lang w:val="de-DE"/>
              </w:rPr>
            </w:pPr>
            <w:r w:rsidRPr="00CE7EAD">
              <w:rPr>
                <w:rFonts w:ascii="Arial" w:hAnsi="Arial" w:cs="Arial"/>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pStyle w:val="Nagwek"/>
              <w:tabs>
                <w:tab w:val="left" w:pos="709"/>
              </w:tabs>
              <w:spacing w:before="0"/>
              <w:rPr>
                <w:rFonts w:ascii="Arial" w:hAnsi="Arial" w:cs="Arial"/>
                <w:sz w:val="20"/>
                <w:szCs w:val="20"/>
              </w:rPr>
            </w:pPr>
          </w:p>
        </w:tc>
      </w:tr>
    </w:tbl>
    <w:p w:rsidR="006B3D5E" w:rsidRPr="00CE7EAD" w:rsidRDefault="006B3D5E" w:rsidP="006B3D5E">
      <w:pPr>
        <w:pStyle w:val="Nagwek"/>
        <w:tabs>
          <w:tab w:val="clear" w:pos="4536"/>
          <w:tab w:val="clear" w:pos="9072"/>
          <w:tab w:val="left" w:pos="709"/>
        </w:tabs>
        <w:spacing w:before="40" w:after="120"/>
        <w:rPr>
          <w:rFonts w:ascii="Arial" w:hAnsi="Arial" w:cs="Arial"/>
          <w:sz w:val="20"/>
          <w:szCs w:val="20"/>
        </w:rPr>
      </w:pPr>
      <w:r w:rsidRPr="00CE7EAD">
        <w:rPr>
          <w:rFonts w:ascii="Arial" w:hAnsi="Arial" w:cs="Arial"/>
          <w:sz w:val="20"/>
          <w:szCs w:val="20"/>
        </w:rPr>
        <w:t>* pola niezapisane należy przekreślić</w:t>
      </w:r>
    </w:p>
    <w:p w:rsidR="006B3D5E" w:rsidRPr="00CE7EAD" w:rsidRDefault="006B3D5E" w:rsidP="006B3D5E">
      <w:pPr>
        <w:pStyle w:val="Nagwek"/>
        <w:tabs>
          <w:tab w:val="clear" w:pos="4536"/>
          <w:tab w:val="clear" w:pos="9072"/>
          <w:tab w:val="left" w:pos="709"/>
        </w:tabs>
        <w:spacing w:before="40" w:after="120"/>
        <w:rPr>
          <w:rFonts w:ascii="Arial" w:hAnsi="Arial" w:cs="Arial"/>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B3D5E" w:rsidRPr="00CE7EAD" w:rsidTr="00F8678C">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6B3D5E" w:rsidRPr="00CE7EAD" w:rsidRDefault="006B3D5E" w:rsidP="00F8678C">
            <w:pPr>
              <w:tabs>
                <w:tab w:val="left" w:pos="709"/>
              </w:tabs>
              <w:spacing w:before="0"/>
              <w:rPr>
                <w:rFonts w:ascii="Arial" w:hAnsi="Arial" w:cs="Arial"/>
                <w:sz w:val="20"/>
                <w:szCs w:val="20"/>
                <w:lang w:val="de-DE"/>
              </w:rPr>
            </w:pPr>
            <w:r w:rsidRPr="00CE7EAD">
              <w:rPr>
                <w:rFonts w:ascii="Arial" w:hAnsi="Arial" w:cs="Arial"/>
                <w:sz w:val="20"/>
                <w:szCs w:val="20"/>
              </w:rPr>
              <w:fldChar w:fldCharType="begin">
                <w:ffData>
                  <w:name w:val="Tekst16"/>
                  <w:enabled/>
                  <w:calcOnExit w:val="0"/>
                  <w:textInput/>
                </w:ffData>
              </w:fldChar>
            </w:r>
            <w:r w:rsidRPr="00CE7EAD">
              <w:rPr>
                <w:rFonts w:ascii="Arial" w:hAnsi="Arial" w:cs="Arial"/>
                <w:sz w:val="20"/>
                <w:szCs w:val="20"/>
              </w:rPr>
              <w:instrText xml:space="preserve"> FORMTEXT </w:instrText>
            </w:r>
            <w:r w:rsidRPr="00CE7EAD">
              <w:rPr>
                <w:rFonts w:ascii="Arial" w:hAnsi="Arial" w:cs="Arial"/>
                <w:sz w:val="20"/>
                <w:szCs w:val="20"/>
              </w:rPr>
            </w:r>
            <w:r w:rsidRPr="00CE7EAD">
              <w:rPr>
                <w:rFonts w:ascii="Arial" w:hAnsi="Arial" w:cs="Arial"/>
                <w:sz w:val="20"/>
                <w:szCs w:val="20"/>
              </w:rPr>
              <w:fldChar w:fldCharType="separate"/>
            </w:r>
            <w:r w:rsidRPr="00CE7EAD">
              <w:rPr>
                <w:rFonts w:ascii="Arial" w:hAnsi="Arial" w:cs="Arial"/>
                <w:noProof/>
                <w:sz w:val="20"/>
                <w:szCs w:val="20"/>
              </w:rPr>
              <w:t> </w:t>
            </w:r>
            <w:r w:rsidRPr="00CE7EAD">
              <w:rPr>
                <w:rFonts w:ascii="Arial" w:hAnsi="Arial" w:cs="Arial"/>
                <w:noProof/>
                <w:sz w:val="20"/>
                <w:szCs w:val="20"/>
              </w:rPr>
              <w:t> </w:t>
            </w:r>
            <w:r w:rsidRPr="00CE7EAD">
              <w:rPr>
                <w:rFonts w:ascii="Arial" w:hAnsi="Arial" w:cs="Arial"/>
                <w:noProof/>
                <w:sz w:val="20"/>
                <w:szCs w:val="20"/>
              </w:rPr>
              <w:t> </w:t>
            </w:r>
            <w:r w:rsidRPr="00CE7EAD">
              <w:rPr>
                <w:rFonts w:ascii="Arial" w:hAnsi="Arial" w:cs="Arial"/>
                <w:noProof/>
                <w:sz w:val="20"/>
                <w:szCs w:val="20"/>
              </w:rPr>
              <w:t> </w:t>
            </w:r>
            <w:r w:rsidRPr="00CE7EAD">
              <w:rPr>
                <w:rFonts w:ascii="Arial" w:hAnsi="Arial" w:cs="Arial"/>
                <w:noProof/>
                <w:sz w:val="20"/>
                <w:szCs w:val="20"/>
              </w:rPr>
              <w:t> </w:t>
            </w:r>
            <w:r w:rsidRPr="00CE7EAD">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6B3D5E" w:rsidRPr="00CE7EAD" w:rsidRDefault="006B3D5E" w:rsidP="00F8678C">
            <w:pPr>
              <w:tabs>
                <w:tab w:val="left" w:pos="709"/>
              </w:tabs>
              <w:rPr>
                <w:rFonts w:ascii="Arial" w:hAnsi="Arial" w:cs="Arial"/>
                <w:sz w:val="20"/>
                <w:szCs w:val="20"/>
              </w:rPr>
            </w:pPr>
          </w:p>
        </w:tc>
      </w:tr>
      <w:tr w:rsidR="006B3D5E" w:rsidRPr="00CE7EAD" w:rsidTr="00F8678C">
        <w:trPr>
          <w:trHeight w:val="70"/>
          <w:jc w:val="center"/>
        </w:trPr>
        <w:tc>
          <w:tcPr>
            <w:tcW w:w="4059" w:type="dxa"/>
            <w:hideMark/>
          </w:tcPr>
          <w:p w:rsidR="006B3D5E" w:rsidRPr="00CE7EAD" w:rsidRDefault="006B3D5E" w:rsidP="00F8678C">
            <w:pPr>
              <w:tabs>
                <w:tab w:val="left" w:pos="709"/>
              </w:tabs>
              <w:spacing w:before="0"/>
              <w:rPr>
                <w:rFonts w:ascii="Arial" w:hAnsi="Arial" w:cs="Arial"/>
                <w:sz w:val="16"/>
                <w:szCs w:val="16"/>
              </w:rPr>
            </w:pPr>
            <w:r w:rsidRPr="00CE7EAD">
              <w:rPr>
                <w:rFonts w:ascii="Arial" w:hAnsi="Arial" w:cs="Arial"/>
                <w:sz w:val="16"/>
                <w:szCs w:val="16"/>
              </w:rPr>
              <w:t>miejscowość i data</w:t>
            </w:r>
          </w:p>
        </w:tc>
        <w:tc>
          <w:tcPr>
            <w:tcW w:w="3546" w:type="dxa"/>
            <w:hideMark/>
          </w:tcPr>
          <w:p w:rsidR="006B3D5E" w:rsidRPr="00CE7EAD" w:rsidRDefault="006B3D5E" w:rsidP="00F8678C">
            <w:pPr>
              <w:tabs>
                <w:tab w:val="left" w:pos="709"/>
              </w:tabs>
              <w:spacing w:before="0"/>
              <w:rPr>
                <w:rFonts w:ascii="Arial" w:hAnsi="Arial" w:cs="Arial"/>
                <w:sz w:val="16"/>
                <w:szCs w:val="16"/>
                <w:lang w:val="de-DE"/>
              </w:rPr>
            </w:pPr>
            <w:r w:rsidRPr="00CE7EAD">
              <w:rPr>
                <w:rFonts w:ascii="Arial" w:hAnsi="Arial" w:cs="Arial"/>
                <w:sz w:val="16"/>
                <w:szCs w:val="16"/>
              </w:rPr>
              <w:t>Pieczęć imienna i podpis przedstawiciela(i) Wykonawcy</w:t>
            </w:r>
          </w:p>
        </w:tc>
      </w:tr>
    </w:tbl>
    <w:p w:rsidR="006B3D5E" w:rsidRPr="00CE7EAD" w:rsidRDefault="006B3D5E" w:rsidP="006B3D5E">
      <w:pPr>
        <w:tabs>
          <w:tab w:val="left" w:pos="709"/>
        </w:tabs>
        <w:rPr>
          <w:rFonts w:ascii="Arial" w:hAnsi="Arial" w:cs="Arial"/>
          <w:sz w:val="20"/>
        </w:rPr>
      </w:pPr>
    </w:p>
    <w:p w:rsidR="006B3D5E" w:rsidRPr="00CE7EAD" w:rsidRDefault="006B3D5E" w:rsidP="006B3D5E">
      <w:pPr>
        <w:tabs>
          <w:tab w:val="left" w:pos="709"/>
        </w:tabs>
        <w:spacing w:before="0" w:after="200"/>
        <w:rPr>
          <w:rFonts w:ascii="Arial" w:hAnsi="Arial" w:cs="Arial"/>
          <w:sz w:val="20"/>
        </w:rPr>
      </w:pPr>
    </w:p>
    <w:p w:rsidR="006B3D5E" w:rsidRPr="00CE7EAD" w:rsidRDefault="006B3D5E" w:rsidP="006B3D5E">
      <w:pPr>
        <w:pStyle w:val="Nagwek2"/>
        <w:numPr>
          <w:ilvl w:val="0"/>
          <w:numId w:val="0"/>
        </w:numPr>
        <w:rPr>
          <w:rFonts w:ascii="Arial" w:hAnsi="Arial" w:cs="Arial"/>
          <w:b/>
        </w:rPr>
        <w:sectPr w:rsidR="006B3D5E" w:rsidRPr="00CE7EAD" w:rsidSect="001B3059">
          <w:headerReference w:type="default" r:id="rId5"/>
          <w:footerReference w:type="default" r:id="rId6"/>
          <w:headerReference w:type="first" r:id="rId7"/>
          <w:footerReference w:type="first" r:id="rId8"/>
          <w:pgSz w:w="11906" w:h="16838" w:code="9"/>
          <w:pgMar w:top="1418" w:right="851" w:bottom="1134" w:left="567" w:header="709" w:footer="709" w:gutter="851"/>
          <w:cols w:space="708"/>
          <w:titlePg/>
          <w:docGrid w:linePitch="360"/>
        </w:sectPr>
      </w:pPr>
      <w:bookmarkStart w:id="22" w:name="_Toc451844395"/>
      <w:bookmarkStart w:id="23" w:name="_Toc451852658"/>
    </w:p>
    <w:p w:rsidR="006B3D5E" w:rsidRPr="00CE7EAD" w:rsidRDefault="006B3D5E" w:rsidP="006B3D5E">
      <w:pPr>
        <w:pStyle w:val="Nagwek2"/>
        <w:numPr>
          <w:ilvl w:val="0"/>
          <w:numId w:val="0"/>
        </w:numPr>
        <w:rPr>
          <w:rFonts w:ascii="Arial" w:hAnsi="Arial" w:cs="Arial"/>
          <w:b/>
        </w:rPr>
      </w:pPr>
      <w:bookmarkStart w:id="24" w:name="_Toc475444101"/>
      <w:r w:rsidRPr="00CE7EAD">
        <w:rPr>
          <w:rFonts w:ascii="Arial" w:hAnsi="Arial" w:cs="Arial"/>
          <w:b/>
        </w:rPr>
        <w:lastRenderedPageBreak/>
        <w:t>Załącznik nr 6</w:t>
      </w:r>
    </w:p>
    <w:bookmarkEnd w:id="24"/>
    <w:p w:rsidR="006B3D5E" w:rsidRPr="00CE7EAD" w:rsidRDefault="006B3D5E" w:rsidP="006B3D5E">
      <w:pPr>
        <w:pStyle w:val="Nagwek2"/>
        <w:numPr>
          <w:ilvl w:val="0"/>
          <w:numId w:val="0"/>
        </w:numPr>
        <w:rPr>
          <w:rFonts w:ascii="Arial" w:hAnsi="Arial" w:cs="Arial"/>
        </w:rPr>
      </w:pPr>
      <w:r w:rsidRPr="00CE7EAD">
        <w:rPr>
          <w:rFonts w:ascii="Arial" w:hAnsi="Arial" w:cs="Arial"/>
          <w:b/>
        </w:rPr>
        <w:t>WYKAZ PROJEKTÓW PODOBNYCH</w:t>
      </w:r>
      <w:r>
        <w:rPr>
          <w:rFonts w:ascii="Arial" w:hAnsi="Arial" w:cs="Arial"/>
          <w:b/>
        </w:rPr>
        <w:t xml:space="preserve"> ZADANIE 1</w:t>
      </w:r>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850"/>
        <w:gridCol w:w="5927"/>
      </w:tblGrid>
      <w:tr w:rsidR="006B3D5E" w:rsidRPr="00CE7EAD" w:rsidTr="00F8678C">
        <w:trPr>
          <w:trHeight w:val="556"/>
        </w:trPr>
        <w:tc>
          <w:tcPr>
            <w:tcW w:w="3850" w:type="dxa"/>
            <w:tcBorders>
              <w:top w:val="single" w:sz="4" w:space="0" w:color="auto"/>
              <w:left w:val="single" w:sz="4" w:space="0" w:color="auto"/>
              <w:bottom w:val="single" w:sz="4" w:space="0" w:color="auto"/>
              <w:right w:val="single" w:sz="4" w:space="0" w:color="auto"/>
            </w:tcBorders>
            <w:vAlign w:val="bottom"/>
          </w:tcPr>
          <w:p w:rsidR="006B3D5E" w:rsidRPr="00CE7EAD" w:rsidRDefault="006B3D5E" w:rsidP="00F8678C">
            <w:pPr>
              <w:pStyle w:val="WW-Legenda"/>
              <w:tabs>
                <w:tab w:val="left" w:pos="709"/>
              </w:tabs>
              <w:spacing w:after="20"/>
              <w:jc w:val="center"/>
              <w:rPr>
                <w:b w:val="0"/>
                <w:bCs w:val="0"/>
                <w:sz w:val="16"/>
                <w:szCs w:val="16"/>
              </w:rPr>
            </w:pPr>
            <w:r w:rsidRPr="00CE7EAD">
              <w:rPr>
                <w:b w:val="0"/>
                <w:bCs w:val="0"/>
                <w:sz w:val="16"/>
                <w:szCs w:val="16"/>
              </w:rPr>
              <w:t>(pieczęć wykonawcy)</w:t>
            </w:r>
          </w:p>
        </w:tc>
        <w:tc>
          <w:tcPr>
            <w:tcW w:w="5927" w:type="dxa"/>
          </w:tcPr>
          <w:p w:rsidR="006B3D5E" w:rsidRPr="00CE7EAD" w:rsidRDefault="006B3D5E" w:rsidP="00F8678C">
            <w:pPr>
              <w:pStyle w:val="WW-Legenda"/>
              <w:tabs>
                <w:tab w:val="left" w:pos="709"/>
              </w:tabs>
              <w:spacing w:after="840"/>
              <w:jc w:val="right"/>
              <w:rPr>
                <w:b w:val="0"/>
                <w:bCs w:val="0"/>
              </w:rPr>
            </w:pPr>
          </w:p>
        </w:tc>
      </w:tr>
      <w:bookmarkEnd w:id="22"/>
      <w:bookmarkEnd w:id="23"/>
    </w:tbl>
    <w:p w:rsidR="006B3D5E" w:rsidRPr="00CE7EAD" w:rsidRDefault="006B3D5E" w:rsidP="006B3D5E">
      <w:pPr>
        <w:pStyle w:val="Akapitzlist3"/>
        <w:spacing w:before="120" w:after="120" w:line="240" w:lineRule="auto"/>
        <w:ind w:left="0" w:right="159"/>
        <w:jc w:val="center"/>
        <w:rPr>
          <w:rFonts w:ascii="Arial" w:hAnsi="Arial" w:cs="Arial"/>
          <w:b/>
          <w:bCs/>
        </w:rPr>
      </w:pPr>
    </w:p>
    <w:p w:rsidR="006B3D5E" w:rsidRPr="00CE7EAD" w:rsidRDefault="006B3D5E" w:rsidP="006B3D5E">
      <w:pPr>
        <w:pStyle w:val="Akapitzlist3"/>
        <w:spacing w:before="120" w:after="120" w:line="240" w:lineRule="auto"/>
        <w:ind w:left="0" w:right="159"/>
        <w:jc w:val="center"/>
        <w:rPr>
          <w:rFonts w:ascii="Arial" w:hAnsi="Arial" w:cs="Arial"/>
          <w:b/>
          <w:bCs/>
        </w:rPr>
      </w:pPr>
    </w:p>
    <w:p w:rsidR="006B3D5E" w:rsidRPr="00CE7EAD" w:rsidRDefault="006B3D5E" w:rsidP="006B3D5E">
      <w:pPr>
        <w:pStyle w:val="Akapitzlist3"/>
        <w:spacing w:before="120" w:after="120" w:line="240" w:lineRule="auto"/>
        <w:ind w:left="0" w:right="159"/>
        <w:jc w:val="center"/>
        <w:rPr>
          <w:rFonts w:ascii="Arial" w:hAnsi="Arial" w:cs="Arial"/>
          <w:b/>
          <w:bCs/>
        </w:rPr>
      </w:pPr>
      <w:r w:rsidRPr="00CE7EAD">
        <w:rPr>
          <w:rFonts w:ascii="Arial" w:hAnsi="Arial" w:cs="Arial"/>
          <w:b/>
          <w:bCs/>
        </w:rPr>
        <w:t>Wykaz Projektów Podobnych</w:t>
      </w:r>
      <w:r>
        <w:rPr>
          <w:rFonts w:ascii="Arial" w:hAnsi="Arial" w:cs="Arial"/>
          <w:b/>
          <w:bCs/>
        </w:rPr>
        <w:t xml:space="preserve"> ZADANIE 1</w:t>
      </w:r>
    </w:p>
    <w:p w:rsidR="006B3D5E" w:rsidRPr="00CE7EAD" w:rsidRDefault="006B3D5E" w:rsidP="006B3D5E">
      <w:pP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200"/>
        <w:gridCol w:w="1448"/>
        <w:gridCol w:w="1529"/>
        <w:gridCol w:w="1610"/>
        <w:gridCol w:w="1692"/>
        <w:gridCol w:w="1692"/>
      </w:tblGrid>
      <w:tr w:rsidR="006B3D5E" w:rsidRPr="00CE7EAD" w:rsidTr="00F8678C">
        <w:trPr>
          <w:trHeight w:val="940"/>
        </w:trPr>
        <w:tc>
          <w:tcPr>
            <w:tcW w:w="237" w:type="pct"/>
            <w:shd w:val="clear" w:color="auto" w:fill="auto"/>
            <w:vAlign w:val="center"/>
          </w:tcPr>
          <w:p w:rsidR="006B3D5E" w:rsidRPr="00CE7EAD" w:rsidRDefault="006B3D5E" w:rsidP="00F8678C">
            <w:pPr>
              <w:jc w:val="center"/>
              <w:rPr>
                <w:rFonts w:ascii="Arial" w:hAnsi="Arial" w:cs="Arial"/>
                <w:b/>
                <w:bCs/>
                <w:sz w:val="16"/>
                <w:szCs w:val="18"/>
              </w:rPr>
            </w:pPr>
            <w:r w:rsidRPr="00CE7EAD">
              <w:rPr>
                <w:rFonts w:ascii="Arial" w:hAnsi="Arial" w:cs="Arial"/>
                <w:b/>
                <w:bCs/>
                <w:sz w:val="16"/>
                <w:szCs w:val="18"/>
              </w:rPr>
              <w:t>Lp.</w:t>
            </w:r>
          </w:p>
        </w:tc>
        <w:tc>
          <w:tcPr>
            <w:tcW w:w="623" w:type="pct"/>
            <w:vAlign w:val="center"/>
          </w:tcPr>
          <w:p w:rsidR="006B3D5E" w:rsidRPr="00CE7EAD" w:rsidRDefault="006B3D5E" w:rsidP="00F8678C">
            <w:pPr>
              <w:spacing w:before="0"/>
              <w:jc w:val="center"/>
              <w:rPr>
                <w:rFonts w:ascii="Arial" w:hAnsi="Arial" w:cs="Arial"/>
                <w:b/>
                <w:bCs/>
                <w:sz w:val="16"/>
                <w:szCs w:val="18"/>
              </w:rPr>
            </w:pPr>
            <w:r w:rsidRPr="00CE7EAD">
              <w:rPr>
                <w:rFonts w:ascii="Arial" w:hAnsi="Arial" w:cs="Arial"/>
                <w:b/>
                <w:bCs/>
                <w:sz w:val="16"/>
                <w:szCs w:val="18"/>
              </w:rPr>
              <w:t>Podmiot, który wykonywał Projekt Podobny</w:t>
            </w:r>
          </w:p>
        </w:tc>
        <w:tc>
          <w:tcPr>
            <w:tcW w:w="752" w:type="pct"/>
            <w:shd w:val="clear" w:color="auto" w:fill="auto"/>
            <w:vAlign w:val="center"/>
          </w:tcPr>
          <w:p w:rsidR="006B3D5E" w:rsidRPr="00CE7EAD" w:rsidRDefault="006B3D5E" w:rsidP="00F8678C">
            <w:pPr>
              <w:spacing w:before="0"/>
              <w:jc w:val="center"/>
              <w:rPr>
                <w:rFonts w:ascii="Arial" w:hAnsi="Arial" w:cs="Arial"/>
                <w:b/>
                <w:bCs/>
                <w:sz w:val="16"/>
                <w:szCs w:val="18"/>
              </w:rPr>
            </w:pPr>
            <w:r w:rsidRPr="00CE7EAD">
              <w:rPr>
                <w:rFonts w:ascii="Arial" w:hAnsi="Arial" w:cs="Arial"/>
                <w:b/>
                <w:bCs/>
                <w:sz w:val="16"/>
                <w:szCs w:val="18"/>
              </w:rPr>
              <w:t>Nazwa podmiotu, dla którego wykonywano Projekt Podobny</w:t>
            </w:r>
          </w:p>
        </w:tc>
        <w:tc>
          <w:tcPr>
            <w:tcW w:w="794" w:type="pct"/>
            <w:vAlign w:val="center"/>
          </w:tcPr>
          <w:p w:rsidR="006B3D5E" w:rsidRPr="00CE7EAD" w:rsidRDefault="006B3D5E" w:rsidP="00F8678C">
            <w:pPr>
              <w:spacing w:before="0"/>
              <w:jc w:val="center"/>
              <w:rPr>
                <w:rFonts w:ascii="Arial" w:hAnsi="Arial" w:cs="Arial"/>
                <w:b/>
                <w:bCs/>
                <w:sz w:val="16"/>
                <w:szCs w:val="18"/>
              </w:rPr>
            </w:pPr>
            <w:r w:rsidRPr="00CE7EAD">
              <w:rPr>
                <w:rFonts w:ascii="Arial" w:hAnsi="Arial" w:cs="Arial"/>
                <w:b/>
                <w:bCs/>
                <w:sz w:val="16"/>
                <w:szCs w:val="18"/>
              </w:rPr>
              <w:t xml:space="preserve">Sektor </w:t>
            </w:r>
            <w:r w:rsidRPr="00CE7EAD">
              <w:rPr>
                <w:rFonts w:ascii="Arial" w:hAnsi="Arial" w:cs="Arial"/>
                <w:b/>
                <w:bCs/>
                <w:sz w:val="16"/>
                <w:szCs w:val="18"/>
              </w:rPr>
              <w:br/>
              <w:t>[np. energetyczny, gazowy, paliwowy lub wydobywczy]</w:t>
            </w:r>
          </w:p>
        </w:tc>
        <w:tc>
          <w:tcPr>
            <w:tcW w:w="836" w:type="pct"/>
            <w:shd w:val="clear" w:color="auto" w:fill="auto"/>
            <w:vAlign w:val="center"/>
          </w:tcPr>
          <w:p w:rsidR="006B3D5E" w:rsidRPr="00CE7EAD" w:rsidRDefault="006B3D5E" w:rsidP="00F8678C">
            <w:pPr>
              <w:spacing w:before="0"/>
              <w:jc w:val="center"/>
              <w:rPr>
                <w:rFonts w:ascii="Arial" w:hAnsi="Arial" w:cs="Arial"/>
                <w:b/>
                <w:bCs/>
                <w:sz w:val="16"/>
                <w:szCs w:val="18"/>
              </w:rPr>
            </w:pPr>
            <w:r w:rsidRPr="00CE7EAD">
              <w:rPr>
                <w:rFonts w:ascii="Arial" w:hAnsi="Arial" w:cs="Arial"/>
                <w:b/>
                <w:bCs/>
                <w:sz w:val="16"/>
                <w:szCs w:val="18"/>
              </w:rPr>
              <w:t>Termin realizacji zadania (miesiąc.rok –miesiąc.rok)</w:t>
            </w:r>
          </w:p>
        </w:tc>
        <w:tc>
          <w:tcPr>
            <w:tcW w:w="879" w:type="pct"/>
            <w:vAlign w:val="center"/>
          </w:tcPr>
          <w:p w:rsidR="006B3D5E" w:rsidRDefault="006B3D5E" w:rsidP="00F8678C">
            <w:pPr>
              <w:spacing w:before="0"/>
              <w:jc w:val="center"/>
              <w:rPr>
                <w:rFonts w:ascii="Arial" w:hAnsi="Arial" w:cs="Arial"/>
                <w:b/>
                <w:bCs/>
                <w:sz w:val="16"/>
                <w:szCs w:val="18"/>
              </w:rPr>
            </w:pPr>
            <w:r>
              <w:rPr>
                <w:rFonts w:ascii="Arial" w:hAnsi="Arial" w:cs="Arial"/>
                <w:b/>
                <w:bCs/>
                <w:sz w:val="16"/>
                <w:szCs w:val="18"/>
              </w:rPr>
              <w:t>Wartość</w:t>
            </w:r>
            <w:r w:rsidRPr="00CE7EAD">
              <w:rPr>
                <w:rFonts w:ascii="Arial" w:hAnsi="Arial" w:cs="Arial"/>
                <w:b/>
                <w:bCs/>
                <w:sz w:val="16"/>
                <w:szCs w:val="18"/>
              </w:rPr>
              <w:t xml:space="preserve"> </w:t>
            </w:r>
          </w:p>
          <w:p w:rsidR="006B3D5E" w:rsidRDefault="006B3D5E" w:rsidP="00F8678C">
            <w:pPr>
              <w:spacing w:before="0"/>
              <w:jc w:val="center"/>
              <w:rPr>
                <w:rFonts w:ascii="Arial" w:hAnsi="Arial" w:cs="Arial"/>
                <w:b/>
                <w:bCs/>
                <w:sz w:val="16"/>
                <w:szCs w:val="18"/>
              </w:rPr>
            </w:pPr>
            <w:r w:rsidRPr="00CE7EAD">
              <w:rPr>
                <w:rFonts w:ascii="Arial" w:hAnsi="Arial" w:cs="Arial"/>
                <w:b/>
                <w:bCs/>
                <w:sz w:val="16"/>
                <w:szCs w:val="18"/>
              </w:rPr>
              <w:t xml:space="preserve">min. 100 000,00 zł </w:t>
            </w:r>
          </w:p>
          <w:p w:rsidR="006B3D5E" w:rsidRPr="00CE7EAD" w:rsidRDefault="006B3D5E" w:rsidP="00F8678C">
            <w:pPr>
              <w:spacing w:before="0"/>
              <w:jc w:val="center"/>
              <w:rPr>
                <w:rFonts w:ascii="Arial" w:hAnsi="Arial" w:cs="Arial"/>
                <w:b/>
                <w:bCs/>
                <w:sz w:val="16"/>
                <w:szCs w:val="18"/>
              </w:rPr>
            </w:pPr>
            <w:r>
              <w:rPr>
                <w:rFonts w:ascii="Arial" w:hAnsi="Arial" w:cs="Arial"/>
                <w:b/>
                <w:bCs/>
                <w:sz w:val="16"/>
                <w:szCs w:val="18"/>
              </w:rPr>
              <w:t>[tak/nie]</w:t>
            </w:r>
          </w:p>
        </w:tc>
        <w:tc>
          <w:tcPr>
            <w:tcW w:w="879" w:type="pct"/>
          </w:tcPr>
          <w:p w:rsidR="006B3D5E" w:rsidRDefault="006B3D5E" w:rsidP="00F8678C">
            <w:pPr>
              <w:spacing w:before="0"/>
              <w:jc w:val="center"/>
              <w:rPr>
                <w:rFonts w:ascii="Arial" w:hAnsi="Arial" w:cs="Arial"/>
                <w:b/>
                <w:bCs/>
                <w:sz w:val="16"/>
                <w:szCs w:val="18"/>
              </w:rPr>
            </w:pPr>
          </w:p>
          <w:p w:rsidR="006B3D5E" w:rsidRPr="00CE7EAD" w:rsidRDefault="006B3D5E" w:rsidP="00F8678C">
            <w:pPr>
              <w:spacing w:before="0"/>
              <w:jc w:val="center"/>
              <w:rPr>
                <w:rFonts w:ascii="Arial" w:hAnsi="Arial" w:cs="Arial"/>
                <w:b/>
                <w:bCs/>
                <w:sz w:val="16"/>
                <w:szCs w:val="18"/>
              </w:rPr>
            </w:pPr>
            <w:r w:rsidRPr="00CE7EAD">
              <w:rPr>
                <w:rFonts w:ascii="Arial" w:hAnsi="Arial" w:cs="Arial"/>
                <w:b/>
                <w:bCs/>
                <w:sz w:val="16"/>
                <w:szCs w:val="18"/>
              </w:rPr>
              <w:t>Dokumenty poświadczające należyte wykonanie usług</w:t>
            </w:r>
          </w:p>
        </w:tc>
      </w:tr>
      <w:tr w:rsidR="006B3D5E" w:rsidRPr="00CE7EAD" w:rsidTr="00F8678C">
        <w:tc>
          <w:tcPr>
            <w:tcW w:w="237"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1</w:t>
            </w:r>
          </w:p>
        </w:tc>
        <w:tc>
          <w:tcPr>
            <w:tcW w:w="623" w:type="pct"/>
          </w:tcPr>
          <w:p w:rsidR="006B3D5E" w:rsidRPr="00CE7EAD" w:rsidRDefault="006B3D5E" w:rsidP="00F8678C">
            <w:pPr>
              <w:jc w:val="left"/>
              <w:rPr>
                <w:rFonts w:ascii="Arial" w:hAnsi="Arial" w:cs="Arial"/>
                <w:sz w:val="20"/>
                <w:szCs w:val="20"/>
              </w:rPr>
            </w:pPr>
          </w:p>
        </w:tc>
        <w:tc>
          <w:tcPr>
            <w:tcW w:w="752" w:type="pct"/>
            <w:shd w:val="clear" w:color="auto" w:fill="auto"/>
          </w:tcPr>
          <w:p w:rsidR="006B3D5E" w:rsidRPr="00CE7EAD" w:rsidRDefault="006B3D5E" w:rsidP="00F8678C">
            <w:pPr>
              <w:jc w:val="left"/>
              <w:rPr>
                <w:rFonts w:ascii="Arial" w:hAnsi="Arial" w:cs="Arial"/>
                <w:sz w:val="20"/>
                <w:szCs w:val="20"/>
              </w:rPr>
            </w:pPr>
          </w:p>
        </w:tc>
        <w:tc>
          <w:tcPr>
            <w:tcW w:w="794" w:type="pct"/>
          </w:tcPr>
          <w:p w:rsidR="006B3D5E" w:rsidRPr="00CE7EAD" w:rsidRDefault="006B3D5E" w:rsidP="00F8678C">
            <w:pPr>
              <w:jc w:val="left"/>
              <w:rPr>
                <w:rFonts w:ascii="Arial" w:hAnsi="Arial" w:cs="Arial"/>
                <w:sz w:val="20"/>
                <w:szCs w:val="20"/>
              </w:rPr>
            </w:pPr>
          </w:p>
        </w:tc>
        <w:tc>
          <w:tcPr>
            <w:tcW w:w="836"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879" w:type="pct"/>
          </w:tcPr>
          <w:p w:rsidR="006B3D5E" w:rsidRPr="00CE7EAD" w:rsidRDefault="006B3D5E" w:rsidP="00F8678C">
            <w:pPr>
              <w:jc w:val="left"/>
              <w:rPr>
                <w:rFonts w:ascii="Arial" w:hAnsi="Arial" w:cs="Arial"/>
                <w:sz w:val="20"/>
                <w:szCs w:val="20"/>
              </w:rPr>
            </w:pPr>
          </w:p>
        </w:tc>
        <w:tc>
          <w:tcPr>
            <w:tcW w:w="879" w:type="pct"/>
          </w:tcPr>
          <w:p w:rsidR="006B3D5E" w:rsidRPr="00CE7EAD" w:rsidRDefault="006B3D5E" w:rsidP="00F8678C">
            <w:pPr>
              <w:jc w:val="left"/>
              <w:rPr>
                <w:rFonts w:ascii="Arial" w:hAnsi="Arial" w:cs="Arial"/>
                <w:sz w:val="20"/>
                <w:szCs w:val="20"/>
              </w:rPr>
            </w:pPr>
          </w:p>
        </w:tc>
      </w:tr>
      <w:tr w:rsidR="006B3D5E" w:rsidRPr="00CE7EAD" w:rsidTr="00F8678C">
        <w:tc>
          <w:tcPr>
            <w:tcW w:w="237"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2</w:t>
            </w:r>
          </w:p>
        </w:tc>
        <w:tc>
          <w:tcPr>
            <w:tcW w:w="623" w:type="pct"/>
          </w:tcPr>
          <w:p w:rsidR="006B3D5E" w:rsidRPr="00CE7EAD" w:rsidRDefault="006B3D5E" w:rsidP="00F8678C">
            <w:pPr>
              <w:jc w:val="left"/>
              <w:rPr>
                <w:rFonts w:ascii="Arial" w:hAnsi="Arial" w:cs="Arial"/>
                <w:sz w:val="20"/>
                <w:szCs w:val="20"/>
              </w:rPr>
            </w:pPr>
          </w:p>
        </w:tc>
        <w:tc>
          <w:tcPr>
            <w:tcW w:w="752" w:type="pct"/>
            <w:shd w:val="clear" w:color="auto" w:fill="auto"/>
          </w:tcPr>
          <w:p w:rsidR="006B3D5E" w:rsidRPr="00CE7EAD" w:rsidRDefault="006B3D5E" w:rsidP="00F8678C">
            <w:pPr>
              <w:jc w:val="left"/>
              <w:rPr>
                <w:rFonts w:ascii="Arial" w:hAnsi="Arial" w:cs="Arial"/>
                <w:sz w:val="20"/>
                <w:szCs w:val="20"/>
              </w:rPr>
            </w:pPr>
          </w:p>
        </w:tc>
        <w:tc>
          <w:tcPr>
            <w:tcW w:w="794" w:type="pct"/>
          </w:tcPr>
          <w:p w:rsidR="006B3D5E" w:rsidRPr="00CE7EAD" w:rsidRDefault="006B3D5E" w:rsidP="00F8678C">
            <w:pPr>
              <w:jc w:val="left"/>
              <w:rPr>
                <w:rFonts w:ascii="Arial" w:hAnsi="Arial" w:cs="Arial"/>
                <w:sz w:val="20"/>
                <w:szCs w:val="20"/>
              </w:rPr>
            </w:pPr>
          </w:p>
        </w:tc>
        <w:tc>
          <w:tcPr>
            <w:tcW w:w="836"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879" w:type="pct"/>
          </w:tcPr>
          <w:p w:rsidR="006B3D5E" w:rsidRPr="00CE7EAD" w:rsidRDefault="006B3D5E" w:rsidP="00F8678C">
            <w:pPr>
              <w:jc w:val="left"/>
              <w:rPr>
                <w:rFonts w:ascii="Arial" w:hAnsi="Arial" w:cs="Arial"/>
                <w:sz w:val="20"/>
                <w:szCs w:val="20"/>
              </w:rPr>
            </w:pPr>
          </w:p>
        </w:tc>
        <w:tc>
          <w:tcPr>
            <w:tcW w:w="879" w:type="pct"/>
          </w:tcPr>
          <w:p w:rsidR="006B3D5E" w:rsidRPr="00CE7EAD" w:rsidRDefault="006B3D5E" w:rsidP="00F8678C">
            <w:pPr>
              <w:jc w:val="left"/>
              <w:rPr>
                <w:rFonts w:ascii="Arial" w:hAnsi="Arial" w:cs="Arial"/>
                <w:sz w:val="20"/>
                <w:szCs w:val="20"/>
              </w:rPr>
            </w:pPr>
          </w:p>
        </w:tc>
      </w:tr>
      <w:tr w:rsidR="006B3D5E" w:rsidRPr="00CE7EAD" w:rsidTr="00F8678C">
        <w:tc>
          <w:tcPr>
            <w:tcW w:w="237"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3</w:t>
            </w:r>
          </w:p>
        </w:tc>
        <w:tc>
          <w:tcPr>
            <w:tcW w:w="623" w:type="pct"/>
          </w:tcPr>
          <w:p w:rsidR="006B3D5E" w:rsidRPr="00CE7EAD" w:rsidRDefault="006B3D5E" w:rsidP="00F8678C">
            <w:pPr>
              <w:jc w:val="left"/>
              <w:rPr>
                <w:rFonts w:ascii="Arial" w:hAnsi="Arial" w:cs="Arial"/>
                <w:sz w:val="20"/>
                <w:szCs w:val="20"/>
              </w:rPr>
            </w:pPr>
          </w:p>
        </w:tc>
        <w:tc>
          <w:tcPr>
            <w:tcW w:w="752" w:type="pct"/>
            <w:shd w:val="clear" w:color="auto" w:fill="auto"/>
          </w:tcPr>
          <w:p w:rsidR="006B3D5E" w:rsidRPr="00CE7EAD" w:rsidRDefault="006B3D5E" w:rsidP="00F8678C">
            <w:pPr>
              <w:jc w:val="left"/>
              <w:rPr>
                <w:rFonts w:ascii="Arial" w:hAnsi="Arial" w:cs="Arial"/>
                <w:sz w:val="20"/>
                <w:szCs w:val="20"/>
              </w:rPr>
            </w:pPr>
          </w:p>
        </w:tc>
        <w:tc>
          <w:tcPr>
            <w:tcW w:w="794" w:type="pct"/>
          </w:tcPr>
          <w:p w:rsidR="006B3D5E" w:rsidRPr="00CE7EAD" w:rsidRDefault="006B3D5E" w:rsidP="00F8678C">
            <w:pPr>
              <w:jc w:val="left"/>
              <w:rPr>
                <w:rFonts w:ascii="Arial" w:hAnsi="Arial" w:cs="Arial"/>
                <w:sz w:val="20"/>
                <w:szCs w:val="20"/>
              </w:rPr>
            </w:pPr>
          </w:p>
        </w:tc>
        <w:tc>
          <w:tcPr>
            <w:tcW w:w="836"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879" w:type="pct"/>
          </w:tcPr>
          <w:p w:rsidR="006B3D5E" w:rsidRPr="00CE7EAD" w:rsidRDefault="006B3D5E" w:rsidP="00F8678C">
            <w:pPr>
              <w:jc w:val="left"/>
              <w:rPr>
                <w:rFonts w:ascii="Arial" w:hAnsi="Arial" w:cs="Arial"/>
                <w:sz w:val="20"/>
                <w:szCs w:val="20"/>
              </w:rPr>
            </w:pPr>
          </w:p>
        </w:tc>
        <w:tc>
          <w:tcPr>
            <w:tcW w:w="879" w:type="pct"/>
          </w:tcPr>
          <w:p w:rsidR="006B3D5E" w:rsidRPr="00CE7EAD" w:rsidRDefault="006B3D5E" w:rsidP="00F8678C">
            <w:pPr>
              <w:jc w:val="left"/>
              <w:rPr>
                <w:rFonts w:ascii="Arial" w:hAnsi="Arial" w:cs="Arial"/>
                <w:sz w:val="20"/>
                <w:szCs w:val="20"/>
              </w:rPr>
            </w:pPr>
          </w:p>
        </w:tc>
      </w:tr>
      <w:tr w:rsidR="006B3D5E" w:rsidRPr="00CE7EAD" w:rsidTr="00F8678C">
        <w:tc>
          <w:tcPr>
            <w:tcW w:w="237"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4</w:t>
            </w:r>
          </w:p>
        </w:tc>
        <w:tc>
          <w:tcPr>
            <w:tcW w:w="623" w:type="pct"/>
          </w:tcPr>
          <w:p w:rsidR="006B3D5E" w:rsidRPr="00CE7EAD" w:rsidRDefault="006B3D5E" w:rsidP="00F8678C">
            <w:pPr>
              <w:jc w:val="left"/>
              <w:rPr>
                <w:rFonts w:ascii="Arial" w:hAnsi="Arial" w:cs="Arial"/>
                <w:sz w:val="20"/>
                <w:szCs w:val="20"/>
              </w:rPr>
            </w:pPr>
          </w:p>
        </w:tc>
        <w:tc>
          <w:tcPr>
            <w:tcW w:w="752" w:type="pct"/>
            <w:shd w:val="clear" w:color="auto" w:fill="auto"/>
          </w:tcPr>
          <w:p w:rsidR="006B3D5E" w:rsidRPr="00CE7EAD" w:rsidRDefault="006B3D5E" w:rsidP="00F8678C">
            <w:pPr>
              <w:jc w:val="left"/>
              <w:rPr>
                <w:rFonts w:ascii="Arial" w:hAnsi="Arial" w:cs="Arial"/>
                <w:sz w:val="20"/>
                <w:szCs w:val="20"/>
              </w:rPr>
            </w:pPr>
          </w:p>
        </w:tc>
        <w:tc>
          <w:tcPr>
            <w:tcW w:w="794" w:type="pct"/>
          </w:tcPr>
          <w:p w:rsidR="006B3D5E" w:rsidRPr="00CE7EAD" w:rsidRDefault="006B3D5E" w:rsidP="00F8678C">
            <w:pPr>
              <w:jc w:val="left"/>
              <w:rPr>
                <w:rFonts w:ascii="Arial" w:hAnsi="Arial" w:cs="Arial"/>
                <w:sz w:val="20"/>
                <w:szCs w:val="20"/>
              </w:rPr>
            </w:pPr>
          </w:p>
        </w:tc>
        <w:tc>
          <w:tcPr>
            <w:tcW w:w="836"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879" w:type="pct"/>
          </w:tcPr>
          <w:p w:rsidR="006B3D5E" w:rsidRPr="00CE7EAD" w:rsidRDefault="006B3D5E" w:rsidP="00F8678C">
            <w:pPr>
              <w:jc w:val="left"/>
              <w:rPr>
                <w:rFonts w:ascii="Arial" w:hAnsi="Arial" w:cs="Arial"/>
                <w:sz w:val="20"/>
                <w:szCs w:val="20"/>
              </w:rPr>
            </w:pPr>
          </w:p>
        </w:tc>
        <w:tc>
          <w:tcPr>
            <w:tcW w:w="879" w:type="pct"/>
          </w:tcPr>
          <w:p w:rsidR="006B3D5E" w:rsidRPr="00CE7EAD" w:rsidRDefault="006B3D5E" w:rsidP="00F8678C">
            <w:pPr>
              <w:jc w:val="left"/>
              <w:rPr>
                <w:rFonts w:ascii="Arial" w:hAnsi="Arial" w:cs="Arial"/>
                <w:sz w:val="20"/>
                <w:szCs w:val="20"/>
              </w:rPr>
            </w:pPr>
          </w:p>
        </w:tc>
      </w:tr>
      <w:tr w:rsidR="006B3D5E" w:rsidRPr="00CE7EAD" w:rsidTr="00F8678C">
        <w:tc>
          <w:tcPr>
            <w:tcW w:w="237"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5</w:t>
            </w:r>
          </w:p>
        </w:tc>
        <w:tc>
          <w:tcPr>
            <w:tcW w:w="623" w:type="pct"/>
          </w:tcPr>
          <w:p w:rsidR="006B3D5E" w:rsidRPr="00CE7EAD" w:rsidRDefault="006B3D5E" w:rsidP="00F8678C">
            <w:pPr>
              <w:jc w:val="left"/>
              <w:rPr>
                <w:rFonts w:ascii="Arial" w:hAnsi="Arial" w:cs="Arial"/>
                <w:sz w:val="20"/>
                <w:szCs w:val="20"/>
              </w:rPr>
            </w:pPr>
          </w:p>
        </w:tc>
        <w:tc>
          <w:tcPr>
            <w:tcW w:w="752" w:type="pct"/>
            <w:shd w:val="clear" w:color="auto" w:fill="auto"/>
          </w:tcPr>
          <w:p w:rsidR="006B3D5E" w:rsidRPr="00CE7EAD" w:rsidRDefault="006B3D5E" w:rsidP="00F8678C">
            <w:pPr>
              <w:jc w:val="left"/>
              <w:rPr>
                <w:rFonts w:ascii="Arial" w:hAnsi="Arial" w:cs="Arial"/>
                <w:sz w:val="20"/>
                <w:szCs w:val="20"/>
              </w:rPr>
            </w:pPr>
          </w:p>
        </w:tc>
        <w:tc>
          <w:tcPr>
            <w:tcW w:w="794" w:type="pct"/>
          </w:tcPr>
          <w:p w:rsidR="006B3D5E" w:rsidRPr="00CE7EAD" w:rsidRDefault="006B3D5E" w:rsidP="00F8678C">
            <w:pPr>
              <w:jc w:val="left"/>
              <w:rPr>
                <w:rFonts w:ascii="Arial" w:hAnsi="Arial" w:cs="Arial"/>
                <w:sz w:val="20"/>
                <w:szCs w:val="20"/>
              </w:rPr>
            </w:pPr>
          </w:p>
        </w:tc>
        <w:tc>
          <w:tcPr>
            <w:tcW w:w="836"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879" w:type="pct"/>
          </w:tcPr>
          <w:p w:rsidR="006B3D5E" w:rsidRPr="00CE7EAD" w:rsidRDefault="006B3D5E" w:rsidP="00F8678C">
            <w:pPr>
              <w:jc w:val="left"/>
              <w:rPr>
                <w:rFonts w:ascii="Arial" w:hAnsi="Arial" w:cs="Arial"/>
                <w:sz w:val="20"/>
                <w:szCs w:val="20"/>
              </w:rPr>
            </w:pPr>
          </w:p>
        </w:tc>
        <w:tc>
          <w:tcPr>
            <w:tcW w:w="879" w:type="pct"/>
          </w:tcPr>
          <w:p w:rsidR="006B3D5E" w:rsidRPr="00CE7EAD" w:rsidRDefault="006B3D5E" w:rsidP="00F8678C">
            <w:pPr>
              <w:jc w:val="left"/>
              <w:rPr>
                <w:rFonts w:ascii="Arial" w:hAnsi="Arial" w:cs="Arial"/>
                <w:sz w:val="20"/>
                <w:szCs w:val="20"/>
              </w:rPr>
            </w:pPr>
          </w:p>
        </w:tc>
      </w:tr>
      <w:tr w:rsidR="006B3D5E" w:rsidRPr="00CE7EAD" w:rsidTr="00F8678C">
        <w:tc>
          <w:tcPr>
            <w:tcW w:w="237"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6</w:t>
            </w:r>
          </w:p>
        </w:tc>
        <w:tc>
          <w:tcPr>
            <w:tcW w:w="623" w:type="pct"/>
          </w:tcPr>
          <w:p w:rsidR="006B3D5E" w:rsidRPr="00CE7EAD" w:rsidRDefault="006B3D5E" w:rsidP="00F8678C">
            <w:pPr>
              <w:jc w:val="left"/>
              <w:rPr>
                <w:rFonts w:ascii="Arial" w:hAnsi="Arial" w:cs="Arial"/>
                <w:sz w:val="20"/>
                <w:szCs w:val="20"/>
              </w:rPr>
            </w:pPr>
          </w:p>
        </w:tc>
        <w:tc>
          <w:tcPr>
            <w:tcW w:w="752" w:type="pct"/>
            <w:shd w:val="clear" w:color="auto" w:fill="auto"/>
          </w:tcPr>
          <w:p w:rsidR="006B3D5E" w:rsidRPr="00CE7EAD" w:rsidRDefault="006B3D5E" w:rsidP="00F8678C">
            <w:pPr>
              <w:jc w:val="left"/>
              <w:rPr>
                <w:rFonts w:ascii="Arial" w:hAnsi="Arial" w:cs="Arial"/>
                <w:sz w:val="20"/>
                <w:szCs w:val="20"/>
              </w:rPr>
            </w:pPr>
          </w:p>
        </w:tc>
        <w:tc>
          <w:tcPr>
            <w:tcW w:w="794" w:type="pct"/>
          </w:tcPr>
          <w:p w:rsidR="006B3D5E" w:rsidRPr="00CE7EAD" w:rsidRDefault="006B3D5E" w:rsidP="00F8678C">
            <w:pPr>
              <w:jc w:val="left"/>
              <w:rPr>
                <w:rFonts w:ascii="Arial" w:hAnsi="Arial" w:cs="Arial"/>
                <w:sz w:val="20"/>
                <w:szCs w:val="20"/>
              </w:rPr>
            </w:pPr>
          </w:p>
        </w:tc>
        <w:tc>
          <w:tcPr>
            <w:tcW w:w="836"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879" w:type="pct"/>
          </w:tcPr>
          <w:p w:rsidR="006B3D5E" w:rsidRPr="00CE7EAD" w:rsidRDefault="006B3D5E" w:rsidP="00F8678C">
            <w:pPr>
              <w:jc w:val="left"/>
              <w:rPr>
                <w:rFonts w:ascii="Arial" w:hAnsi="Arial" w:cs="Arial"/>
                <w:sz w:val="20"/>
                <w:szCs w:val="20"/>
              </w:rPr>
            </w:pPr>
          </w:p>
        </w:tc>
        <w:tc>
          <w:tcPr>
            <w:tcW w:w="879" w:type="pct"/>
          </w:tcPr>
          <w:p w:rsidR="006B3D5E" w:rsidRPr="00CE7EAD" w:rsidRDefault="006B3D5E" w:rsidP="00F8678C">
            <w:pPr>
              <w:jc w:val="left"/>
              <w:rPr>
                <w:rFonts w:ascii="Arial" w:hAnsi="Arial" w:cs="Arial"/>
                <w:sz w:val="20"/>
                <w:szCs w:val="20"/>
              </w:rPr>
            </w:pPr>
          </w:p>
        </w:tc>
      </w:tr>
      <w:tr w:rsidR="006B3D5E" w:rsidRPr="00CE7EAD" w:rsidTr="00F8678C">
        <w:tc>
          <w:tcPr>
            <w:tcW w:w="237"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7</w:t>
            </w:r>
          </w:p>
        </w:tc>
        <w:tc>
          <w:tcPr>
            <w:tcW w:w="623" w:type="pct"/>
          </w:tcPr>
          <w:p w:rsidR="006B3D5E" w:rsidRPr="00CE7EAD" w:rsidRDefault="006B3D5E" w:rsidP="00F8678C">
            <w:pPr>
              <w:jc w:val="left"/>
              <w:rPr>
                <w:rFonts w:ascii="Arial" w:hAnsi="Arial" w:cs="Arial"/>
                <w:sz w:val="20"/>
                <w:szCs w:val="20"/>
              </w:rPr>
            </w:pPr>
          </w:p>
        </w:tc>
        <w:tc>
          <w:tcPr>
            <w:tcW w:w="752" w:type="pct"/>
            <w:shd w:val="clear" w:color="auto" w:fill="auto"/>
          </w:tcPr>
          <w:p w:rsidR="006B3D5E" w:rsidRPr="00CE7EAD" w:rsidRDefault="006B3D5E" w:rsidP="00F8678C">
            <w:pPr>
              <w:jc w:val="left"/>
              <w:rPr>
                <w:rFonts w:ascii="Arial" w:hAnsi="Arial" w:cs="Arial"/>
                <w:sz w:val="20"/>
                <w:szCs w:val="20"/>
              </w:rPr>
            </w:pPr>
          </w:p>
        </w:tc>
        <w:tc>
          <w:tcPr>
            <w:tcW w:w="794" w:type="pct"/>
          </w:tcPr>
          <w:p w:rsidR="006B3D5E" w:rsidRPr="00CE7EAD" w:rsidRDefault="006B3D5E" w:rsidP="00F8678C">
            <w:pPr>
              <w:jc w:val="left"/>
              <w:rPr>
                <w:rFonts w:ascii="Arial" w:hAnsi="Arial" w:cs="Arial"/>
                <w:sz w:val="20"/>
                <w:szCs w:val="20"/>
              </w:rPr>
            </w:pPr>
          </w:p>
        </w:tc>
        <w:tc>
          <w:tcPr>
            <w:tcW w:w="836"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879" w:type="pct"/>
          </w:tcPr>
          <w:p w:rsidR="006B3D5E" w:rsidRPr="00CE7EAD" w:rsidRDefault="006B3D5E" w:rsidP="00F8678C">
            <w:pPr>
              <w:jc w:val="left"/>
              <w:rPr>
                <w:rFonts w:ascii="Arial" w:hAnsi="Arial" w:cs="Arial"/>
                <w:sz w:val="20"/>
                <w:szCs w:val="20"/>
              </w:rPr>
            </w:pPr>
          </w:p>
        </w:tc>
        <w:tc>
          <w:tcPr>
            <w:tcW w:w="879" w:type="pct"/>
          </w:tcPr>
          <w:p w:rsidR="006B3D5E" w:rsidRPr="00CE7EAD" w:rsidRDefault="006B3D5E" w:rsidP="00F8678C">
            <w:pPr>
              <w:jc w:val="left"/>
              <w:rPr>
                <w:rFonts w:ascii="Arial" w:hAnsi="Arial" w:cs="Arial"/>
                <w:sz w:val="20"/>
                <w:szCs w:val="20"/>
              </w:rPr>
            </w:pPr>
          </w:p>
        </w:tc>
      </w:tr>
      <w:tr w:rsidR="006B3D5E" w:rsidRPr="00CE7EAD" w:rsidTr="00F8678C">
        <w:tc>
          <w:tcPr>
            <w:tcW w:w="237"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8</w:t>
            </w:r>
          </w:p>
        </w:tc>
        <w:tc>
          <w:tcPr>
            <w:tcW w:w="623" w:type="pct"/>
          </w:tcPr>
          <w:p w:rsidR="006B3D5E" w:rsidRPr="00CE7EAD" w:rsidRDefault="006B3D5E" w:rsidP="00F8678C">
            <w:pPr>
              <w:jc w:val="left"/>
              <w:rPr>
                <w:rFonts w:ascii="Arial" w:hAnsi="Arial" w:cs="Arial"/>
                <w:sz w:val="20"/>
                <w:szCs w:val="20"/>
              </w:rPr>
            </w:pPr>
          </w:p>
        </w:tc>
        <w:tc>
          <w:tcPr>
            <w:tcW w:w="752" w:type="pct"/>
            <w:shd w:val="clear" w:color="auto" w:fill="auto"/>
          </w:tcPr>
          <w:p w:rsidR="006B3D5E" w:rsidRPr="00CE7EAD" w:rsidRDefault="006B3D5E" w:rsidP="00F8678C">
            <w:pPr>
              <w:jc w:val="left"/>
              <w:rPr>
                <w:rFonts w:ascii="Arial" w:hAnsi="Arial" w:cs="Arial"/>
                <w:sz w:val="20"/>
                <w:szCs w:val="20"/>
              </w:rPr>
            </w:pPr>
          </w:p>
        </w:tc>
        <w:tc>
          <w:tcPr>
            <w:tcW w:w="794" w:type="pct"/>
          </w:tcPr>
          <w:p w:rsidR="006B3D5E" w:rsidRPr="00CE7EAD" w:rsidRDefault="006B3D5E" w:rsidP="00F8678C">
            <w:pPr>
              <w:jc w:val="left"/>
              <w:rPr>
                <w:rFonts w:ascii="Arial" w:hAnsi="Arial" w:cs="Arial"/>
                <w:sz w:val="20"/>
                <w:szCs w:val="20"/>
              </w:rPr>
            </w:pPr>
          </w:p>
        </w:tc>
        <w:tc>
          <w:tcPr>
            <w:tcW w:w="836"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879" w:type="pct"/>
          </w:tcPr>
          <w:p w:rsidR="006B3D5E" w:rsidRPr="00CE7EAD" w:rsidRDefault="006B3D5E" w:rsidP="00F8678C">
            <w:pPr>
              <w:jc w:val="left"/>
              <w:rPr>
                <w:rFonts w:ascii="Arial" w:hAnsi="Arial" w:cs="Arial"/>
                <w:sz w:val="20"/>
                <w:szCs w:val="20"/>
              </w:rPr>
            </w:pPr>
          </w:p>
        </w:tc>
        <w:tc>
          <w:tcPr>
            <w:tcW w:w="879" w:type="pct"/>
          </w:tcPr>
          <w:p w:rsidR="006B3D5E" w:rsidRPr="00CE7EAD" w:rsidRDefault="006B3D5E" w:rsidP="00F8678C">
            <w:pPr>
              <w:jc w:val="left"/>
              <w:rPr>
                <w:rFonts w:ascii="Arial" w:hAnsi="Arial" w:cs="Arial"/>
                <w:sz w:val="20"/>
                <w:szCs w:val="20"/>
              </w:rPr>
            </w:pPr>
          </w:p>
        </w:tc>
      </w:tr>
      <w:tr w:rsidR="006B3D5E" w:rsidRPr="00CE7EAD" w:rsidTr="00F8678C">
        <w:tc>
          <w:tcPr>
            <w:tcW w:w="237"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9</w:t>
            </w:r>
          </w:p>
        </w:tc>
        <w:tc>
          <w:tcPr>
            <w:tcW w:w="623" w:type="pct"/>
          </w:tcPr>
          <w:p w:rsidR="006B3D5E" w:rsidRPr="00CE7EAD" w:rsidRDefault="006B3D5E" w:rsidP="00F8678C">
            <w:pPr>
              <w:jc w:val="left"/>
              <w:rPr>
                <w:rFonts w:ascii="Arial" w:hAnsi="Arial" w:cs="Arial"/>
                <w:sz w:val="20"/>
                <w:szCs w:val="20"/>
              </w:rPr>
            </w:pPr>
          </w:p>
        </w:tc>
        <w:tc>
          <w:tcPr>
            <w:tcW w:w="752" w:type="pct"/>
            <w:shd w:val="clear" w:color="auto" w:fill="auto"/>
          </w:tcPr>
          <w:p w:rsidR="006B3D5E" w:rsidRPr="00CE7EAD" w:rsidRDefault="006B3D5E" w:rsidP="00F8678C">
            <w:pPr>
              <w:jc w:val="left"/>
              <w:rPr>
                <w:rFonts w:ascii="Arial" w:hAnsi="Arial" w:cs="Arial"/>
                <w:sz w:val="20"/>
                <w:szCs w:val="20"/>
              </w:rPr>
            </w:pPr>
          </w:p>
        </w:tc>
        <w:tc>
          <w:tcPr>
            <w:tcW w:w="794" w:type="pct"/>
          </w:tcPr>
          <w:p w:rsidR="006B3D5E" w:rsidRPr="00CE7EAD" w:rsidRDefault="006B3D5E" w:rsidP="00F8678C">
            <w:pPr>
              <w:jc w:val="left"/>
              <w:rPr>
                <w:rFonts w:ascii="Arial" w:hAnsi="Arial" w:cs="Arial"/>
                <w:sz w:val="20"/>
                <w:szCs w:val="20"/>
              </w:rPr>
            </w:pPr>
          </w:p>
        </w:tc>
        <w:tc>
          <w:tcPr>
            <w:tcW w:w="836"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879" w:type="pct"/>
          </w:tcPr>
          <w:p w:rsidR="006B3D5E" w:rsidRPr="00CE7EAD" w:rsidRDefault="006B3D5E" w:rsidP="00F8678C">
            <w:pPr>
              <w:jc w:val="left"/>
              <w:rPr>
                <w:rFonts w:ascii="Arial" w:hAnsi="Arial" w:cs="Arial"/>
                <w:sz w:val="20"/>
                <w:szCs w:val="20"/>
              </w:rPr>
            </w:pPr>
          </w:p>
        </w:tc>
        <w:tc>
          <w:tcPr>
            <w:tcW w:w="879" w:type="pct"/>
          </w:tcPr>
          <w:p w:rsidR="006B3D5E" w:rsidRPr="00CE7EAD" w:rsidRDefault="006B3D5E" w:rsidP="00F8678C">
            <w:pPr>
              <w:jc w:val="left"/>
              <w:rPr>
                <w:rFonts w:ascii="Arial" w:hAnsi="Arial" w:cs="Arial"/>
                <w:sz w:val="20"/>
                <w:szCs w:val="20"/>
              </w:rPr>
            </w:pPr>
          </w:p>
        </w:tc>
      </w:tr>
      <w:tr w:rsidR="006B3D5E" w:rsidRPr="00CE7EAD" w:rsidTr="00F8678C">
        <w:tc>
          <w:tcPr>
            <w:tcW w:w="237"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10</w:t>
            </w:r>
          </w:p>
        </w:tc>
        <w:tc>
          <w:tcPr>
            <w:tcW w:w="623" w:type="pct"/>
          </w:tcPr>
          <w:p w:rsidR="006B3D5E" w:rsidRPr="00CE7EAD" w:rsidRDefault="006B3D5E" w:rsidP="00F8678C">
            <w:pPr>
              <w:jc w:val="left"/>
              <w:rPr>
                <w:rFonts w:ascii="Arial" w:hAnsi="Arial" w:cs="Arial"/>
                <w:sz w:val="20"/>
                <w:szCs w:val="20"/>
              </w:rPr>
            </w:pPr>
          </w:p>
        </w:tc>
        <w:tc>
          <w:tcPr>
            <w:tcW w:w="752" w:type="pct"/>
            <w:shd w:val="clear" w:color="auto" w:fill="auto"/>
          </w:tcPr>
          <w:p w:rsidR="006B3D5E" w:rsidRPr="00CE7EAD" w:rsidRDefault="006B3D5E" w:rsidP="00F8678C">
            <w:pPr>
              <w:jc w:val="left"/>
              <w:rPr>
                <w:rFonts w:ascii="Arial" w:hAnsi="Arial" w:cs="Arial"/>
                <w:sz w:val="20"/>
                <w:szCs w:val="20"/>
              </w:rPr>
            </w:pPr>
          </w:p>
        </w:tc>
        <w:tc>
          <w:tcPr>
            <w:tcW w:w="794" w:type="pct"/>
          </w:tcPr>
          <w:p w:rsidR="006B3D5E" w:rsidRPr="00CE7EAD" w:rsidRDefault="006B3D5E" w:rsidP="00F8678C">
            <w:pPr>
              <w:jc w:val="left"/>
              <w:rPr>
                <w:rFonts w:ascii="Arial" w:hAnsi="Arial" w:cs="Arial"/>
                <w:sz w:val="20"/>
                <w:szCs w:val="20"/>
              </w:rPr>
            </w:pPr>
          </w:p>
        </w:tc>
        <w:tc>
          <w:tcPr>
            <w:tcW w:w="836"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879" w:type="pct"/>
          </w:tcPr>
          <w:p w:rsidR="006B3D5E" w:rsidRPr="00CE7EAD" w:rsidRDefault="006B3D5E" w:rsidP="00F8678C">
            <w:pPr>
              <w:jc w:val="left"/>
              <w:rPr>
                <w:rFonts w:ascii="Arial" w:hAnsi="Arial" w:cs="Arial"/>
                <w:sz w:val="20"/>
                <w:szCs w:val="20"/>
              </w:rPr>
            </w:pPr>
          </w:p>
        </w:tc>
        <w:tc>
          <w:tcPr>
            <w:tcW w:w="879" w:type="pct"/>
          </w:tcPr>
          <w:p w:rsidR="006B3D5E" w:rsidRPr="00CE7EAD" w:rsidRDefault="006B3D5E" w:rsidP="00F8678C">
            <w:pPr>
              <w:jc w:val="left"/>
              <w:rPr>
                <w:rFonts w:ascii="Arial" w:hAnsi="Arial" w:cs="Arial"/>
                <w:sz w:val="20"/>
                <w:szCs w:val="20"/>
              </w:rPr>
            </w:pPr>
          </w:p>
        </w:tc>
      </w:tr>
    </w:tbl>
    <w:p w:rsidR="006B3D5E" w:rsidRPr="00CE7EAD" w:rsidRDefault="006B3D5E" w:rsidP="006B3D5E">
      <w:pPr>
        <w:keepNext/>
        <w:rPr>
          <w:rFonts w:ascii="Arial" w:hAnsi="Arial" w:cs="Arial"/>
          <w:sz w:val="18"/>
          <w:szCs w:val="18"/>
        </w:rPr>
      </w:pPr>
      <w:r w:rsidRPr="00CE7EAD">
        <w:rPr>
          <w:rFonts w:ascii="Arial" w:hAnsi="Arial" w:cs="Arial"/>
          <w:b/>
          <w:sz w:val="18"/>
          <w:szCs w:val="18"/>
        </w:rPr>
        <w:t>Załącznikiem do niniejszego formularza winny być dokumenty potwierdzające należyte wykonanie Projektów Podobnych.</w:t>
      </w:r>
    </w:p>
    <w:tbl>
      <w:tblPr>
        <w:tblW w:w="0" w:type="auto"/>
        <w:jc w:val="center"/>
        <w:tblCellMar>
          <w:left w:w="70" w:type="dxa"/>
          <w:right w:w="70" w:type="dxa"/>
        </w:tblCellMar>
        <w:tblLook w:val="0000" w:firstRow="0" w:lastRow="0" w:firstColumn="0" w:lastColumn="0" w:noHBand="0" w:noVBand="0"/>
      </w:tblPr>
      <w:tblGrid>
        <w:gridCol w:w="4059"/>
        <w:gridCol w:w="4060"/>
      </w:tblGrid>
      <w:tr w:rsidR="006B3D5E" w:rsidRPr="00CE7EAD" w:rsidTr="00F8678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6B3D5E" w:rsidRPr="00CE7EAD" w:rsidRDefault="006B3D5E" w:rsidP="00F8678C">
            <w:pPr>
              <w:jc w:val="center"/>
              <w:rPr>
                <w:rFonts w:ascii="Arial" w:hAnsi="Arial" w:cs="Arial"/>
                <w:sz w:val="20"/>
                <w:szCs w:val="20"/>
              </w:rPr>
            </w:pPr>
          </w:p>
        </w:tc>
      </w:tr>
      <w:tr w:rsidR="006B3D5E" w:rsidRPr="00CE7EAD" w:rsidTr="00F8678C">
        <w:trPr>
          <w:jc w:val="center"/>
        </w:trPr>
        <w:tc>
          <w:tcPr>
            <w:tcW w:w="4059" w:type="dxa"/>
            <w:tcBorders>
              <w:top w:val="nil"/>
              <w:left w:val="nil"/>
              <w:bottom w:val="nil"/>
              <w:right w:val="nil"/>
            </w:tcBorders>
          </w:tcPr>
          <w:p w:rsidR="006B3D5E" w:rsidRPr="00CE7EAD" w:rsidRDefault="006B3D5E" w:rsidP="00F8678C">
            <w:pPr>
              <w:jc w:val="center"/>
              <w:rPr>
                <w:rFonts w:ascii="Arial" w:hAnsi="Arial" w:cs="Arial"/>
                <w:sz w:val="16"/>
                <w:szCs w:val="16"/>
              </w:rPr>
            </w:pPr>
            <w:r w:rsidRPr="00CE7EAD">
              <w:rPr>
                <w:rFonts w:ascii="Arial" w:hAnsi="Arial" w:cs="Arial"/>
                <w:sz w:val="16"/>
                <w:szCs w:val="16"/>
              </w:rPr>
              <w:t>miejscowość i data</w:t>
            </w:r>
          </w:p>
        </w:tc>
        <w:tc>
          <w:tcPr>
            <w:tcW w:w="4060" w:type="dxa"/>
            <w:tcBorders>
              <w:top w:val="nil"/>
              <w:left w:val="nil"/>
              <w:bottom w:val="nil"/>
              <w:right w:val="nil"/>
            </w:tcBorders>
          </w:tcPr>
          <w:p w:rsidR="006B3D5E" w:rsidRPr="00CE7EAD" w:rsidRDefault="006B3D5E" w:rsidP="00F8678C">
            <w:pPr>
              <w:jc w:val="center"/>
              <w:rPr>
                <w:rFonts w:ascii="Arial" w:hAnsi="Arial" w:cs="Arial"/>
                <w:sz w:val="16"/>
                <w:szCs w:val="16"/>
              </w:rPr>
            </w:pPr>
            <w:r w:rsidRPr="00CE7EAD">
              <w:rPr>
                <w:rFonts w:ascii="Arial" w:hAnsi="Arial" w:cs="Arial"/>
                <w:sz w:val="16"/>
                <w:szCs w:val="16"/>
              </w:rPr>
              <w:t>Pieczęć imienna i podpis przedstawiciela(i) Wykonawcy</w:t>
            </w:r>
          </w:p>
        </w:tc>
      </w:tr>
    </w:tbl>
    <w:p w:rsidR="006B3D5E" w:rsidRPr="00CE7EAD" w:rsidRDefault="006B3D5E" w:rsidP="006B3D5E">
      <w:pPr>
        <w:tabs>
          <w:tab w:val="left" w:pos="709"/>
        </w:tabs>
        <w:spacing w:before="0" w:after="200"/>
        <w:rPr>
          <w:rFonts w:ascii="Arial" w:hAnsi="Arial" w:cs="Arial"/>
          <w:b/>
        </w:rPr>
      </w:pPr>
    </w:p>
    <w:p w:rsidR="006B3D5E" w:rsidRDefault="006B3D5E" w:rsidP="006B3D5E">
      <w:pPr>
        <w:tabs>
          <w:tab w:val="left" w:pos="709"/>
        </w:tabs>
        <w:rPr>
          <w:rFonts w:ascii="Arial" w:hAnsi="Arial" w:cs="Arial"/>
          <w:b/>
          <w:sz w:val="20"/>
          <w:u w:val="single"/>
        </w:rPr>
      </w:pPr>
    </w:p>
    <w:p w:rsidR="006B3D5E" w:rsidRPr="00CE7EAD" w:rsidRDefault="006B3D5E" w:rsidP="006B3D5E">
      <w:pPr>
        <w:pStyle w:val="Nagwek2"/>
        <w:numPr>
          <w:ilvl w:val="0"/>
          <w:numId w:val="0"/>
        </w:numPr>
        <w:rPr>
          <w:rFonts w:ascii="Arial" w:hAnsi="Arial" w:cs="Arial"/>
          <w:b/>
        </w:rPr>
      </w:pPr>
      <w:r w:rsidRPr="00CE7EAD">
        <w:rPr>
          <w:rFonts w:ascii="Arial" w:hAnsi="Arial" w:cs="Arial"/>
          <w:b/>
        </w:rPr>
        <w:lastRenderedPageBreak/>
        <w:t>Załącznik nr 6</w:t>
      </w:r>
    </w:p>
    <w:p w:rsidR="006B3D5E" w:rsidRPr="00CE7EAD" w:rsidRDefault="006B3D5E" w:rsidP="006B3D5E">
      <w:pPr>
        <w:pStyle w:val="Nagwek2"/>
        <w:numPr>
          <w:ilvl w:val="0"/>
          <w:numId w:val="0"/>
        </w:numPr>
        <w:rPr>
          <w:rFonts w:ascii="Arial" w:hAnsi="Arial" w:cs="Arial"/>
        </w:rPr>
      </w:pPr>
      <w:r w:rsidRPr="00CE7EAD">
        <w:rPr>
          <w:rFonts w:ascii="Arial" w:hAnsi="Arial" w:cs="Arial"/>
          <w:b/>
        </w:rPr>
        <w:t>WYKAZ PROJEKTÓW PODOBNYCH</w:t>
      </w:r>
      <w:r>
        <w:rPr>
          <w:rFonts w:ascii="Arial" w:hAnsi="Arial" w:cs="Arial"/>
          <w:b/>
        </w:rPr>
        <w:t xml:space="preserve"> ZADANIE 2</w:t>
      </w:r>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850"/>
        <w:gridCol w:w="5927"/>
      </w:tblGrid>
      <w:tr w:rsidR="006B3D5E" w:rsidRPr="00CE7EAD" w:rsidTr="00F8678C">
        <w:trPr>
          <w:trHeight w:val="556"/>
        </w:trPr>
        <w:tc>
          <w:tcPr>
            <w:tcW w:w="3850" w:type="dxa"/>
            <w:tcBorders>
              <w:top w:val="single" w:sz="4" w:space="0" w:color="auto"/>
              <w:left w:val="single" w:sz="4" w:space="0" w:color="auto"/>
              <w:bottom w:val="single" w:sz="4" w:space="0" w:color="auto"/>
              <w:right w:val="single" w:sz="4" w:space="0" w:color="auto"/>
            </w:tcBorders>
            <w:vAlign w:val="bottom"/>
          </w:tcPr>
          <w:p w:rsidR="006B3D5E" w:rsidRPr="00CE7EAD" w:rsidRDefault="006B3D5E" w:rsidP="00F8678C">
            <w:pPr>
              <w:pStyle w:val="WW-Legenda"/>
              <w:tabs>
                <w:tab w:val="left" w:pos="709"/>
              </w:tabs>
              <w:spacing w:after="20"/>
              <w:jc w:val="center"/>
              <w:rPr>
                <w:b w:val="0"/>
                <w:bCs w:val="0"/>
                <w:sz w:val="16"/>
                <w:szCs w:val="16"/>
              </w:rPr>
            </w:pPr>
            <w:r w:rsidRPr="00CE7EAD">
              <w:rPr>
                <w:b w:val="0"/>
                <w:bCs w:val="0"/>
                <w:sz w:val="16"/>
                <w:szCs w:val="16"/>
              </w:rPr>
              <w:t>(pieczęć wykonawcy)</w:t>
            </w:r>
          </w:p>
        </w:tc>
        <w:tc>
          <w:tcPr>
            <w:tcW w:w="5927" w:type="dxa"/>
          </w:tcPr>
          <w:p w:rsidR="006B3D5E" w:rsidRPr="00CE7EAD" w:rsidRDefault="006B3D5E" w:rsidP="00F8678C">
            <w:pPr>
              <w:pStyle w:val="WW-Legenda"/>
              <w:tabs>
                <w:tab w:val="left" w:pos="709"/>
              </w:tabs>
              <w:spacing w:after="840"/>
              <w:jc w:val="right"/>
              <w:rPr>
                <w:b w:val="0"/>
                <w:bCs w:val="0"/>
              </w:rPr>
            </w:pPr>
          </w:p>
        </w:tc>
      </w:tr>
    </w:tbl>
    <w:p w:rsidR="006B3D5E" w:rsidRPr="00CE7EAD" w:rsidRDefault="006B3D5E" w:rsidP="006B3D5E">
      <w:pPr>
        <w:pStyle w:val="Akapitzlist3"/>
        <w:spacing w:before="120" w:after="120" w:line="240" w:lineRule="auto"/>
        <w:ind w:left="0" w:right="159"/>
        <w:jc w:val="center"/>
        <w:rPr>
          <w:rFonts w:ascii="Arial" w:hAnsi="Arial" w:cs="Arial"/>
          <w:b/>
          <w:bCs/>
        </w:rPr>
      </w:pPr>
    </w:p>
    <w:p w:rsidR="006B3D5E" w:rsidRPr="00CE7EAD" w:rsidRDefault="006B3D5E" w:rsidP="006B3D5E">
      <w:pPr>
        <w:pStyle w:val="Akapitzlist3"/>
        <w:spacing w:before="120" w:after="120" w:line="240" w:lineRule="auto"/>
        <w:ind w:left="0" w:right="159"/>
        <w:jc w:val="center"/>
        <w:rPr>
          <w:rFonts w:ascii="Arial" w:hAnsi="Arial" w:cs="Arial"/>
          <w:b/>
          <w:bCs/>
        </w:rPr>
      </w:pPr>
    </w:p>
    <w:p w:rsidR="006B3D5E" w:rsidRPr="00CE7EAD" w:rsidRDefault="006B3D5E" w:rsidP="006B3D5E">
      <w:pPr>
        <w:pStyle w:val="Akapitzlist3"/>
        <w:spacing w:before="120" w:after="120" w:line="240" w:lineRule="auto"/>
        <w:ind w:left="0" w:right="159"/>
        <w:jc w:val="center"/>
        <w:rPr>
          <w:rFonts w:ascii="Arial" w:hAnsi="Arial" w:cs="Arial"/>
          <w:b/>
          <w:bCs/>
        </w:rPr>
      </w:pPr>
      <w:r w:rsidRPr="00CE7EAD">
        <w:rPr>
          <w:rFonts w:ascii="Arial" w:hAnsi="Arial" w:cs="Arial"/>
          <w:b/>
          <w:bCs/>
        </w:rPr>
        <w:t>Wykaz Projektów Podobnych</w:t>
      </w:r>
      <w:r>
        <w:rPr>
          <w:rFonts w:ascii="Arial" w:hAnsi="Arial" w:cs="Arial"/>
          <w:b/>
          <w:bCs/>
        </w:rPr>
        <w:t xml:space="preserve"> ZADANIE 2</w:t>
      </w:r>
    </w:p>
    <w:p w:rsidR="006B3D5E" w:rsidRPr="00CE7EAD" w:rsidRDefault="006B3D5E" w:rsidP="006B3D5E">
      <w:pPr>
        <w:rPr>
          <w:rFonts w:ascii="Arial" w:hAnsi="Arial" w:cs="Arial"/>
          <w:b/>
          <w:bCs/>
          <w:sz w:val="20"/>
          <w:szCs w:val="20"/>
        </w:rPr>
      </w:pP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201"/>
        <w:gridCol w:w="1448"/>
        <w:gridCol w:w="1529"/>
        <w:gridCol w:w="2308"/>
        <w:gridCol w:w="2267"/>
      </w:tblGrid>
      <w:tr w:rsidR="006B3D5E" w:rsidRPr="00CE7EAD" w:rsidTr="00F8678C">
        <w:trPr>
          <w:trHeight w:val="940"/>
        </w:trPr>
        <w:tc>
          <w:tcPr>
            <w:tcW w:w="248" w:type="pct"/>
            <w:shd w:val="clear" w:color="auto" w:fill="auto"/>
            <w:vAlign w:val="center"/>
          </w:tcPr>
          <w:p w:rsidR="006B3D5E" w:rsidRPr="00CE7EAD" w:rsidRDefault="006B3D5E" w:rsidP="00F8678C">
            <w:pPr>
              <w:jc w:val="center"/>
              <w:rPr>
                <w:rFonts w:ascii="Arial" w:hAnsi="Arial" w:cs="Arial"/>
                <w:b/>
                <w:bCs/>
                <w:sz w:val="16"/>
                <w:szCs w:val="18"/>
              </w:rPr>
            </w:pPr>
            <w:r w:rsidRPr="00CE7EAD">
              <w:rPr>
                <w:rFonts w:ascii="Arial" w:hAnsi="Arial" w:cs="Arial"/>
                <w:b/>
                <w:bCs/>
                <w:sz w:val="16"/>
                <w:szCs w:val="18"/>
              </w:rPr>
              <w:t>Lp.</w:t>
            </w:r>
          </w:p>
        </w:tc>
        <w:tc>
          <w:tcPr>
            <w:tcW w:w="652" w:type="pct"/>
            <w:vAlign w:val="center"/>
          </w:tcPr>
          <w:p w:rsidR="006B3D5E" w:rsidRPr="00CE7EAD" w:rsidRDefault="006B3D5E" w:rsidP="00F8678C">
            <w:pPr>
              <w:spacing w:before="0"/>
              <w:jc w:val="center"/>
              <w:rPr>
                <w:rFonts w:ascii="Arial" w:hAnsi="Arial" w:cs="Arial"/>
                <w:b/>
                <w:bCs/>
                <w:sz w:val="16"/>
                <w:szCs w:val="18"/>
              </w:rPr>
            </w:pPr>
            <w:r w:rsidRPr="00CE7EAD">
              <w:rPr>
                <w:rFonts w:ascii="Arial" w:hAnsi="Arial" w:cs="Arial"/>
                <w:b/>
                <w:bCs/>
                <w:sz w:val="16"/>
                <w:szCs w:val="18"/>
              </w:rPr>
              <w:t>Podmiot, który wykonywał Projekt Podobny</w:t>
            </w:r>
          </w:p>
        </w:tc>
        <w:tc>
          <w:tcPr>
            <w:tcW w:w="786" w:type="pct"/>
            <w:shd w:val="clear" w:color="auto" w:fill="auto"/>
            <w:vAlign w:val="center"/>
          </w:tcPr>
          <w:p w:rsidR="006B3D5E" w:rsidRPr="00CE7EAD" w:rsidRDefault="006B3D5E" w:rsidP="00F8678C">
            <w:pPr>
              <w:spacing w:before="0"/>
              <w:jc w:val="center"/>
              <w:rPr>
                <w:rFonts w:ascii="Arial" w:hAnsi="Arial" w:cs="Arial"/>
                <w:b/>
                <w:bCs/>
                <w:sz w:val="16"/>
                <w:szCs w:val="18"/>
              </w:rPr>
            </w:pPr>
            <w:r w:rsidRPr="00CE7EAD">
              <w:rPr>
                <w:rFonts w:ascii="Arial" w:hAnsi="Arial" w:cs="Arial"/>
                <w:b/>
                <w:bCs/>
                <w:sz w:val="16"/>
                <w:szCs w:val="18"/>
              </w:rPr>
              <w:t>Nazwa podmiotu, dla którego wykonywano Projekt Podobny</w:t>
            </w:r>
          </w:p>
        </w:tc>
        <w:tc>
          <w:tcPr>
            <w:tcW w:w="830" w:type="pct"/>
            <w:vAlign w:val="center"/>
          </w:tcPr>
          <w:p w:rsidR="006B3D5E" w:rsidRPr="00CE7EAD" w:rsidRDefault="006B3D5E" w:rsidP="00F8678C">
            <w:pPr>
              <w:spacing w:before="0"/>
              <w:jc w:val="center"/>
              <w:rPr>
                <w:rFonts w:ascii="Arial" w:hAnsi="Arial" w:cs="Arial"/>
                <w:b/>
                <w:bCs/>
                <w:sz w:val="16"/>
                <w:szCs w:val="18"/>
              </w:rPr>
            </w:pPr>
            <w:r w:rsidRPr="00CE7EAD">
              <w:rPr>
                <w:rFonts w:ascii="Arial" w:hAnsi="Arial" w:cs="Arial"/>
                <w:b/>
                <w:bCs/>
                <w:sz w:val="16"/>
                <w:szCs w:val="18"/>
              </w:rPr>
              <w:t xml:space="preserve">Sektor </w:t>
            </w:r>
            <w:r w:rsidRPr="00CE7EAD">
              <w:rPr>
                <w:rFonts w:ascii="Arial" w:hAnsi="Arial" w:cs="Arial"/>
                <w:b/>
                <w:bCs/>
                <w:sz w:val="16"/>
                <w:szCs w:val="18"/>
              </w:rPr>
              <w:br/>
              <w:t>[np. energetyczny, gazowy, paliwowy lub wydobywczy]</w:t>
            </w:r>
          </w:p>
        </w:tc>
        <w:tc>
          <w:tcPr>
            <w:tcW w:w="1253" w:type="pct"/>
            <w:shd w:val="clear" w:color="auto" w:fill="auto"/>
            <w:vAlign w:val="center"/>
          </w:tcPr>
          <w:p w:rsidR="006B3D5E" w:rsidRPr="00CE7EAD" w:rsidRDefault="006B3D5E" w:rsidP="00F8678C">
            <w:pPr>
              <w:spacing w:before="0"/>
              <w:jc w:val="center"/>
              <w:rPr>
                <w:rFonts w:ascii="Arial" w:hAnsi="Arial" w:cs="Arial"/>
                <w:b/>
                <w:bCs/>
                <w:sz w:val="16"/>
                <w:szCs w:val="18"/>
              </w:rPr>
            </w:pPr>
            <w:r w:rsidRPr="00CE7EAD">
              <w:rPr>
                <w:rFonts w:ascii="Arial" w:hAnsi="Arial" w:cs="Arial"/>
                <w:b/>
                <w:bCs/>
                <w:sz w:val="16"/>
                <w:szCs w:val="18"/>
              </w:rPr>
              <w:t>Termin realizacji zadania (miesiąc.rok –miesiąc.rok)</w:t>
            </w:r>
          </w:p>
        </w:tc>
        <w:tc>
          <w:tcPr>
            <w:tcW w:w="1231" w:type="pct"/>
          </w:tcPr>
          <w:p w:rsidR="006B3D5E" w:rsidRDefault="006B3D5E" w:rsidP="00F8678C">
            <w:pPr>
              <w:spacing w:before="0"/>
              <w:jc w:val="center"/>
              <w:rPr>
                <w:rFonts w:ascii="Arial" w:hAnsi="Arial" w:cs="Arial"/>
                <w:b/>
                <w:bCs/>
                <w:sz w:val="16"/>
                <w:szCs w:val="18"/>
              </w:rPr>
            </w:pPr>
          </w:p>
          <w:p w:rsidR="006B3D5E" w:rsidRPr="00CE7EAD" w:rsidRDefault="006B3D5E" w:rsidP="00F8678C">
            <w:pPr>
              <w:spacing w:before="0"/>
              <w:jc w:val="center"/>
              <w:rPr>
                <w:rFonts w:ascii="Arial" w:hAnsi="Arial" w:cs="Arial"/>
                <w:b/>
                <w:bCs/>
                <w:sz w:val="16"/>
                <w:szCs w:val="18"/>
              </w:rPr>
            </w:pPr>
            <w:r w:rsidRPr="00CE7EAD">
              <w:rPr>
                <w:rFonts w:ascii="Arial" w:hAnsi="Arial" w:cs="Arial"/>
                <w:b/>
                <w:bCs/>
                <w:sz w:val="16"/>
                <w:szCs w:val="18"/>
              </w:rPr>
              <w:t>Dokumenty poświadczające należyte wykonanie usług</w:t>
            </w:r>
          </w:p>
        </w:tc>
      </w:tr>
      <w:tr w:rsidR="006B3D5E" w:rsidRPr="00CE7EAD" w:rsidTr="00F8678C">
        <w:tc>
          <w:tcPr>
            <w:tcW w:w="248"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1</w:t>
            </w:r>
          </w:p>
        </w:tc>
        <w:tc>
          <w:tcPr>
            <w:tcW w:w="652" w:type="pct"/>
          </w:tcPr>
          <w:p w:rsidR="006B3D5E" w:rsidRPr="00CE7EAD" w:rsidRDefault="006B3D5E" w:rsidP="00F8678C">
            <w:pPr>
              <w:jc w:val="left"/>
              <w:rPr>
                <w:rFonts w:ascii="Arial" w:hAnsi="Arial" w:cs="Arial"/>
                <w:sz w:val="20"/>
                <w:szCs w:val="20"/>
              </w:rPr>
            </w:pPr>
          </w:p>
        </w:tc>
        <w:tc>
          <w:tcPr>
            <w:tcW w:w="786" w:type="pct"/>
            <w:shd w:val="clear" w:color="auto" w:fill="auto"/>
          </w:tcPr>
          <w:p w:rsidR="006B3D5E" w:rsidRPr="00CE7EAD" w:rsidRDefault="006B3D5E" w:rsidP="00F8678C">
            <w:pPr>
              <w:jc w:val="left"/>
              <w:rPr>
                <w:rFonts w:ascii="Arial" w:hAnsi="Arial" w:cs="Arial"/>
                <w:sz w:val="20"/>
                <w:szCs w:val="20"/>
              </w:rPr>
            </w:pPr>
          </w:p>
        </w:tc>
        <w:tc>
          <w:tcPr>
            <w:tcW w:w="830" w:type="pct"/>
          </w:tcPr>
          <w:p w:rsidR="006B3D5E" w:rsidRPr="00CE7EAD" w:rsidRDefault="006B3D5E" w:rsidP="00F8678C">
            <w:pPr>
              <w:jc w:val="left"/>
              <w:rPr>
                <w:rFonts w:ascii="Arial" w:hAnsi="Arial" w:cs="Arial"/>
                <w:sz w:val="20"/>
                <w:szCs w:val="20"/>
              </w:rPr>
            </w:pPr>
          </w:p>
        </w:tc>
        <w:tc>
          <w:tcPr>
            <w:tcW w:w="1253"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1231" w:type="pct"/>
          </w:tcPr>
          <w:p w:rsidR="006B3D5E" w:rsidRPr="00CE7EAD" w:rsidRDefault="006B3D5E" w:rsidP="00F8678C">
            <w:pPr>
              <w:jc w:val="left"/>
              <w:rPr>
                <w:rFonts w:ascii="Arial" w:hAnsi="Arial" w:cs="Arial"/>
                <w:sz w:val="20"/>
                <w:szCs w:val="20"/>
              </w:rPr>
            </w:pPr>
          </w:p>
        </w:tc>
      </w:tr>
      <w:tr w:rsidR="006B3D5E" w:rsidRPr="00CE7EAD" w:rsidTr="00F8678C">
        <w:tc>
          <w:tcPr>
            <w:tcW w:w="248"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2</w:t>
            </w:r>
          </w:p>
        </w:tc>
        <w:tc>
          <w:tcPr>
            <w:tcW w:w="652" w:type="pct"/>
          </w:tcPr>
          <w:p w:rsidR="006B3D5E" w:rsidRPr="00CE7EAD" w:rsidRDefault="006B3D5E" w:rsidP="00F8678C">
            <w:pPr>
              <w:jc w:val="left"/>
              <w:rPr>
                <w:rFonts w:ascii="Arial" w:hAnsi="Arial" w:cs="Arial"/>
                <w:sz w:val="20"/>
                <w:szCs w:val="20"/>
              </w:rPr>
            </w:pPr>
          </w:p>
        </w:tc>
        <w:tc>
          <w:tcPr>
            <w:tcW w:w="786" w:type="pct"/>
            <w:shd w:val="clear" w:color="auto" w:fill="auto"/>
          </w:tcPr>
          <w:p w:rsidR="006B3D5E" w:rsidRPr="00CE7EAD" w:rsidRDefault="006B3D5E" w:rsidP="00F8678C">
            <w:pPr>
              <w:jc w:val="left"/>
              <w:rPr>
                <w:rFonts w:ascii="Arial" w:hAnsi="Arial" w:cs="Arial"/>
                <w:sz w:val="20"/>
                <w:szCs w:val="20"/>
              </w:rPr>
            </w:pPr>
          </w:p>
        </w:tc>
        <w:tc>
          <w:tcPr>
            <w:tcW w:w="830" w:type="pct"/>
          </w:tcPr>
          <w:p w:rsidR="006B3D5E" w:rsidRPr="00CE7EAD" w:rsidRDefault="006B3D5E" w:rsidP="00F8678C">
            <w:pPr>
              <w:jc w:val="left"/>
              <w:rPr>
                <w:rFonts w:ascii="Arial" w:hAnsi="Arial" w:cs="Arial"/>
                <w:sz w:val="20"/>
                <w:szCs w:val="20"/>
              </w:rPr>
            </w:pPr>
          </w:p>
        </w:tc>
        <w:tc>
          <w:tcPr>
            <w:tcW w:w="1253"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1231" w:type="pct"/>
          </w:tcPr>
          <w:p w:rsidR="006B3D5E" w:rsidRPr="00CE7EAD" w:rsidRDefault="006B3D5E" w:rsidP="00F8678C">
            <w:pPr>
              <w:jc w:val="left"/>
              <w:rPr>
                <w:rFonts w:ascii="Arial" w:hAnsi="Arial" w:cs="Arial"/>
                <w:sz w:val="20"/>
                <w:szCs w:val="20"/>
              </w:rPr>
            </w:pPr>
          </w:p>
        </w:tc>
      </w:tr>
      <w:tr w:rsidR="006B3D5E" w:rsidRPr="00CE7EAD" w:rsidTr="00F8678C">
        <w:tc>
          <w:tcPr>
            <w:tcW w:w="248"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3</w:t>
            </w:r>
          </w:p>
        </w:tc>
        <w:tc>
          <w:tcPr>
            <w:tcW w:w="652" w:type="pct"/>
          </w:tcPr>
          <w:p w:rsidR="006B3D5E" w:rsidRPr="00CE7EAD" w:rsidRDefault="006B3D5E" w:rsidP="00F8678C">
            <w:pPr>
              <w:jc w:val="left"/>
              <w:rPr>
                <w:rFonts w:ascii="Arial" w:hAnsi="Arial" w:cs="Arial"/>
                <w:sz w:val="20"/>
                <w:szCs w:val="20"/>
              </w:rPr>
            </w:pPr>
          </w:p>
        </w:tc>
        <w:tc>
          <w:tcPr>
            <w:tcW w:w="786" w:type="pct"/>
            <w:shd w:val="clear" w:color="auto" w:fill="auto"/>
          </w:tcPr>
          <w:p w:rsidR="006B3D5E" w:rsidRPr="00CE7EAD" w:rsidRDefault="006B3D5E" w:rsidP="00F8678C">
            <w:pPr>
              <w:jc w:val="left"/>
              <w:rPr>
                <w:rFonts w:ascii="Arial" w:hAnsi="Arial" w:cs="Arial"/>
                <w:sz w:val="20"/>
                <w:szCs w:val="20"/>
              </w:rPr>
            </w:pPr>
          </w:p>
        </w:tc>
        <w:tc>
          <w:tcPr>
            <w:tcW w:w="830" w:type="pct"/>
          </w:tcPr>
          <w:p w:rsidR="006B3D5E" w:rsidRPr="00CE7EAD" w:rsidRDefault="006B3D5E" w:rsidP="00F8678C">
            <w:pPr>
              <w:jc w:val="left"/>
              <w:rPr>
                <w:rFonts w:ascii="Arial" w:hAnsi="Arial" w:cs="Arial"/>
                <w:sz w:val="20"/>
                <w:szCs w:val="20"/>
              </w:rPr>
            </w:pPr>
          </w:p>
        </w:tc>
        <w:tc>
          <w:tcPr>
            <w:tcW w:w="1253"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1231" w:type="pct"/>
          </w:tcPr>
          <w:p w:rsidR="006B3D5E" w:rsidRPr="00CE7EAD" w:rsidRDefault="006B3D5E" w:rsidP="00F8678C">
            <w:pPr>
              <w:jc w:val="left"/>
              <w:rPr>
                <w:rFonts w:ascii="Arial" w:hAnsi="Arial" w:cs="Arial"/>
                <w:sz w:val="20"/>
                <w:szCs w:val="20"/>
              </w:rPr>
            </w:pPr>
          </w:p>
        </w:tc>
      </w:tr>
      <w:tr w:rsidR="006B3D5E" w:rsidRPr="00CE7EAD" w:rsidTr="00F8678C">
        <w:tc>
          <w:tcPr>
            <w:tcW w:w="248"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4</w:t>
            </w:r>
          </w:p>
        </w:tc>
        <w:tc>
          <w:tcPr>
            <w:tcW w:w="652" w:type="pct"/>
          </w:tcPr>
          <w:p w:rsidR="006B3D5E" w:rsidRPr="00CE7EAD" w:rsidRDefault="006B3D5E" w:rsidP="00F8678C">
            <w:pPr>
              <w:jc w:val="left"/>
              <w:rPr>
                <w:rFonts w:ascii="Arial" w:hAnsi="Arial" w:cs="Arial"/>
                <w:sz w:val="20"/>
                <w:szCs w:val="20"/>
              </w:rPr>
            </w:pPr>
          </w:p>
        </w:tc>
        <w:tc>
          <w:tcPr>
            <w:tcW w:w="786" w:type="pct"/>
            <w:shd w:val="clear" w:color="auto" w:fill="auto"/>
          </w:tcPr>
          <w:p w:rsidR="006B3D5E" w:rsidRPr="00CE7EAD" w:rsidRDefault="006B3D5E" w:rsidP="00F8678C">
            <w:pPr>
              <w:jc w:val="left"/>
              <w:rPr>
                <w:rFonts w:ascii="Arial" w:hAnsi="Arial" w:cs="Arial"/>
                <w:sz w:val="20"/>
                <w:szCs w:val="20"/>
              </w:rPr>
            </w:pPr>
          </w:p>
        </w:tc>
        <w:tc>
          <w:tcPr>
            <w:tcW w:w="830" w:type="pct"/>
          </w:tcPr>
          <w:p w:rsidR="006B3D5E" w:rsidRPr="00CE7EAD" w:rsidRDefault="006B3D5E" w:rsidP="00F8678C">
            <w:pPr>
              <w:jc w:val="left"/>
              <w:rPr>
                <w:rFonts w:ascii="Arial" w:hAnsi="Arial" w:cs="Arial"/>
                <w:sz w:val="20"/>
                <w:szCs w:val="20"/>
              </w:rPr>
            </w:pPr>
          </w:p>
        </w:tc>
        <w:tc>
          <w:tcPr>
            <w:tcW w:w="1253"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1231" w:type="pct"/>
          </w:tcPr>
          <w:p w:rsidR="006B3D5E" w:rsidRPr="00CE7EAD" w:rsidRDefault="006B3D5E" w:rsidP="00F8678C">
            <w:pPr>
              <w:jc w:val="left"/>
              <w:rPr>
                <w:rFonts w:ascii="Arial" w:hAnsi="Arial" w:cs="Arial"/>
                <w:sz w:val="20"/>
                <w:szCs w:val="20"/>
              </w:rPr>
            </w:pPr>
          </w:p>
        </w:tc>
      </w:tr>
      <w:tr w:rsidR="006B3D5E" w:rsidRPr="00CE7EAD" w:rsidTr="00F8678C">
        <w:tc>
          <w:tcPr>
            <w:tcW w:w="248"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5</w:t>
            </w:r>
          </w:p>
        </w:tc>
        <w:tc>
          <w:tcPr>
            <w:tcW w:w="652" w:type="pct"/>
          </w:tcPr>
          <w:p w:rsidR="006B3D5E" w:rsidRPr="00CE7EAD" w:rsidRDefault="006B3D5E" w:rsidP="00F8678C">
            <w:pPr>
              <w:jc w:val="left"/>
              <w:rPr>
                <w:rFonts w:ascii="Arial" w:hAnsi="Arial" w:cs="Arial"/>
                <w:sz w:val="20"/>
                <w:szCs w:val="20"/>
              </w:rPr>
            </w:pPr>
          </w:p>
        </w:tc>
        <w:tc>
          <w:tcPr>
            <w:tcW w:w="786" w:type="pct"/>
            <w:shd w:val="clear" w:color="auto" w:fill="auto"/>
          </w:tcPr>
          <w:p w:rsidR="006B3D5E" w:rsidRPr="00CE7EAD" w:rsidRDefault="006B3D5E" w:rsidP="00F8678C">
            <w:pPr>
              <w:jc w:val="left"/>
              <w:rPr>
                <w:rFonts w:ascii="Arial" w:hAnsi="Arial" w:cs="Arial"/>
                <w:sz w:val="20"/>
                <w:szCs w:val="20"/>
              </w:rPr>
            </w:pPr>
          </w:p>
        </w:tc>
        <w:tc>
          <w:tcPr>
            <w:tcW w:w="830" w:type="pct"/>
          </w:tcPr>
          <w:p w:rsidR="006B3D5E" w:rsidRPr="00CE7EAD" w:rsidRDefault="006B3D5E" w:rsidP="00F8678C">
            <w:pPr>
              <w:jc w:val="left"/>
              <w:rPr>
                <w:rFonts w:ascii="Arial" w:hAnsi="Arial" w:cs="Arial"/>
                <w:sz w:val="20"/>
                <w:szCs w:val="20"/>
              </w:rPr>
            </w:pPr>
          </w:p>
        </w:tc>
        <w:tc>
          <w:tcPr>
            <w:tcW w:w="1253"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1231" w:type="pct"/>
          </w:tcPr>
          <w:p w:rsidR="006B3D5E" w:rsidRPr="00CE7EAD" w:rsidRDefault="006B3D5E" w:rsidP="00F8678C">
            <w:pPr>
              <w:jc w:val="left"/>
              <w:rPr>
                <w:rFonts w:ascii="Arial" w:hAnsi="Arial" w:cs="Arial"/>
                <w:sz w:val="20"/>
                <w:szCs w:val="20"/>
              </w:rPr>
            </w:pPr>
          </w:p>
        </w:tc>
      </w:tr>
      <w:tr w:rsidR="006B3D5E" w:rsidRPr="00CE7EAD" w:rsidTr="00F8678C">
        <w:tc>
          <w:tcPr>
            <w:tcW w:w="248"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6</w:t>
            </w:r>
          </w:p>
        </w:tc>
        <w:tc>
          <w:tcPr>
            <w:tcW w:w="652" w:type="pct"/>
          </w:tcPr>
          <w:p w:rsidR="006B3D5E" w:rsidRPr="00CE7EAD" w:rsidRDefault="006B3D5E" w:rsidP="00F8678C">
            <w:pPr>
              <w:jc w:val="left"/>
              <w:rPr>
                <w:rFonts w:ascii="Arial" w:hAnsi="Arial" w:cs="Arial"/>
                <w:sz w:val="20"/>
                <w:szCs w:val="20"/>
              </w:rPr>
            </w:pPr>
          </w:p>
        </w:tc>
        <w:tc>
          <w:tcPr>
            <w:tcW w:w="786" w:type="pct"/>
            <w:shd w:val="clear" w:color="auto" w:fill="auto"/>
          </w:tcPr>
          <w:p w:rsidR="006B3D5E" w:rsidRPr="00CE7EAD" w:rsidRDefault="006B3D5E" w:rsidP="00F8678C">
            <w:pPr>
              <w:jc w:val="left"/>
              <w:rPr>
                <w:rFonts w:ascii="Arial" w:hAnsi="Arial" w:cs="Arial"/>
                <w:sz w:val="20"/>
                <w:szCs w:val="20"/>
              </w:rPr>
            </w:pPr>
          </w:p>
        </w:tc>
        <w:tc>
          <w:tcPr>
            <w:tcW w:w="830" w:type="pct"/>
          </w:tcPr>
          <w:p w:rsidR="006B3D5E" w:rsidRPr="00CE7EAD" w:rsidRDefault="006B3D5E" w:rsidP="00F8678C">
            <w:pPr>
              <w:jc w:val="left"/>
              <w:rPr>
                <w:rFonts w:ascii="Arial" w:hAnsi="Arial" w:cs="Arial"/>
                <w:sz w:val="20"/>
                <w:szCs w:val="20"/>
              </w:rPr>
            </w:pPr>
          </w:p>
        </w:tc>
        <w:tc>
          <w:tcPr>
            <w:tcW w:w="1253"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1231" w:type="pct"/>
          </w:tcPr>
          <w:p w:rsidR="006B3D5E" w:rsidRPr="00CE7EAD" w:rsidRDefault="006B3D5E" w:rsidP="00F8678C">
            <w:pPr>
              <w:jc w:val="left"/>
              <w:rPr>
                <w:rFonts w:ascii="Arial" w:hAnsi="Arial" w:cs="Arial"/>
                <w:sz w:val="20"/>
                <w:szCs w:val="20"/>
              </w:rPr>
            </w:pPr>
          </w:p>
        </w:tc>
      </w:tr>
      <w:tr w:rsidR="006B3D5E" w:rsidRPr="00CE7EAD" w:rsidTr="00F8678C">
        <w:tc>
          <w:tcPr>
            <w:tcW w:w="248"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7</w:t>
            </w:r>
          </w:p>
        </w:tc>
        <w:tc>
          <w:tcPr>
            <w:tcW w:w="652" w:type="pct"/>
          </w:tcPr>
          <w:p w:rsidR="006B3D5E" w:rsidRPr="00CE7EAD" w:rsidRDefault="006B3D5E" w:rsidP="00F8678C">
            <w:pPr>
              <w:jc w:val="left"/>
              <w:rPr>
                <w:rFonts w:ascii="Arial" w:hAnsi="Arial" w:cs="Arial"/>
                <w:sz w:val="20"/>
                <w:szCs w:val="20"/>
              </w:rPr>
            </w:pPr>
          </w:p>
        </w:tc>
        <w:tc>
          <w:tcPr>
            <w:tcW w:w="786" w:type="pct"/>
            <w:shd w:val="clear" w:color="auto" w:fill="auto"/>
          </w:tcPr>
          <w:p w:rsidR="006B3D5E" w:rsidRPr="00CE7EAD" w:rsidRDefault="006B3D5E" w:rsidP="00F8678C">
            <w:pPr>
              <w:jc w:val="left"/>
              <w:rPr>
                <w:rFonts w:ascii="Arial" w:hAnsi="Arial" w:cs="Arial"/>
                <w:sz w:val="20"/>
                <w:szCs w:val="20"/>
              </w:rPr>
            </w:pPr>
          </w:p>
        </w:tc>
        <w:tc>
          <w:tcPr>
            <w:tcW w:w="830" w:type="pct"/>
          </w:tcPr>
          <w:p w:rsidR="006B3D5E" w:rsidRPr="00CE7EAD" w:rsidRDefault="006B3D5E" w:rsidP="00F8678C">
            <w:pPr>
              <w:jc w:val="left"/>
              <w:rPr>
                <w:rFonts w:ascii="Arial" w:hAnsi="Arial" w:cs="Arial"/>
                <w:sz w:val="20"/>
                <w:szCs w:val="20"/>
              </w:rPr>
            </w:pPr>
          </w:p>
        </w:tc>
        <w:tc>
          <w:tcPr>
            <w:tcW w:w="1253"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1231" w:type="pct"/>
          </w:tcPr>
          <w:p w:rsidR="006B3D5E" w:rsidRPr="00CE7EAD" w:rsidRDefault="006B3D5E" w:rsidP="00F8678C">
            <w:pPr>
              <w:jc w:val="left"/>
              <w:rPr>
                <w:rFonts w:ascii="Arial" w:hAnsi="Arial" w:cs="Arial"/>
                <w:sz w:val="20"/>
                <w:szCs w:val="20"/>
              </w:rPr>
            </w:pPr>
          </w:p>
        </w:tc>
      </w:tr>
      <w:tr w:rsidR="006B3D5E" w:rsidRPr="00CE7EAD" w:rsidTr="00F8678C">
        <w:tc>
          <w:tcPr>
            <w:tcW w:w="248"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8</w:t>
            </w:r>
          </w:p>
        </w:tc>
        <w:tc>
          <w:tcPr>
            <w:tcW w:w="652" w:type="pct"/>
          </w:tcPr>
          <w:p w:rsidR="006B3D5E" w:rsidRPr="00CE7EAD" w:rsidRDefault="006B3D5E" w:rsidP="00F8678C">
            <w:pPr>
              <w:jc w:val="left"/>
              <w:rPr>
                <w:rFonts w:ascii="Arial" w:hAnsi="Arial" w:cs="Arial"/>
                <w:sz w:val="20"/>
                <w:szCs w:val="20"/>
              </w:rPr>
            </w:pPr>
          </w:p>
        </w:tc>
        <w:tc>
          <w:tcPr>
            <w:tcW w:w="786" w:type="pct"/>
            <w:shd w:val="clear" w:color="auto" w:fill="auto"/>
          </w:tcPr>
          <w:p w:rsidR="006B3D5E" w:rsidRPr="00CE7EAD" w:rsidRDefault="006B3D5E" w:rsidP="00F8678C">
            <w:pPr>
              <w:jc w:val="left"/>
              <w:rPr>
                <w:rFonts w:ascii="Arial" w:hAnsi="Arial" w:cs="Arial"/>
                <w:sz w:val="20"/>
                <w:szCs w:val="20"/>
              </w:rPr>
            </w:pPr>
          </w:p>
        </w:tc>
        <w:tc>
          <w:tcPr>
            <w:tcW w:w="830" w:type="pct"/>
          </w:tcPr>
          <w:p w:rsidR="006B3D5E" w:rsidRPr="00CE7EAD" w:rsidRDefault="006B3D5E" w:rsidP="00F8678C">
            <w:pPr>
              <w:jc w:val="left"/>
              <w:rPr>
                <w:rFonts w:ascii="Arial" w:hAnsi="Arial" w:cs="Arial"/>
                <w:sz w:val="20"/>
                <w:szCs w:val="20"/>
              </w:rPr>
            </w:pPr>
          </w:p>
        </w:tc>
        <w:tc>
          <w:tcPr>
            <w:tcW w:w="1253"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1231" w:type="pct"/>
          </w:tcPr>
          <w:p w:rsidR="006B3D5E" w:rsidRPr="00CE7EAD" w:rsidRDefault="006B3D5E" w:rsidP="00F8678C">
            <w:pPr>
              <w:jc w:val="left"/>
              <w:rPr>
                <w:rFonts w:ascii="Arial" w:hAnsi="Arial" w:cs="Arial"/>
                <w:sz w:val="20"/>
                <w:szCs w:val="20"/>
              </w:rPr>
            </w:pPr>
          </w:p>
        </w:tc>
      </w:tr>
      <w:tr w:rsidR="006B3D5E" w:rsidRPr="00CE7EAD" w:rsidTr="00F8678C">
        <w:tc>
          <w:tcPr>
            <w:tcW w:w="248"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9</w:t>
            </w:r>
          </w:p>
        </w:tc>
        <w:tc>
          <w:tcPr>
            <w:tcW w:w="652" w:type="pct"/>
          </w:tcPr>
          <w:p w:rsidR="006B3D5E" w:rsidRPr="00CE7EAD" w:rsidRDefault="006B3D5E" w:rsidP="00F8678C">
            <w:pPr>
              <w:jc w:val="left"/>
              <w:rPr>
                <w:rFonts w:ascii="Arial" w:hAnsi="Arial" w:cs="Arial"/>
                <w:sz w:val="20"/>
                <w:szCs w:val="20"/>
              </w:rPr>
            </w:pPr>
          </w:p>
        </w:tc>
        <w:tc>
          <w:tcPr>
            <w:tcW w:w="786" w:type="pct"/>
            <w:shd w:val="clear" w:color="auto" w:fill="auto"/>
          </w:tcPr>
          <w:p w:rsidR="006B3D5E" w:rsidRPr="00CE7EAD" w:rsidRDefault="006B3D5E" w:rsidP="00F8678C">
            <w:pPr>
              <w:jc w:val="left"/>
              <w:rPr>
                <w:rFonts w:ascii="Arial" w:hAnsi="Arial" w:cs="Arial"/>
                <w:sz w:val="20"/>
                <w:szCs w:val="20"/>
              </w:rPr>
            </w:pPr>
          </w:p>
        </w:tc>
        <w:tc>
          <w:tcPr>
            <w:tcW w:w="830" w:type="pct"/>
          </w:tcPr>
          <w:p w:rsidR="006B3D5E" w:rsidRPr="00CE7EAD" w:rsidRDefault="006B3D5E" w:rsidP="00F8678C">
            <w:pPr>
              <w:jc w:val="left"/>
              <w:rPr>
                <w:rFonts w:ascii="Arial" w:hAnsi="Arial" w:cs="Arial"/>
                <w:sz w:val="20"/>
                <w:szCs w:val="20"/>
              </w:rPr>
            </w:pPr>
          </w:p>
        </w:tc>
        <w:tc>
          <w:tcPr>
            <w:tcW w:w="1253"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1231" w:type="pct"/>
          </w:tcPr>
          <w:p w:rsidR="006B3D5E" w:rsidRPr="00CE7EAD" w:rsidRDefault="006B3D5E" w:rsidP="00F8678C">
            <w:pPr>
              <w:jc w:val="left"/>
              <w:rPr>
                <w:rFonts w:ascii="Arial" w:hAnsi="Arial" w:cs="Arial"/>
                <w:sz w:val="20"/>
                <w:szCs w:val="20"/>
              </w:rPr>
            </w:pPr>
          </w:p>
        </w:tc>
      </w:tr>
      <w:tr w:rsidR="006B3D5E" w:rsidRPr="00CE7EAD" w:rsidTr="00F8678C">
        <w:tc>
          <w:tcPr>
            <w:tcW w:w="248" w:type="pct"/>
            <w:shd w:val="clear" w:color="auto" w:fill="auto"/>
            <w:vAlign w:val="center"/>
          </w:tcPr>
          <w:p w:rsidR="006B3D5E" w:rsidRPr="00CE7EAD" w:rsidRDefault="006B3D5E" w:rsidP="00F8678C">
            <w:pPr>
              <w:spacing w:after="120"/>
              <w:jc w:val="center"/>
              <w:rPr>
                <w:rFonts w:ascii="Arial" w:hAnsi="Arial" w:cs="Arial"/>
                <w:b/>
                <w:bCs/>
                <w:sz w:val="18"/>
                <w:szCs w:val="18"/>
              </w:rPr>
            </w:pPr>
            <w:r w:rsidRPr="00CE7EAD">
              <w:rPr>
                <w:rFonts w:ascii="Arial" w:hAnsi="Arial" w:cs="Arial"/>
                <w:b/>
                <w:bCs/>
                <w:sz w:val="18"/>
                <w:szCs w:val="18"/>
              </w:rPr>
              <w:t>10</w:t>
            </w:r>
          </w:p>
        </w:tc>
        <w:tc>
          <w:tcPr>
            <w:tcW w:w="652" w:type="pct"/>
          </w:tcPr>
          <w:p w:rsidR="006B3D5E" w:rsidRPr="00CE7EAD" w:rsidRDefault="006B3D5E" w:rsidP="00F8678C">
            <w:pPr>
              <w:jc w:val="left"/>
              <w:rPr>
                <w:rFonts w:ascii="Arial" w:hAnsi="Arial" w:cs="Arial"/>
                <w:sz w:val="20"/>
                <w:szCs w:val="20"/>
              </w:rPr>
            </w:pPr>
          </w:p>
        </w:tc>
        <w:tc>
          <w:tcPr>
            <w:tcW w:w="786" w:type="pct"/>
            <w:shd w:val="clear" w:color="auto" w:fill="auto"/>
          </w:tcPr>
          <w:p w:rsidR="006B3D5E" w:rsidRPr="00CE7EAD" w:rsidRDefault="006B3D5E" w:rsidP="00F8678C">
            <w:pPr>
              <w:jc w:val="left"/>
              <w:rPr>
                <w:rFonts w:ascii="Arial" w:hAnsi="Arial" w:cs="Arial"/>
                <w:sz w:val="20"/>
                <w:szCs w:val="20"/>
              </w:rPr>
            </w:pPr>
          </w:p>
        </w:tc>
        <w:tc>
          <w:tcPr>
            <w:tcW w:w="830" w:type="pct"/>
          </w:tcPr>
          <w:p w:rsidR="006B3D5E" w:rsidRPr="00CE7EAD" w:rsidRDefault="006B3D5E" w:rsidP="00F8678C">
            <w:pPr>
              <w:jc w:val="left"/>
              <w:rPr>
                <w:rFonts w:ascii="Arial" w:hAnsi="Arial" w:cs="Arial"/>
                <w:sz w:val="20"/>
                <w:szCs w:val="20"/>
              </w:rPr>
            </w:pPr>
          </w:p>
        </w:tc>
        <w:tc>
          <w:tcPr>
            <w:tcW w:w="1253" w:type="pct"/>
            <w:shd w:val="clear" w:color="auto" w:fill="auto"/>
            <w:vAlign w:val="center"/>
          </w:tcPr>
          <w:p w:rsidR="006B3D5E" w:rsidRPr="00CE7EAD" w:rsidRDefault="006B3D5E" w:rsidP="00F8678C">
            <w:pPr>
              <w:jc w:val="center"/>
              <w:rPr>
                <w:rFonts w:ascii="Arial" w:hAnsi="Arial" w:cs="Arial"/>
                <w:sz w:val="14"/>
                <w:szCs w:val="14"/>
              </w:rPr>
            </w:pPr>
            <w:r w:rsidRPr="00CE7EAD">
              <w:rPr>
                <w:rFonts w:ascii="Arial" w:hAnsi="Arial" w:cs="Arial"/>
                <w:sz w:val="14"/>
                <w:szCs w:val="14"/>
              </w:rPr>
              <w:t>….. do ..…</w:t>
            </w:r>
          </w:p>
          <w:p w:rsidR="006B3D5E" w:rsidRPr="00CE7EAD" w:rsidRDefault="006B3D5E" w:rsidP="00F8678C">
            <w:pPr>
              <w:jc w:val="center"/>
              <w:rPr>
                <w:rFonts w:ascii="Arial" w:hAnsi="Arial" w:cs="Arial"/>
                <w:sz w:val="20"/>
                <w:szCs w:val="20"/>
              </w:rPr>
            </w:pPr>
            <w:r w:rsidRPr="00CE7EAD">
              <w:rPr>
                <w:rFonts w:ascii="Arial" w:hAnsi="Arial" w:cs="Arial"/>
                <w:sz w:val="14"/>
                <w:szCs w:val="14"/>
              </w:rPr>
              <w:t>(mm.rrrr. do mm.rrrr.)</w:t>
            </w:r>
          </w:p>
        </w:tc>
        <w:tc>
          <w:tcPr>
            <w:tcW w:w="1231" w:type="pct"/>
          </w:tcPr>
          <w:p w:rsidR="006B3D5E" w:rsidRPr="00CE7EAD" w:rsidRDefault="006B3D5E" w:rsidP="00F8678C">
            <w:pPr>
              <w:jc w:val="left"/>
              <w:rPr>
                <w:rFonts w:ascii="Arial" w:hAnsi="Arial" w:cs="Arial"/>
                <w:sz w:val="20"/>
                <w:szCs w:val="20"/>
              </w:rPr>
            </w:pPr>
          </w:p>
        </w:tc>
      </w:tr>
    </w:tbl>
    <w:p w:rsidR="006B3D5E" w:rsidRPr="00CE7EAD" w:rsidRDefault="006B3D5E" w:rsidP="006B3D5E">
      <w:pPr>
        <w:keepNext/>
        <w:rPr>
          <w:rFonts w:ascii="Arial" w:hAnsi="Arial" w:cs="Arial"/>
          <w:sz w:val="18"/>
          <w:szCs w:val="18"/>
        </w:rPr>
      </w:pPr>
      <w:r w:rsidRPr="00CE7EAD">
        <w:rPr>
          <w:rFonts w:ascii="Arial" w:hAnsi="Arial" w:cs="Arial"/>
          <w:b/>
          <w:sz w:val="18"/>
          <w:szCs w:val="18"/>
        </w:rPr>
        <w:t>Załącznikiem do niniejszego formularza winny być dokumenty potwierdzające należyte wykonanie Projektów Podobnych.</w:t>
      </w:r>
    </w:p>
    <w:tbl>
      <w:tblPr>
        <w:tblW w:w="0" w:type="auto"/>
        <w:jc w:val="center"/>
        <w:tblCellMar>
          <w:left w:w="70" w:type="dxa"/>
          <w:right w:w="70" w:type="dxa"/>
        </w:tblCellMar>
        <w:tblLook w:val="0000" w:firstRow="0" w:lastRow="0" w:firstColumn="0" w:lastColumn="0" w:noHBand="0" w:noVBand="0"/>
      </w:tblPr>
      <w:tblGrid>
        <w:gridCol w:w="4059"/>
        <w:gridCol w:w="4060"/>
      </w:tblGrid>
      <w:tr w:rsidR="006B3D5E" w:rsidRPr="00CE7EAD" w:rsidTr="00F8678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6B3D5E" w:rsidRPr="00CE7EAD" w:rsidRDefault="006B3D5E" w:rsidP="00F8678C">
            <w:pPr>
              <w:jc w:val="center"/>
              <w:rPr>
                <w:rFonts w:ascii="Arial" w:hAnsi="Arial" w:cs="Arial"/>
                <w:sz w:val="20"/>
                <w:szCs w:val="20"/>
              </w:rPr>
            </w:pPr>
          </w:p>
        </w:tc>
      </w:tr>
      <w:tr w:rsidR="006B3D5E" w:rsidRPr="00CE7EAD" w:rsidTr="00F8678C">
        <w:trPr>
          <w:jc w:val="center"/>
        </w:trPr>
        <w:tc>
          <w:tcPr>
            <w:tcW w:w="4059" w:type="dxa"/>
            <w:tcBorders>
              <w:top w:val="nil"/>
              <w:left w:val="nil"/>
              <w:bottom w:val="nil"/>
              <w:right w:val="nil"/>
            </w:tcBorders>
          </w:tcPr>
          <w:p w:rsidR="006B3D5E" w:rsidRPr="00CE7EAD" w:rsidRDefault="006B3D5E" w:rsidP="00F8678C">
            <w:pPr>
              <w:jc w:val="center"/>
              <w:rPr>
                <w:rFonts w:ascii="Arial" w:hAnsi="Arial" w:cs="Arial"/>
                <w:sz w:val="16"/>
                <w:szCs w:val="16"/>
              </w:rPr>
            </w:pPr>
            <w:r w:rsidRPr="00CE7EAD">
              <w:rPr>
                <w:rFonts w:ascii="Arial" w:hAnsi="Arial" w:cs="Arial"/>
                <w:sz w:val="16"/>
                <w:szCs w:val="16"/>
              </w:rPr>
              <w:t>miejscowość i data</w:t>
            </w:r>
          </w:p>
        </w:tc>
        <w:tc>
          <w:tcPr>
            <w:tcW w:w="4060" w:type="dxa"/>
            <w:tcBorders>
              <w:top w:val="nil"/>
              <w:left w:val="nil"/>
              <w:bottom w:val="nil"/>
              <w:right w:val="nil"/>
            </w:tcBorders>
          </w:tcPr>
          <w:p w:rsidR="006B3D5E" w:rsidRPr="00CE7EAD" w:rsidRDefault="006B3D5E" w:rsidP="00F8678C">
            <w:pPr>
              <w:jc w:val="center"/>
              <w:rPr>
                <w:rFonts w:ascii="Arial" w:hAnsi="Arial" w:cs="Arial"/>
                <w:sz w:val="16"/>
                <w:szCs w:val="16"/>
              </w:rPr>
            </w:pPr>
            <w:r w:rsidRPr="00CE7EAD">
              <w:rPr>
                <w:rFonts w:ascii="Arial" w:hAnsi="Arial" w:cs="Arial"/>
                <w:sz w:val="16"/>
                <w:szCs w:val="16"/>
              </w:rPr>
              <w:t>Pieczęć imienna i podpis przedstawiciela(i) Wykonawcy</w:t>
            </w:r>
          </w:p>
        </w:tc>
      </w:tr>
    </w:tbl>
    <w:p w:rsidR="006B3D5E" w:rsidRPr="00CE7EAD" w:rsidRDefault="006B3D5E" w:rsidP="006B3D5E">
      <w:pPr>
        <w:tabs>
          <w:tab w:val="left" w:pos="709"/>
        </w:tabs>
        <w:spacing w:before="0" w:after="200"/>
        <w:rPr>
          <w:rFonts w:ascii="Arial" w:hAnsi="Arial" w:cs="Arial"/>
          <w:b/>
        </w:rPr>
      </w:pPr>
    </w:p>
    <w:p w:rsidR="006B3D5E" w:rsidRPr="00CE7EAD" w:rsidRDefault="006B3D5E" w:rsidP="006B3D5E">
      <w:pPr>
        <w:tabs>
          <w:tab w:val="left" w:pos="709"/>
        </w:tabs>
        <w:rPr>
          <w:rFonts w:ascii="Arial" w:hAnsi="Arial" w:cs="Arial"/>
          <w:b/>
          <w:sz w:val="20"/>
          <w:u w:val="single"/>
        </w:rPr>
      </w:pPr>
    </w:p>
    <w:p w:rsidR="006B3D5E" w:rsidRPr="00CE7EAD" w:rsidRDefault="006B3D5E" w:rsidP="006B3D5E">
      <w:pPr>
        <w:pStyle w:val="Nagwek2"/>
        <w:numPr>
          <w:ilvl w:val="0"/>
          <w:numId w:val="0"/>
        </w:numPr>
        <w:tabs>
          <w:tab w:val="left" w:pos="709"/>
        </w:tabs>
        <w:ind w:left="567" w:hanging="567"/>
        <w:rPr>
          <w:rFonts w:ascii="Arial" w:hAnsi="Arial" w:cs="Arial"/>
          <w:b/>
        </w:rPr>
      </w:pPr>
      <w:r w:rsidRPr="00CE7EAD">
        <w:rPr>
          <w:rFonts w:ascii="Arial" w:hAnsi="Arial" w:cs="Arial"/>
          <w:b/>
        </w:rPr>
        <w:lastRenderedPageBreak/>
        <w:t>Załącznik nr 7</w:t>
      </w:r>
    </w:p>
    <w:p w:rsidR="006B3D5E" w:rsidRPr="00CE7EAD" w:rsidRDefault="006B3D5E" w:rsidP="006B3D5E">
      <w:pPr>
        <w:pStyle w:val="Nagwek2"/>
        <w:numPr>
          <w:ilvl w:val="0"/>
          <w:numId w:val="0"/>
        </w:numPr>
        <w:tabs>
          <w:tab w:val="clear" w:pos="539"/>
          <w:tab w:val="left" w:pos="0"/>
          <w:tab w:val="left" w:pos="709"/>
        </w:tabs>
        <w:rPr>
          <w:rFonts w:ascii="Arial" w:hAnsi="Arial" w:cs="Arial"/>
          <w:b/>
        </w:rPr>
      </w:pPr>
      <w:r w:rsidRPr="00CE7EAD">
        <w:rPr>
          <w:rFonts w:ascii="Arial" w:hAnsi="Arial" w:cs="Arial"/>
          <w:b/>
        </w:rPr>
        <w:t>ZOBOWIĄZANIE INNYCH PODMIOTÓW DO ODDANIA DO DYSPOZYCJI WYKONAWCY NIEZBĘDNYCH ZASOBÓW</w:t>
      </w:r>
    </w:p>
    <w:p w:rsidR="006B3D5E" w:rsidRPr="00CE7EAD" w:rsidRDefault="006B3D5E" w:rsidP="006B3D5E">
      <w:pPr>
        <w:keepNext/>
        <w:tabs>
          <w:tab w:val="left" w:pos="709"/>
        </w:tabs>
        <w:rPr>
          <w:rFonts w:ascii="Arial" w:hAnsi="Arial" w:cs="Arial"/>
          <w:b/>
          <w:sz w:val="20"/>
          <w:u w:val="single"/>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B3D5E" w:rsidRPr="00CE7EAD" w:rsidTr="00F8678C">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6B3D5E" w:rsidRPr="00CE7EAD" w:rsidRDefault="006B3D5E" w:rsidP="00F8678C">
            <w:pPr>
              <w:pStyle w:val="WW-Legenda"/>
              <w:tabs>
                <w:tab w:val="left" w:pos="709"/>
              </w:tabs>
              <w:spacing w:after="20"/>
              <w:jc w:val="both"/>
              <w:rPr>
                <w:b w:val="0"/>
                <w:bCs w:val="0"/>
                <w:sz w:val="16"/>
                <w:szCs w:val="16"/>
              </w:rPr>
            </w:pPr>
            <w:r w:rsidRPr="00CE7EAD">
              <w:rPr>
                <w:b w:val="0"/>
                <w:bCs w:val="0"/>
                <w:sz w:val="16"/>
                <w:szCs w:val="16"/>
              </w:rPr>
              <w:t>(pieczęć wykonawcy)</w:t>
            </w:r>
          </w:p>
        </w:tc>
        <w:tc>
          <w:tcPr>
            <w:tcW w:w="5927" w:type="dxa"/>
          </w:tcPr>
          <w:p w:rsidR="006B3D5E" w:rsidRPr="00CE7EAD" w:rsidRDefault="006B3D5E" w:rsidP="00F8678C">
            <w:pPr>
              <w:pStyle w:val="WW-Legenda"/>
              <w:tabs>
                <w:tab w:val="left" w:pos="709"/>
              </w:tabs>
              <w:spacing w:after="840"/>
              <w:jc w:val="both"/>
              <w:rPr>
                <w:b w:val="0"/>
                <w:bCs w:val="0"/>
              </w:rPr>
            </w:pPr>
          </w:p>
        </w:tc>
      </w:tr>
    </w:tbl>
    <w:p w:rsidR="006B3D5E" w:rsidRPr="00CE7EAD" w:rsidRDefault="006B3D5E" w:rsidP="006B3D5E">
      <w:pPr>
        <w:keepNext/>
        <w:tabs>
          <w:tab w:val="left" w:pos="709"/>
        </w:tabs>
        <w:rPr>
          <w:rFonts w:ascii="Arial" w:hAnsi="Arial" w:cs="Arial"/>
          <w:b/>
          <w:sz w:val="20"/>
          <w:u w:val="single"/>
        </w:rPr>
      </w:pPr>
    </w:p>
    <w:p w:rsidR="006B3D5E" w:rsidRPr="00CE7EAD" w:rsidRDefault="006B3D5E" w:rsidP="006B3D5E">
      <w:pPr>
        <w:widowControl w:val="0"/>
        <w:tabs>
          <w:tab w:val="left" w:pos="708"/>
          <w:tab w:val="center" w:pos="4536"/>
          <w:tab w:val="right" w:pos="9072"/>
        </w:tabs>
        <w:autoSpaceDE w:val="0"/>
        <w:autoSpaceDN w:val="0"/>
        <w:adjustRightInd w:val="0"/>
        <w:snapToGrid w:val="0"/>
        <w:spacing w:before="0"/>
        <w:ind w:right="402"/>
        <w:jc w:val="center"/>
        <w:rPr>
          <w:rFonts w:ascii="Arial" w:hAnsi="Arial" w:cs="Arial"/>
          <w:b/>
          <w:sz w:val="20"/>
          <w:szCs w:val="20"/>
        </w:rPr>
      </w:pPr>
    </w:p>
    <w:p w:rsidR="006B3D5E" w:rsidRPr="00CE7EAD" w:rsidRDefault="006B3D5E" w:rsidP="006B3D5E">
      <w:pPr>
        <w:widowControl w:val="0"/>
        <w:autoSpaceDE w:val="0"/>
        <w:autoSpaceDN w:val="0"/>
        <w:adjustRightInd w:val="0"/>
        <w:spacing w:before="0"/>
        <w:jc w:val="center"/>
        <w:rPr>
          <w:rFonts w:ascii="Arial" w:hAnsi="Arial" w:cs="Arial"/>
          <w:b/>
          <w:bCs/>
          <w:color w:val="FF0000"/>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790"/>
        <w:gridCol w:w="3814"/>
        <w:gridCol w:w="2303"/>
        <w:gridCol w:w="2313"/>
      </w:tblGrid>
      <w:tr w:rsidR="006B3D5E" w:rsidRPr="00CE7EAD" w:rsidTr="00F8678C">
        <w:trPr>
          <w:trHeight w:val="706"/>
        </w:trPr>
        <w:tc>
          <w:tcPr>
            <w:tcW w:w="790" w:type="dxa"/>
            <w:tcBorders>
              <w:top w:val="single" w:sz="4" w:space="0" w:color="000000"/>
              <w:left w:val="single" w:sz="4" w:space="0" w:color="000000"/>
              <w:bottom w:val="single" w:sz="4" w:space="0" w:color="000000"/>
            </w:tcBorders>
            <w:shd w:val="clear" w:color="auto" w:fill="CCCCCC"/>
            <w:vAlign w:val="center"/>
          </w:tcPr>
          <w:p w:rsidR="006B3D5E" w:rsidRPr="00CE7EAD" w:rsidRDefault="006B3D5E" w:rsidP="00F8678C">
            <w:pPr>
              <w:widowControl w:val="0"/>
              <w:autoSpaceDE w:val="0"/>
              <w:autoSpaceDN w:val="0"/>
              <w:adjustRightInd w:val="0"/>
              <w:spacing w:before="0"/>
              <w:jc w:val="center"/>
              <w:rPr>
                <w:rFonts w:ascii="Arial" w:hAnsi="Arial" w:cs="Arial"/>
                <w:b/>
                <w:bCs/>
                <w:sz w:val="20"/>
                <w:szCs w:val="20"/>
              </w:rPr>
            </w:pPr>
            <w:r w:rsidRPr="00CE7EAD">
              <w:rPr>
                <w:rFonts w:ascii="Arial" w:hAnsi="Arial" w:cs="Arial"/>
                <w:b/>
                <w:bCs/>
                <w:sz w:val="20"/>
                <w:szCs w:val="20"/>
              </w:rPr>
              <w:t>Lp.</w:t>
            </w:r>
          </w:p>
        </w:tc>
        <w:tc>
          <w:tcPr>
            <w:tcW w:w="3814" w:type="dxa"/>
            <w:tcBorders>
              <w:top w:val="single" w:sz="4" w:space="0" w:color="000000"/>
              <w:left w:val="single" w:sz="4" w:space="0" w:color="000000"/>
              <w:bottom w:val="single" w:sz="4" w:space="0" w:color="000000"/>
            </w:tcBorders>
            <w:shd w:val="clear" w:color="auto" w:fill="CCCCCC"/>
            <w:vAlign w:val="center"/>
          </w:tcPr>
          <w:p w:rsidR="006B3D5E" w:rsidRPr="00CE7EAD" w:rsidRDefault="006B3D5E" w:rsidP="00F8678C">
            <w:pPr>
              <w:widowControl w:val="0"/>
              <w:autoSpaceDE w:val="0"/>
              <w:autoSpaceDN w:val="0"/>
              <w:adjustRightInd w:val="0"/>
              <w:spacing w:before="0"/>
              <w:jc w:val="center"/>
              <w:rPr>
                <w:rFonts w:ascii="Arial" w:hAnsi="Arial" w:cs="Arial"/>
                <w:b/>
                <w:bCs/>
                <w:sz w:val="20"/>
                <w:szCs w:val="20"/>
              </w:rPr>
            </w:pPr>
            <w:r w:rsidRPr="00CE7EAD">
              <w:rPr>
                <w:rFonts w:ascii="Arial" w:hAnsi="Arial" w:cs="Arial"/>
                <w:b/>
                <w:bCs/>
                <w:sz w:val="20"/>
                <w:szCs w:val="20"/>
              </w:rPr>
              <w:t>Pełna nazwa podmiotu oddającego do dyspozycji niezbędne zasoby</w:t>
            </w:r>
          </w:p>
        </w:tc>
        <w:tc>
          <w:tcPr>
            <w:tcW w:w="2303" w:type="dxa"/>
            <w:tcBorders>
              <w:top w:val="single" w:sz="4" w:space="0" w:color="000000"/>
              <w:left w:val="single" w:sz="4" w:space="0" w:color="000000"/>
              <w:bottom w:val="single" w:sz="4" w:space="0" w:color="000000"/>
            </w:tcBorders>
            <w:shd w:val="clear" w:color="auto" w:fill="CCCCCC"/>
            <w:vAlign w:val="center"/>
          </w:tcPr>
          <w:p w:rsidR="006B3D5E" w:rsidRPr="00CE7EAD" w:rsidRDefault="006B3D5E" w:rsidP="00F8678C">
            <w:pPr>
              <w:widowControl w:val="0"/>
              <w:autoSpaceDE w:val="0"/>
              <w:autoSpaceDN w:val="0"/>
              <w:adjustRightInd w:val="0"/>
              <w:spacing w:before="0"/>
              <w:jc w:val="center"/>
              <w:rPr>
                <w:rFonts w:ascii="Arial" w:hAnsi="Arial" w:cs="Arial"/>
                <w:b/>
                <w:bCs/>
                <w:sz w:val="20"/>
                <w:szCs w:val="20"/>
              </w:rPr>
            </w:pPr>
            <w:r w:rsidRPr="00CE7EAD">
              <w:rPr>
                <w:rFonts w:ascii="Arial" w:hAnsi="Arial" w:cs="Arial"/>
                <w:b/>
                <w:bCs/>
                <w:sz w:val="20"/>
                <w:szCs w:val="20"/>
              </w:rPr>
              <w:t>Adres/siedziba podmiotu</w:t>
            </w:r>
          </w:p>
        </w:tc>
        <w:tc>
          <w:tcPr>
            <w:tcW w:w="231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B3D5E" w:rsidRPr="00CE7EAD" w:rsidRDefault="006B3D5E" w:rsidP="00F8678C">
            <w:pPr>
              <w:widowControl w:val="0"/>
              <w:autoSpaceDE w:val="0"/>
              <w:autoSpaceDN w:val="0"/>
              <w:adjustRightInd w:val="0"/>
              <w:spacing w:before="0"/>
              <w:jc w:val="center"/>
              <w:rPr>
                <w:rFonts w:ascii="Arial" w:hAnsi="Arial" w:cs="Arial"/>
                <w:sz w:val="20"/>
                <w:szCs w:val="20"/>
              </w:rPr>
            </w:pPr>
            <w:r w:rsidRPr="00CE7EAD">
              <w:rPr>
                <w:rFonts w:ascii="Arial" w:hAnsi="Arial" w:cs="Arial"/>
                <w:b/>
                <w:bCs/>
                <w:sz w:val="20"/>
                <w:szCs w:val="20"/>
              </w:rPr>
              <w:t>Nr telefonu/faksu</w:t>
            </w:r>
          </w:p>
        </w:tc>
      </w:tr>
      <w:tr w:rsidR="006B3D5E" w:rsidRPr="00CE7EAD" w:rsidTr="00F8678C">
        <w:trPr>
          <w:trHeight w:val="857"/>
        </w:trPr>
        <w:tc>
          <w:tcPr>
            <w:tcW w:w="790" w:type="dxa"/>
            <w:tcBorders>
              <w:top w:val="single" w:sz="4" w:space="0" w:color="000000"/>
              <w:left w:val="single" w:sz="4" w:space="0" w:color="000000"/>
              <w:bottom w:val="single" w:sz="4" w:space="0" w:color="000000"/>
            </w:tcBorders>
            <w:shd w:val="clear" w:color="auto" w:fill="auto"/>
            <w:vAlign w:val="center"/>
          </w:tcPr>
          <w:p w:rsidR="006B3D5E" w:rsidRPr="00CE7EAD" w:rsidRDefault="006B3D5E" w:rsidP="00F8678C">
            <w:pPr>
              <w:widowControl w:val="0"/>
              <w:autoSpaceDE w:val="0"/>
              <w:autoSpaceDN w:val="0"/>
              <w:adjustRightInd w:val="0"/>
              <w:spacing w:before="0"/>
              <w:jc w:val="center"/>
              <w:rPr>
                <w:rFonts w:ascii="Arial" w:hAnsi="Arial" w:cs="Arial"/>
                <w:bCs/>
                <w:sz w:val="20"/>
                <w:szCs w:val="20"/>
              </w:rPr>
            </w:pPr>
            <w:r w:rsidRPr="00CE7EAD">
              <w:rPr>
                <w:rFonts w:ascii="Arial" w:hAnsi="Arial" w:cs="Arial"/>
                <w:bCs/>
                <w:sz w:val="20"/>
                <w:szCs w:val="20"/>
              </w:rPr>
              <w:t>1</w:t>
            </w:r>
          </w:p>
        </w:tc>
        <w:tc>
          <w:tcPr>
            <w:tcW w:w="3814" w:type="dxa"/>
            <w:tcBorders>
              <w:top w:val="single" w:sz="4" w:space="0" w:color="000000"/>
              <w:left w:val="single" w:sz="4" w:space="0" w:color="000000"/>
              <w:bottom w:val="single" w:sz="4" w:space="0" w:color="000000"/>
            </w:tcBorders>
            <w:shd w:val="clear" w:color="auto" w:fill="auto"/>
            <w:vAlign w:val="center"/>
          </w:tcPr>
          <w:p w:rsidR="006B3D5E" w:rsidRPr="00CE7EAD" w:rsidRDefault="006B3D5E" w:rsidP="00F8678C">
            <w:pPr>
              <w:widowControl w:val="0"/>
              <w:autoSpaceDE w:val="0"/>
              <w:autoSpaceDN w:val="0"/>
              <w:adjustRightInd w:val="0"/>
              <w:snapToGrid w:val="0"/>
              <w:spacing w:before="0"/>
              <w:jc w:val="center"/>
              <w:rPr>
                <w:rFonts w:ascii="Arial" w:hAnsi="Arial" w:cs="Arial"/>
                <w:b/>
                <w:bCs/>
                <w:sz w:val="20"/>
                <w:szCs w:val="20"/>
              </w:rPr>
            </w:pPr>
          </w:p>
        </w:tc>
        <w:tc>
          <w:tcPr>
            <w:tcW w:w="2303" w:type="dxa"/>
            <w:tcBorders>
              <w:top w:val="single" w:sz="4" w:space="0" w:color="000000"/>
              <w:left w:val="single" w:sz="4" w:space="0" w:color="000000"/>
              <w:bottom w:val="single" w:sz="4" w:space="0" w:color="000000"/>
            </w:tcBorders>
            <w:shd w:val="clear" w:color="auto" w:fill="auto"/>
            <w:vAlign w:val="center"/>
          </w:tcPr>
          <w:p w:rsidR="006B3D5E" w:rsidRPr="00CE7EAD" w:rsidRDefault="006B3D5E" w:rsidP="00F8678C">
            <w:pPr>
              <w:widowControl w:val="0"/>
              <w:autoSpaceDE w:val="0"/>
              <w:autoSpaceDN w:val="0"/>
              <w:adjustRightInd w:val="0"/>
              <w:snapToGrid w:val="0"/>
              <w:spacing w:before="0"/>
              <w:jc w:val="center"/>
              <w:rPr>
                <w:rFonts w:ascii="Arial" w:hAnsi="Arial" w:cs="Arial"/>
                <w:b/>
                <w:bCs/>
                <w:sz w:val="20"/>
                <w:szCs w:val="20"/>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D5E" w:rsidRPr="00CE7EAD" w:rsidRDefault="006B3D5E" w:rsidP="00F8678C">
            <w:pPr>
              <w:widowControl w:val="0"/>
              <w:autoSpaceDE w:val="0"/>
              <w:autoSpaceDN w:val="0"/>
              <w:adjustRightInd w:val="0"/>
              <w:snapToGrid w:val="0"/>
              <w:spacing w:before="0"/>
              <w:jc w:val="center"/>
              <w:rPr>
                <w:rFonts w:ascii="Arial" w:hAnsi="Arial" w:cs="Arial"/>
                <w:b/>
                <w:bCs/>
                <w:sz w:val="20"/>
                <w:szCs w:val="20"/>
              </w:rPr>
            </w:pPr>
          </w:p>
        </w:tc>
      </w:tr>
    </w:tbl>
    <w:p w:rsidR="006B3D5E" w:rsidRPr="00CE7EAD" w:rsidRDefault="006B3D5E" w:rsidP="006B3D5E">
      <w:pPr>
        <w:widowControl w:val="0"/>
        <w:autoSpaceDE w:val="0"/>
        <w:autoSpaceDN w:val="0"/>
        <w:adjustRightInd w:val="0"/>
        <w:spacing w:before="0"/>
        <w:jc w:val="center"/>
        <w:rPr>
          <w:rFonts w:ascii="Arial" w:hAnsi="Arial" w:cs="Arial"/>
          <w:sz w:val="20"/>
          <w:szCs w:val="20"/>
        </w:rPr>
      </w:pPr>
    </w:p>
    <w:p w:rsidR="006B3D5E" w:rsidRPr="00CE7EAD" w:rsidRDefault="006B3D5E" w:rsidP="006B3D5E">
      <w:pPr>
        <w:widowControl w:val="0"/>
        <w:autoSpaceDE w:val="0"/>
        <w:autoSpaceDN w:val="0"/>
        <w:adjustRightInd w:val="0"/>
        <w:spacing w:before="0" w:line="360" w:lineRule="auto"/>
        <w:jc w:val="left"/>
        <w:rPr>
          <w:rFonts w:ascii="Arial" w:hAnsi="Arial" w:cs="Arial"/>
          <w:sz w:val="20"/>
          <w:szCs w:val="20"/>
        </w:rPr>
      </w:pPr>
      <w:r w:rsidRPr="00CE7EAD">
        <w:rPr>
          <w:rFonts w:ascii="Arial" w:hAnsi="Arial" w:cs="Arial"/>
          <w:sz w:val="20"/>
          <w:szCs w:val="20"/>
        </w:rPr>
        <w:t>Zobowiązujemy się do oddania do dyspozycji na rzecz Wykonawcy: ....................................... z siedzibą w ............................................ niezbędnych zasobów w zakresie:</w:t>
      </w:r>
    </w:p>
    <w:p w:rsidR="006B3D5E" w:rsidRPr="00CE7EAD" w:rsidRDefault="006B3D5E" w:rsidP="006B3D5E">
      <w:pPr>
        <w:widowControl w:val="0"/>
        <w:autoSpaceDE w:val="0"/>
        <w:autoSpaceDN w:val="0"/>
        <w:adjustRightInd w:val="0"/>
        <w:spacing w:before="0" w:line="360" w:lineRule="auto"/>
        <w:jc w:val="left"/>
        <w:rPr>
          <w:rFonts w:ascii="Arial" w:hAnsi="Arial" w:cs="Arial"/>
          <w:sz w:val="20"/>
          <w:szCs w:val="20"/>
        </w:rPr>
      </w:pPr>
      <w:r w:rsidRPr="00CE7EAD">
        <w:rPr>
          <w:rFonts w:ascii="Arial" w:hAnsi="Arial" w:cs="Arial"/>
          <w:sz w:val="20"/>
          <w:szCs w:val="20"/>
        </w:rPr>
        <w:t>a) zdolności technicznych lub zawodowych**</w:t>
      </w:r>
    </w:p>
    <w:p w:rsidR="006B3D5E" w:rsidRPr="00CE7EAD" w:rsidRDefault="006B3D5E" w:rsidP="006B3D5E">
      <w:pPr>
        <w:widowControl w:val="0"/>
        <w:autoSpaceDE w:val="0"/>
        <w:autoSpaceDN w:val="0"/>
        <w:adjustRightInd w:val="0"/>
        <w:spacing w:before="0" w:line="360" w:lineRule="auto"/>
        <w:jc w:val="left"/>
        <w:rPr>
          <w:rFonts w:ascii="Arial" w:hAnsi="Arial" w:cs="Arial"/>
          <w:sz w:val="20"/>
          <w:szCs w:val="20"/>
        </w:rPr>
      </w:pPr>
      <w:r w:rsidRPr="00CE7EAD">
        <w:rPr>
          <w:rFonts w:ascii="Arial" w:hAnsi="Arial" w:cs="Arial"/>
          <w:sz w:val="20"/>
          <w:szCs w:val="20"/>
        </w:rPr>
        <w:t>b) sytuacji ekonomicznej lub finansowej**</w:t>
      </w:r>
    </w:p>
    <w:p w:rsidR="006B3D5E" w:rsidRPr="00CE7EAD" w:rsidRDefault="006B3D5E" w:rsidP="006B3D5E">
      <w:pPr>
        <w:widowControl w:val="0"/>
        <w:autoSpaceDE w:val="0"/>
        <w:autoSpaceDN w:val="0"/>
        <w:adjustRightInd w:val="0"/>
        <w:spacing w:before="0" w:line="360" w:lineRule="auto"/>
        <w:jc w:val="left"/>
        <w:rPr>
          <w:rFonts w:ascii="Arial" w:hAnsi="Arial" w:cs="Arial"/>
          <w:sz w:val="20"/>
          <w:szCs w:val="20"/>
        </w:rPr>
      </w:pPr>
      <w:r w:rsidRPr="00CE7EAD">
        <w:rPr>
          <w:rFonts w:ascii="Arial" w:hAnsi="Arial" w:cs="Arial"/>
          <w:sz w:val="20"/>
          <w:szCs w:val="20"/>
        </w:rPr>
        <w:t>do korzystania z nich przez ww. Wykonawcę przy wykonywaniu zamówienia.</w:t>
      </w:r>
    </w:p>
    <w:p w:rsidR="006B3D5E" w:rsidRPr="00CE7EAD" w:rsidRDefault="006B3D5E" w:rsidP="006B3D5E">
      <w:pPr>
        <w:widowControl w:val="0"/>
        <w:autoSpaceDE w:val="0"/>
        <w:autoSpaceDN w:val="0"/>
        <w:adjustRightInd w:val="0"/>
        <w:spacing w:before="0" w:line="360" w:lineRule="auto"/>
        <w:jc w:val="left"/>
        <w:rPr>
          <w:rFonts w:ascii="Arial" w:hAnsi="Arial" w:cs="Arial"/>
          <w:sz w:val="20"/>
          <w:szCs w:val="20"/>
        </w:rPr>
      </w:pPr>
      <w:r w:rsidRPr="00CE7EAD">
        <w:rPr>
          <w:rFonts w:ascii="Arial" w:hAnsi="Arial" w:cs="Arial"/>
          <w:sz w:val="20"/>
          <w:szCs w:val="20"/>
        </w:rPr>
        <w:t>W ramach korzystania przez Wykonawcę z oddanych mu do dyspozycji zasobów zobowiązujemy się do:</w:t>
      </w:r>
    </w:p>
    <w:p w:rsidR="006B3D5E" w:rsidRPr="00CE7EAD" w:rsidRDefault="006B3D5E" w:rsidP="006B3D5E">
      <w:pPr>
        <w:widowControl w:val="0"/>
        <w:autoSpaceDE w:val="0"/>
        <w:autoSpaceDN w:val="0"/>
        <w:adjustRightInd w:val="0"/>
        <w:spacing w:before="0" w:line="360" w:lineRule="auto"/>
        <w:jc w:val="left"/>
        <w:rPr>
          <w:rFonts w:ascii="Arial" w:hAnsi="Arial" w:cs="Arial"/>
          <w:sz w:val="20"/>
          <w:szCs w:val="20"/>
        </w:rPr>
      </w:pPr>
      <w:r w:rsidRPr="00CE7EAD">
        <w:rPr>
          <w:rFonts w:ascii="Arial" w:hAnsi="Arial" w:cs="Arial"/>
          <w:sz w:val="20"/>
          <w:szCs w:val="20"/>
        </w:rPr>
        <w:t>1) .........................................................................................................................................................................</w:t>
      </w:r>
    </w:p>
    <w:p w:rsidR="006B3D5E" w:rsidRPr="00CE7EAD" w:rsidRDefault="006B3D5E" w:rsidP="006B3D5E">
      <w:pPr>
        <w:widowControl w:val="0"/>
        <w:autoSpaceDE w:val="0"/>
        <w:autoSpaceDN w:val="0"/>
        <w:adjustRightInd w:val="0"/>
        <w:spacing w:before="0" w:line="360" w:lineRule="auto"/>
        <w:jc w:val="left"/>
        <w:rPr>
          <w:rFonts w:ascii="Arial" w:hAnsi="Arial" w:cs="Arial"/>
          <w:bCs/>
          <w:i/>
          <w:sz w:val="20"/>
          <w:szCs w:val="20"/>
        </w:rPr>
      </w:pPr>
      <w:r w:rsidRPr="00CE7EAD">
        <w:rPr>
          <w:rFonts w:ascii="Arial" w:hAnsi="Arial" w:cs="Arial"/>
          <w:sz w:val="20"/>
          <w:szCs w:val="20"/>
        </w:rPr>
        <w:t>2) .........................................................................................................................................................................</w:t>
      </w:r>
    </w:p>
    <w:p w:rsidR="006B3D5E" w:rsidRPr="00CE7EAD" w:rsidRDefault="006B3D5E" w:rsidP="006B3D5E">
      <w:pPr>
        <w:widowControl w:val="0"/>
        <w:autoSpaceDE w:val="0"/>
        <w:autoSpaceDN w:val="0"/>
        <w:adjustRightInd w:val="0"/>
        <w:spacing w:before="0"/>
        <w:rPr>
          <w:rFonts w:ascii="Arial" w:hAnsi="Arial" w:cs="Arial"/>
          <w:bCs/>
          <w:i/>
          <w:sz w:val="20"/>
          <w:szCs w:val="20"/>
        </w:rPr>
      </w:pPr>
    </w:p>
    <w:p w:rsidR="006B3D5E" w:rsidRPr="00CE7EAD" w:rsidRDefault="006B3D5E" w:rsidP="006B3D5E">
      <w:pPr>
        <w:widowControl w:val="0"/>
        <w:autoSpaceDE w:val="0"/>
        <w:autoSpaceDN w:val="0"/>
        <w:adjustRightInd w:val="0"/>
        <w:spacing w:before="0"/>
        <w:rPr>
          <w:rFonts w:ascii="Arial" w:hAnsi="Arial" w:cs="Arial"/>
          <w:b/>
          <w:i/>
          <w:sz w:val="20"/>
          <w:szCs w:val="20"/>
        </w:rPr>
      </w:pPr>
      <w:r w:rsidRPr="00CE7EAD">
        <w:rPr>
          <w:rFonts w:ascii="Arial" w:hAnsi="Arial" w:cs="Arial"/>
          <w:b/>
          <w:bCs/>
          <w:i/>
          <w:sz w:val="20"/>
          <w:szCs w:val="20"/>
        </w:rPr>
        <w:t>Podmiot, który zobowiązał się do udostępnienia zasobów odpowiada solidarnie z wykonawcą za szkodę zamawiającego powstałą wskutek nieudostępnienia tych zasobów, chyba że za nieudostępnienie zasobów nie ponosi winy.</w:t>
      </w:r>
    </w:p>
    <w:p w:rsidR="006B3D5E" w:rsidRPr="00CE7EAD" w:rsidRDefault="006B3D5E" w:rsidP="006B3D5E">
      <w:pPr>
        <w:widowControl w:val="0"/>
        <w:autoSpaceDE w:val="0"/>
        <w:autoSpaceDN w:val="0"/>
        <w:adjustRightInd w:val="0"/>
        <w:spacing w:before="0"/>
        <w:jc w:val="left"/>
        <w:rPr>
          <w:rFonts w:ascii="Arial" w:hAnsi="Arial" w:cs="Arial"/>
          <w:i/>
          <w:sz w:val="20"/>
          <w:szCs w:val="20"/>
        </w:rPr>
      </w:pPr>
    </w:p>
    <w:p w:rsidR="006B3D5E" w:rsidRPr="00CE7EAD" w:rsidRDefault="006B3D5E" w:rsidP="006B3D5E">
      <w:pPr>
        <w:widowControl w:val="0"/>
        <w:autoSpaceDE w:val="0"/>
        <w:autoSpaceDN w:val="0"/>
        <w:adjustRightInd w:val="0"/>
        <w:spacing w:before="0"/>
        <w:jc w:val="left"/>
        <w:rPr>
          <w:rFonts w:ascii="Arial" w:hAnsi="Arial" w:cs="Arial"/>
          <w:i/>
          <w:sz w:val="20"/>
          <w:szCs w:val="20"/>
        </w:rPr>
      </w:pPr>
    </w:p>
    <w:p w:rsidR="006B3D5E" w:rsidRPr="00CE7EAD" w:rsidRDefault="006B3D5E" w:rsidP="006B3D5E">
      <w:pPr>
        <w:widowControl w:val="0"/>
        <w:autoSpaceDE w:val="0"/>
        <w:autoSpaceDN w:val="0"/>
        <w:adjustRightInd w:val="0"/>
        <w:spacing w:before="0"/>
        <w:rPr>
          <w:rFonts w:ascii="Arial" w:hAnsi="Arial" w:cs="Arial"/>
          <w:color w:val="FF0000"/>
          <w:sz w:val="20"/>
          <w:szCs w:val="20"/>
        </w:rPr>
      </w:pPr>
      <w:r w:rsidRPr="00CE7EAD">
        <w:rPr>
          <w:rFonts w:ascii="Arial" w:hAnsi="Arial" w:cs="Arial"/>
          <w:sz w:val="20"/>
          <w:szCs w:val="20"/>
        </w:rPr>
        <w:t>** odpowiednio skreślić</w:t>
      </w:r>
    </w:p>
    <w:tbl>
      <w:tblPr>
        <w:tblW w:w="0" w:type="auto"/>
        <w:jc w:val="center"/>
        <w:tblCellMar>
          <w:left w:w="70" w:type="dxa"/>
          <w:right w:w="70" w:type="dxa"/>
        </w:tblCellMar>
        <w:tblLook w:val="0000" w:firstRow="0" w:lastRow="0" w:firstColumn="0" w:lastColumn="0" w:noHBand="0" w:noVBand="0"/>
      </w:tblPr>
      <w:tblGrid>
        <w:gridCol w:w="4059"/>
        <w:gridCol w:w="4060"/>
      </w:tblGrid>
      <w:tr w:rsidR="006B3D5E" w:rsidRPr="00CE7EAD" w:rsidTr="00F8678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rsidR="006B3D5E" w:rsidRPr="00CE7EAD" w:rsidRDefault="006B3D5E" w:rsidP="00F8678C">
            <w:pPr>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6B3D5E" w:rsidRPr="00CE7EAD" w:rsidRDefault="006B3D5E" w:rsidP="00F8678C">
            <w:pPr>
              <w:jc w:val="center"/>
              <w:rPr>
                <w:rFonts w:ascii="Arial" w:hAnsi="Arial" w:cs="Arial"/>
                <w:sz w:val="20"/>
                <w:szCs w:val="20"/>
              </w:rPr>
            </w:pPr>
          </w:p>
        </w:tc>
      </w:tr>
      <w:tr w:rsidR="006B3D5E" w:rsidRPr="00CE7EAD" w:rsidTr="00F8678C">
        <w:trPr>
          <w:jc w:val="center"/>
        </w:trPr>
        <w:tc>
          <w:tcPr>
            <w:tcW w:w="4059" w:type="dxa"/>
            <w:tcBorders>
              <w:top w:val="nil"/>
              <w:left w:val="nil"/>
              <w:bottom w:val="nil"/>
              <w:right w:val="nil"/>
            </w:tcBorders>
          </w:tcPr>
          <w:p w:rsidR="006B3D5E" w:rsidRPr="00CE7EAD" w:rsidRDefault="006B3D5E" w:rsidP="00F8678C">
            <w:pPr>
              <w:jc w:val="center"/>
              <w:rPr>
                <w:rFonts w:ascii="Arial" w:hAnsi="Arial" w:cs="Arial"/>
                <w:sz w:val="16"/>
                <w:szCs w:val="16"/>
              </w:rPr>
            </w:pPr>
            <w:r w:rsidRPr="00CE7EAD">
              <w:rPr>
                <w:rFonts w:ascii="Arial" w:hAnsi="Arial" w:cs="Arial"/>
                <w:sz w:val="16"/>
                <w:szCs w:val="16"/>
              </w:rPr>
              <w:t>miejscowość i data</w:t>
            </w:r>
          </w:p>
        </w:tc>
        <w:tc>
          <w:tcPr>
            <w:tcW w:w="4060" w:type="dxa"/>
            <w:tcBorders>
              <w:top w:val="nil"/>
              <w:left w:val="nil"/>
              <w:bottom w:val="nil"/>
              <w:right w:val="nil"/>
            </w:tcBorders>
          </w:tcPr>
          <w:p w:rsidR="006B3D5E" w:rsidRPr="00CE7EAD" w:rsidRDefault="006B3D5E" w:rsidP="00F8678C">
            <w:pPr>
              <w:spacing w:before="0"/>
              <w:jc w:val="center"/>
              <w:rPr>
                <w:rFonts w:ascii="Arial" w:hAnsi="Arial" w:cs="Arial"/>
                <w:sz w:val="16"/>
                <w:szCs w:val="16"/>
              </w:rPr>
            </w:pPr>
            <w:r w:rsidRPr="00CE7EAD">
              <w:rPr>
                <w:rFonts w:ascii="Arial" w:hAnsi="Arial" w:cs="Arial"/>
                <w:sz w:val="16"/>
                <w:szCs w:val="16"/>
              </w:rPr>
              <w:t>Podpis osoby/osób upoważnionej/-ych</w:t>
            </w:r>
          </w:p>
          <w:p w:rsidR="006B3D5E" w:rsidRPr="00CE7EAD" w:rsidRDefault="006B3D5E" w:rsidP="00F8678C">
            <w:pPr>
              <w:spacing w:before="0"/>
              <w:jc w:val="center"/>
              <w:rPr>
                <w:rFonts w:ascii="Arial" w:hAnsi="Arial" w:cs="Arial"/>
                <w:sz w:val="16"/>
                <w:szCs w:val="16"/>
              </w:rPr>
            </w:pPr>
            <w:r w:rsidRPr="00CE7EAD">
              <w:rPr>
                <w:rFonts w:ascii="Arial" w:hAnsi="Arial" w:cs="Arial"/>
                <w:sz w:val="16"/>
                <w:szCs w:val="16"/>
              </w:rPr>
              <w:t>do występowania w imieniu firmy oddającej</w:t>
            </w:r>
          </w:p>
          <w:p w:rsidR="006B3D5E" w:rsidRPr="00CE7EAD" w:rsidRDefault="006B3D5E" w:rsidP="00F8678C">
            <w:pPr>
              <w:spacing w:before="0"/>
              <w:jc w:val="center"/>
              <w:rPr>
                <w:rFonts w:ascii="Arial" w:hAnsi="Arial" w:cs="Arial"/>
                <w:sz w:val="16"/>
                <w:szCs w:val="16"/>
              </w:rPr>
            </w:pPr>
            <w:r w:rsidRPr="00CE7EAD">
              <w:rPr>
                <w:rFonts w:ascii="Arial" w:hAnsi="Arial" w:cs="Arial"/>
                <w:sz w:val="16"/>
                <w:szCs w:val="16"/>
              </w:rPr>
              <w:t>zasoby do dyspozycji</w:t>
            </w:r>
          </w:p>
          <w:p w:rsidR="006B3D5E" w:rsidRPr="00CE7EAD" w:rsidRDefault="006B3D5E" w:rsidP="00F8678C">
            <w:pPr>
              <w:jc w:val="center"/>
              <w:rPr>
                <w:rFonts w:ascii="Arial" w:hAnsi="Arial" w:cs="Arial"/>
                <w:sz w:val="16"/>
                <w:szCs w:val="16"/>
              </w:rPr>
            </w:pPr>
          </w:p>
        </w:tc>
      </w:tr>
    </w:tbl>
    <w:p w:rsidR="006B3D5E" w:rsidRPr="00CE7EAD" w:rsidRDefault="006B3D5E" w:rsidP="006B3D5E">
      <w:pPr>
        <w:widowControl w:val="0"/>
        <w:autoSpaceDE w:val="0"/>
        <w:autoSpaceDN w:val="0"/>
        <w:adjustRightInd w:val="0"/>
        <w:spacing w:before="0" w:line="360" w:lineRule="auto"/>
        <w:rPr>
          <w:rFonts w:ascii="Arial" w:hAnsi="Arial" w:cs="Arial"/>
          <w:sz w:val="20"/>
          <w:szCs w:val="20"/>
        </w:rPr>
      </w:pPr>
    </w:p>
    <w:p w:rsidR="006B3D5E" w:rsidRPr="00CE7EAD" w:rsidRDefault="006B3D5E" w:rsidP="006B3D5E">
      <w:pPr>
        <w:widowControl w:val="0"/>
        <w:autoSpaceDE w:val="0"/>
        <w:autoSpaceDN w:val="0"/>
        <w:adjustRightInd w:val="0"/>
        <w:spacing w:before="0" w:line="360" w:lineRule="auto"/>
        <w:jc w:val="right"/>
        <w:rPr>
          <w:rFonts w:ascii="Arial" w:hAnsi="Arial" w:cs="Arial"/>
          <w:color w:val="FF0000"/>
          <w:sz w:val="20"/>
          <w:szCs w:val="20"/>
        </w:rPr>
      </w:pPr>
    </w:p>
    <w:p w:rsidR="006B3D5E" w:rsidRPr="00CE7EAD" w:rsidRDefault="006B3D5E" w:rsidP="006B3D5E">
      <w:pPr>
        <w:widowControl w:val="0"/>
        <w:autoSpaceDE w:val="0"/>
        <w:autoSpaceDN w:val="0"/>
        <w:adjustRightInd w:val="0"/>
        <w:spacing w:before="0"/>
        <w:rPr>
          <w:rFonts w:ascii="Arial" w:hAnsi="Arial" w:cs="Arial"/>
          <w:i/>
          <w:sz w:val="16"/>
          <w:szCs w:val="16"/>
        </w:rPr>
      </w:pPr>
      <w:r w:rsidRPr="00CE7EAD">
        <w:rPr>
          <w:rFonts w:ascii="Arial" w:hAnsi="Arial" w:cs="Arial"/>
          <w:i/>
          <w:sz w:val="16"/>
          <w:szCs w:val="16"/>
        </w:rPr>
        <w:t>* W przypadku, gdy Wykonawca nie korzysta z zasobów innych podmiotów do realizacji zamówienia, dołączenie do oferty załącznika nie jest wymagane lub Wykonawca może dołączyć załącznik z adnotacją „Nie dotyczy”.</w:t>
      </w:r>
    </w:p>
    <w:p w:rsidR="006B3D5E" w:rsidRPr="00CE7EAD" w:rsidRDefault="006B3D5E" w:rsidP="006B3D5E">
      <w:pPr>
        <w:tabs>
          <w:tab w:val="left" w:pos="709"/>
        </w:tabs>
        <w:rPr>
          <w:rFonts w:ascii="Arial" w:hAnsi="Arial" w:cs="Arial"/>
          <w:b/>
          <w:sz w:val="20"/>
          <w:u w:val="single"/>
        </w:rPr>
      </w:pPr>
    </w:p>
    <w:p w:rsidR="006B3D5E" w:rsidRPr="00CE7EAD" w:rsidRDefault="006B3D5E" w:rsidP="006B3D5E">
      <w:pPr>
        <w:tabs>
          <w:tab w:val="left" w:pos="709"/>
        </w:tabs>
        <w:rPr>
          <w:rFonts w:ascii="Arial" w:hAnsi="Arial" w:cs="Arial"/>
          <w:b/>
          <w:sz w:val="20"/>
          <w:u w:val="single"/>
        </w:rPr>
      </w:pPr>
    </w:p>
    <w:p w:rsidR="006B3D5E" w:rsidRPr="00CE7EAD" w:rsidRDefault="006B3D5E" w:rsidP="006B3D5E">
      <w:pPr>
        <w:tabs>
          <w:tab w:val="left" w:pos="709"/>
        </w:tabs>
        <w:rPr>
          <w:rFonts w:ascii="Arial" w:hAnsi="Arial" w:cs="Arial"/>
          <w:b/>
          <w:sz w:val="20"/>
          <w:u w:val="single"/>
        </w:rPr>
      </w:pPr>
    </w:p>
    <w:p w:rsidR="006B3D5E" w:rsidRPr="00CE7EAD" w:rsidRDefault="006B3D5E" w:rsidP="006B3D5E">
      <w:pPr>
        <w:tabs>
          <w:tab w:val="left" w:pos="709"/>
        </w:tabs>
        <w:rPr>
          <w:rFonts w:ascii="Arial" w:hAnsi="Arial" w:cs="Arial"/>
          <w:b/>
          <w:sz w:val="20"/>
          <w:u w:val="single"/>
        </w:rPr>
      </w:pPr>
      <w:r w:rsidRPr="00CE7EAD">
        <w:rPr>
          <w:rFonts w:ascii="Arial" w:hAnsi="Arial" w:cs="Arial"/>
          <w:b/>
          <w:sz w:val="20"/>
          <w:u w:val="single"/>
        </w:rPr>
        <w:lastRenderedPageBreak/>
        <w:t>Załącznik nr 8 – PROJEKT UMOWY RAMOWEJ</w:t>
      </w:r>
    </w:p>
    <w:p w:rsidR="006B3D5E" w:rsidRPr="00CE7EAD" w:rsidRDefault="006B3D5E" w:rsidP="006B3D5E">
      <w:pPr>
        <w:spacing w:before="0" w:after="200" w:line="276" w:lineRule="auto"/>
        <w:jc w:val="left"/>
        <w:rPr>
          <w:rFonts w:ascii="Arial" w:hAnsi="Arial" w:cs="Arial"/>
          <w:b/>
          <w:sz w:val="20"/>
          <w:u w:val="single"/>
        </w:rPr>
      </w:pPr>
    </w:p>
    <w:p w:rsidR="006B3D5E" w:rsidRPr="00CE7EAD" w:rsidRDefault="006B3D5E" w:rsidP="006B3D5E">
      <w:pPr>
        <w:spacing w:before="0" w:after="200" w:line="276" w:lineRule="auto"/>
        <w:jc w:val="left"/>
        <w:rPr>
          <w:rFonts w:ascii="Arial" w:hAnsi="Arial" w:cs="Arial"/>
          <w:b/>
          <w:sz w:val="20"/>
          <w:u w:val="single"/>
        </w:rPr>
      </w:pPr>
    </w:p>
    <w:p w:rsidR="006B3D5E" w:rsidRPr="00CE7EAD" w:rsidRDefault="006B3D5E" w:rsidP="006B3D5E">
      <w:pPr>
        <w:pStyle w:val="standardowy0"/>
        <w:spacing w:before="120"/>
        <w:ind w:left="709"/>
        <w:jc w:val="center"/>
        <w:rPr>
          <w:rFonts w:ascii="Arial" w:hAnsi="Arial" w:cs="Arial"/>
          <w:b/>
          <w:color w:val="000000"/>
          <w:sz w:val="20"/>
          <w:szCs w:val="20"/>
        </w:rPr>
      </w:pPr>
      <w:r w:rsidRPr="00CE7EAD">
        <w:rPr>
          <w:rFonts w:ascii="Arial" w:hAnsi="Arial" w:cs="Arial"/>
          <w:b/>
          <w:color w:val="000000"/>
          <w:sz w:val="20"/>
          <w:szCs w:val="20"/>
        </w:rPr>
        <w:t>UMOWA</w:t>
      </w:r>
      <w:r w:rsidRPr="00CE7EAD">
        <w:rPr>
          <w:rFonts w:ascii="Arial" w:eastAsia="Garamond" w:hAnsi="Arial" w:cs="Arial"/>
          <w:b/>
          <w:color w:val="000000"/>
          <w:sz w:val="20"/>
          <w:szCs w:val="20"/>
        </w:rPr>
        <w:t xml:space="preserve"> RAMOWA </w:t>
      </w:r>
      <w:r w:rsidRPr="00CE7EAD">
        <w:rPr>
          <w:rFonts w:ascii="Arial" w:hAnsi="Arial" w:cs="Arial"/>
          <w:b/>
          <w:color w:val="000000"/>
          <w:sz w:val="20"/>
          <w:szCs w:val="20"/>
        </w:rPr>
        <w:t>O</w:t>
      </w:r>
      <w:r w:rsidRPr="00CE7EAD">
        <w:rPr>
          <w:rFonts w:ascii="Arial" w:eastAsia="Garamond" w:hAnsi="Arial" w:cs="Arial"/>
          <w:b/>
          <w:color w:val="000000"/>
          <w:sz w:val="20"/>
          <w:szCs w:val="20"/>
        </w:rPr>
        <w:t xml:space="preserve"> ŚWIADCZENIE USŁUG (proszę wpisać nazwę zadania/zadań)</w:t>
      </w:r>
    </w:p>
    <w:p w:rsidR="006B3D5E" w:rsidRPr="00CE7EAD" w:rsidRDefault="006B3D5E" w:rsidP="006B3D5E">
      <w:pPr>
        <w:pBdr>
          <w:bottom w:val="single" w:sz="4" w:space="1" w:color="000000"/>
        </w:pBdr>
        <w:ind w:left="-284" w:right="-284"/>
        <w:jc w:val="center"/>
        <w:rPr>
          <w:rFonts w:ascii="Arial" w:hAnsi="Arial" w:cs="Arial"/>
          <w:b/>
          <w:color w:val="000000"/>
          <w:sz w:val="20"/>
          <w:szCs w:val="20"/>
        </w:rPr>
      </w:pPr>
      <w:r w:rsidRPr="00CE7EAD">
        <w:rPr>
          <w:rFonts w:ascii="Arial" w:eastAsia="Garamond" w:hAnsi="Arial" w:cs="Arial"/>
          <w:b/>
          <w:color w:val="000000"/>
          <w:sz w:val="20"/>
          <w:szCs w:val="20"/>
        </w:rPr>
        <w:t xml:space="preserve"> </w:t>
      </w:r>
      <w:r w:rsidRPr="00CE7EAD">
        <w:rPr>
          <w:rFonts w:ascii="Arial" w:hAnsi="Arial" w:cs="Arial"/>
          <w:b/>
          <w:color w:val="000000"/>
          <w:sz w:val="20"/>
          <w:szCs w:val="20"/>
        </w:rPr>
        <w:t xml:space="preserve">nr </w:t>
      </w:r>
      <w:r w:rsidRPr="00CE7EAD">
        <w:rPr>
          <w:rFonts w:ascii="Arial" w:eastAsia="Garamond" w:hAnsi="Arial" w:cs="Arial"/>
          <w:b/>
          <w:color w:val="000000"/>
          <w:sz w:val="20"/>
          <w:szCs w:val="20"/>
        </w:rPr>
        <w:t>……………………………..</w:t>
      </w:r>
    </w:p>
    <w:p w:rsidR="006B3D5E" w:rsidRPr="00CE7EAD" w:rsidRDefault="006B3D5E" w:rsidP="006B3D5E">
      <w:pPr>
        <w:rPr>
          <w:rFonts w:ascii="Arial" w:hAnsi="Arial" w:cs="Arial"/>
          <w:color w:val="000000"/>
          <w:spacing w:val="-3"/>
          <w:sz w:val="20"/>
          <w:szCs w:val="20"/>
        </w:rPr>
      </w:pPr>
    </w:p>
    <w:p w:rsidR="006B3D5E" w:rsidRPr="00CE7EAD" w:rsidRDefault="006B3D5E" w:rsidP="006B3D5E">
      <w:pPr>
        <w:rPr>
          <w:rFonts w:ascii="Arial" w:hAnsi="Arial" w:cs="Arial"/>
          <w:color w:val="000000"/>
          <w:spacing w:val="-3"/>
          <w:sz w:val="20"/>
          <w:szCs w:val="20"/>
        </w:rPr>
      </w:pPr>
      <w:r w:rsidRPr="00CE7EAD">
        <w:rPr>
          <w:rFonts w:ascii="Arial" w:hAnsi="Arial" w:cs="Arial"/>
          <w:color w:val="000000"/>
          <w:spacing w:val="-3"/>
          <w:sz w:val="20"/>
          <w:szCs w:val="20"/>
        </w:rPr>
        <w:t>Zawarta</w:t>
      </w:r>
      <w:r w:rsidRPr="00CE7EAD">
        <w:rPr>
          <w:rFonts w:ascii="Arial" w:eastAsia="Garamond" w:hAnsi="Arial" w:cs="Arial"/>
          <w:color w:val="000000"/>
          <w:spacing w:val="-3"/>
          <w:sz w:val="20"/>
          <w:szCs w:val="20"/>
        </w:rPr>
        <w:t xml:space="preserve"> </w:t>
      </w:r>
      <w:r w:rsidRPr="00CE7EAD">
        <w:rPr>
          <w:rFonts w:ascii="Arial" w:hAnsi="Arial" w:cs="Arial"/>
          <w:color w:val="000000"/>
          <w:spacing w:val="-3"/>
          <w:sz w:val="20"/>
          <w:szCs w:val="20"/>
        </w:rPr>
        <w:t>w</w:t>
      </w:r>
      <w:r w:rsidRPr="00CE7EAD">
        <w:rPr>
          <w:rFonts w:ascii="Arial" w:eastAsia="Garamond" w:hAnsi="Arial" w:cs="Arial"/>
          <w:color w:val="000000"/>
          <w:spacing w:val="-3"/>
          <w:sz w:val="20"/>
          <w:szCs w:val="20"/>
        </w:rPr>
        <w:t xml:space="preserve"> </w:t>
      </w:r>
      <w:r w:rsidRPr="00CE7EAD">
        <w:rPr>
          <w:rFonts w:ascii="Arial" w:hAnsi="Arial" w:cs="Arial"/>
          <w:color w:val="000000"/>
          <w:spacing w:val="-3"/>
          <w:sz w:val="20"/>
          <w:szCs w:val="20"/>
        </w:rPr>
        <w:t>dniu</w:t>
      </w:r>
      <w:r w:rsidRPr="00CE7EAD">
        <w:rPr>
          <w:rFonts w:ascii="Arial" w:eastAsia="Garamond" w:hAnsi="Arial" w:cs="Arial"/>
          <w:color w:val="000000"/>
          <w:spacing w:val="-3"/>
          <w:sz w:val="20"/>
          <w:szCs w:val="20"/>
        </w:rPr>
        <w:t xml:space="preserve">  ……………</w:t>
      </w:r>
      <w:r w:rsidRPr="00CE7EAD">
        <w:rPr>
          <w:rFonts w:ascii="Arial" w:hAnsi="Arial" w:cs="Arial"/>
          <w:color w:val="000000"/>
          <w:sz w:val="20"/>
          <w:szCs w:val="20"/>
        </w:rPr>
        <w:t>r.</w:t>
      </w:r>
      <w:r w:rsidRPr="00CE7EAD">
        <w:rPr>
          <w:rFonts w:ascii="Arial" w:eastAsia="Garamond" w:hAnsi="Arial" w:cs="Arial"/>
          <w:color w:val="000000"/>
          <w:sz w:val="20"/>
          <w:szCs w:val="20"/>
        </w:rPr>
        <w:t xml:space="preserve"> </w:t>
      </w: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Poznaniu</w:t>
      </w:r>
      <w:r w:rsidRPr="00CE7EAD">
        <w:rPr>
          <w:rFonts w:ascii="Arial" w:eastAsia="Garamond" w:hAnsi="Arial" w:cs="Arial"/>
          <w:color w:val="000000"/>
          <w:sz w:val="20"/>
          <w:szCs w:val="20"/>
        </w:rPr>
        <w:t xml:space="preserve"> </w:t>
      </w:r>
      <w:r w:rsidRPr="00CE7EAD">
        <w:rPr>
          <w:rFonts w:ascii="Arial" w:hAnsi="Arial" w:cs="Arial"/>
          <w:color w:val="000000"/>
          <w:spacing w:val="-3"/>
          <w:sz w:val="20"/>
          <w:szCs w:val="20"/>
        </w:rPr>
        <w:t>pomiędzy:</w:t>
      </w:r>
    </w:p>
    <w:p w:rsidR="006B3D5E" w:rsidRPr="00CE7EAD" w:rsidRDefault="006B3D5E" w:rsidP="006B3D5E">
      <w:pPr>
        <w:rPr>
          <w:rFonts w:ascii="Arial" w:hAnsi="Arial" w:cs="Arial"/>
          <w:b/>
          <w:color w:val="000000"/>
          <w:sz w:val="20"/>
          <w:szCs w:val="20"/>
        </w:rPr>
      </w:pPr>
    </w:p>
    <w:p w:rsidR="006B3D5E" w:rsidRPr="00CE7EAD" w:rsidRDefault="006B3D5E" w:rsidP="006B3D5E">
      <w:pPr>
        <w:rPr>
          <w:rFonts w:ascii="Arial" w:hAnsi="Arial" w:cs="Arial"/>
          <w:b/>
          <w:color w:val="000000"/>
          <w:sz w:val="20"/>
          <w:szCs w:val="20"/>
        </w:rPr>
      </w:pPr>
      <w:r w:rsidRPr="00CE7EAD">
        <w:rPr>
          <w:rFonts w:ascii="Arial" w:hAnsi="Arial" w:cs="Arial"/>
          <w:b/>
          <w:color w:val="000000"/>
          <w:sz w:val="20"/>
          <w:szCs w:val="20"/>
        </w:rPr>
        <w:t>ENEA</w:t>
      </w:r>
      <w:r w:rsidRPr="00CE7EAD">
        <w:rPr>
          <w:rFonts w:ascii="Arial" w:eastAsia="Garamond" w:hAnsi="Arial" w:cs="Arial"/>
          <w:b/>
          <w:color w:val="000000"/>
          <w:sz w:val="20"/>
          <w:szCs w:val="20"/>
        </w:rPr>
        <w:t xml:space="preserve"> </w:t>
      </w:r>
      <w:r w:rsidRPr="00CE7EAD">
        <w:rPr>
          <w:rFonts w:ascii="Arial" w:hAnsi="Arial" w:cs="Arial"/>
          <w:b/>
          <w:color w:val="000000"/>
          <w:sz w:val="20"/>
          <w:szCs w:val="20"/>
        </w:rPr>
        <w:t>Centrum Sp. z o.o.</w:t>
      </w:r>
    </w:p>
    <w:p w:rsidR="006B3D5E" w:rsidRPr="00CE7EAD" w:rsidRDefault="006B3D5E" w:rsidP="006B3D5E">
      <w:pPr>
        <w:autoSpaceDE w:val="0"/>
        <w:rPr>
          <w:rFonts w:ascii="Arial" w:eastAsia="Garamond" w:hAnsi="Arial" w:cs="Arial"/>
          <w:color w:val="000000"/>
          <w:sz w:val="20"/>
          <w:szCs w:val="20"/>
        </w:rPr>
      </w:pPr>
      <w:r w:rsidRPr="00CE7EAD">
        <w:rPr>
          <w:rFonts w:ascii="Arial" w:hAnsi="Arial" w:cs="Arial"/>
          <w:color w:val="000000"/>
          <w:sz w:val="20"/>
          <w:szCs w:val="20"/>
        </w:rPr>
        <w:t>z</w:t>
      </w:r>
      <w:r w:rsidRPr="00CE7EAD">
        <w:rPr>
          <w:rFonts w:ascii="Arial" w:eastAsia="Garamond" w:hAnsi="Arial" w:cs="Arial"/>
          <w:color w:val="000000"/>
          <w:sz w:val="20"/>
          <w:szCs w:val="20"/>
        </w:rPr>
        <w:t xml:space="preserve"> </w:t>
      </w:r>
      <w:r w:rsidRPr="00CE7EAD">
        <w:rPr>
          <w:rFonts w:ascii="Arial" w:hAnsi="Arial" w:cs="Arial"/>
          <w:color w:val="000000"/>
          <w:sz w:val="20"/>
          <w:szCs w:val="20"/>
        </w:rPr>
        <w:t>siedzibą</w:t>
      </w:r>
      <w:r w:rsidRPr="00CE7EAD">
        <w:rPr>
          <w:rFonts w:ascii="Arial" w:eastAsia="Garamond" w:hAnsi="Arial" w:cs="Arial"/>
          <w:color w:val="000000"/>
          <w:sz w:val="20"/>
          <w:szCs w:val="20"/>
        </w:rPr>
        <w:t xml:space="preserve"> </w:t>
      </w: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Poznaniu</w:t>
      </w:r>
      <w:r w:rsidRPr="00CE7EAD">
        <w:rPr>
          <w:rFonts w:ascii="Arial" w:eastAsia="Garamond" w:hAnsi="Arial" w:cs="Arial"/>
          <w:color w:val="000000"/>
          <w:sz w:val="20"/>
          <w:szCs w:val="20"/>
        </w:rPr>
        <w:t xml:space="preserve"> </w:t>
      </w:r>
      <w:r w:rsidRPr="00CE7EAD">
        <w:rPr>
          <w:rFonts w:ascii="Arial" w:hAnsi="Arial" w:cs="Arial"/>
          <w:color w:val="000000"/>
          <w:sz w:val="20"/>
          <w:szCs w:val="20"/>
        </w:rPr>
        <w:t>60-201,</w:t>
      </w:r>
      <w:r w:rsidRPr="00CE7EAD">
        <w:rPr>
          <w:rFonts w:ascii="Arial" w:eastAsia="Garamond" w:hAnsi="Arial" w:cs="Arial"/>
          <w:color w:val="000000"/>
          <w:sz w:val="20"/>
          <w:szCs w:val="20"/>
        </w:rPr>
        <w:t xml:space="preserve"> </w:t>
      </w:r>
      <w:r w:rsidRPr="00CE7EAD">
        <w:rPr>
          <w:rFonts w:ascii="Arial" w:hAnsi="Arial" w:cs="Arial"/>
          <w:color w:val="000000"/>
          <w:sz w:val="20"/>
          <w:szCs w:val="20"/>
        </w:rPr>
        <w:t>ul.</w:t>
      </w:r>
      <w:r w:rsidRPr="00CE7EAD">
        <w:rPr>
          <w:rFonts w:ascii="Arial" w:eastAsia="Garamond" w:hAnsi="Arial" w:cs="Arial"/>
          <w:color w:val="000000"/>
          <w:sz w:val="20"/>
          <w:szCs w:val="20"/>
        </w:rPr>
        <w:t xml:space="preserve"> </w:t>
      </w:r>
      <w:r w:rsidRPr="00CE7EAD">
        <w:rPr>
          <w:rFonts w:ascii="Arial" w:hAnsi="Arial" w:cs="Arial"/>
          <w:color w:val="000000"/>
          <w:sz w:val="20"/>
          <w:szCs w:val="20"/>
        </w:rPr>
        <w:t>Górecka</w:t>
      </w:r>
      <w:r w:rsidRPr="00CE7EAD">
        <w:rPr>
          <w:rFonts w:ascii="Arial" w:eastAsia="Garamond" w:hAnsi="Arial" w:cs="Arial"/>
          <w:color w:val="000000"/>
          <w:sz w:val="20"/>
          <w:szCs w:val="20"/>
        </w:rPr>
        <w:t xml:space="preserve"> </w:t>
      </w:r>
      <w:r w:rsidRPr="00CE7EAD">
        <w:rPr>
          <w:rFonts w:ascii="Arial" w:hAnsi="Arial" w:cs="Arial"/>
          <w:color w:val="000000"/>
          <w:sz w:val="20"/>
          <w:szCs w:val="20"/>
        </w:rPr>
        <w:t>1,</w:t>
      </w:r>
      <w:r w:rsidRPr="00CE7EAD">
        <w:rPr>
          <w:rFonts w:ascii="Arial" w:eastAsia="Garamond" w:hAnsi="Arial" w:cs="Arial"/>
          <w:color w:val="000000"/>
          <w:sz w:val="20"/>
          <w:szCs w:val="20"/>
        </w:rPr>
        <w:t xml:space="preserve"> </w:t>
      </w:r>
    </w:p>
    <w:p w:rsidR="006B3D5E" w:rsidRPr="00CE7EAD" w:rsidRDefault="006B3D5E" w:rsidP="006B3D5E">
      <w:pPr>
        <w:autoSpaceDE w:val="0"/>
        <w:rPr>
          <w:rFonts w:ascii="Arial" w:hAnsi="Arial" w:cs="Arial"/>
          <w:color w:val="000000"/>
          <w:sz w:val="20"/>
          <w:szCs w:val="20"/>
        </w:rPr>
      </w:pPr>
      <w:r w:rsidRPr="00CE7EAD">
        <w:rPr>
          <w:rFonts w:ascii="Arial" w:hAnsi="Arial" w:cs="Arial"/>
          <w:color w:val="000000"/>
          <w:sz w:val="20"/>
          <w:szCs w:val="20"/>
        </w:rPr>
        <w:t>wpisaną</w:t>
      </w:r>
      <w:r w:rsidRPr="00CE7EAD">
        <w:rPr>
          <w:rFonts w:ascii="Arial" w:eastAsia="Garamond" w:hAnsi="Arial" w:cs="Arial"/>
          <w:color w:val="000000"/>
          <w:sz w:val="20"/>
          <w:szCs w:val="20"/>
        </w:rPr>
        <w:t xml:space="preserve"> </w:t>
      </w:r>
      <w:r w:rsidRPr="00CE7EAD">
        <w:rPr>
          <w:rFonts w:ascii="Arial" w:hAnsi="Arial" w:cs="Arial"/>
          <w:color w:val="000000"/>
          <w:sz w:val="20"/>
          <w:szCs w:val="20"/>
        </w:rPr>
        <w:t>do</w:t>
      </w:r>
      <w:r w:rsidRPr="00CE7EAD">
        <w:rPr>
          <w:rFonts w:ascii="Arial" w:eastAsia="Garamond" w:hAnsi="Arial" w:cs="Arial"/>
          <w:color w:val="000000"/>
          <w:sz w:val="20"/>
          <w:szCs w:val="20"/>
        </w:rPr>
        <w:t xml:space="preserve"> </w:t>
      </w:r>
      <w:r w:rsidRPr="00CE7EAD">
        <w:rPr>
          <w:rFonts w:ascii="Arial" w:hAnsi="Arial" w:cs="Arial"/>
          <w:color w:val="000000"/>
          <w:sz w:val="20"/>
          <w:szCs w:val="20"/>
        </w:rPr>
        <w:t>rejestru</w:t>
      </w:r>
      <w:r w:rsidRPr="00CE7EAD">
        <w:rPr>
          <w:rFonts w:ascii="Arial" w:eastAsia="Garamond" w:hAnsi="Arial" w:cs="Arial"/>
          <w:color w:val="000000"/>
          <w:sz w:val="20"/>
          <w:szCs w:val="20"/>
        </w:rPr>
        <w:t xml:space="preserve"> </w:t>
      </w:r>
      <w:r w:rsidRPr="00CE7EAD">
        <w:rPr>
          <w:rFonts w:ascii="Arial" w:hAnsi="Arial" w:cs="Arial"/>
          <w:color w:val="000000"/>
          <w:sz w:val="20"/>
          <w:szCs w:val="20"/>
        </w:rPr>
        <w:t>przedsiębiorców</w:t>
      </w:r>
      <w:r w:rsidRPr="00CE7EAD">
        <w:rPr>
          <w:rFonts w:ascii="Arial" w:eastAsia="Garamond" w:hAnsi="Arial" w:cs="Arial"/>
          <w:color w:val="000000"/>
          <w:sz w:val="20"/>
          <w:szCs w:val="20"/>
        </w:rPr>
        <w:t xml:space="preserve"> </w:t>
      </w:r>
      <w:r w:rsidRPr="00CE7EAD">
        <w:rPr>
          <w:rFonts w:ascii="Arial" w:hAnsi="Arial" w:cs="Arial"/>
          <w:color w:val="000000"/>
          <w:sz w:val="20"/>
          <w:szCs w:val="20"/>
        </w:rPr>
        <w:t>Krajowego</w:t>
      </w:r>
      <w:r w:rsidRPr="00CE7EAD">
        <w:rPr>
          <w:rFonts w:ascii="Arial" w:eastAsia="Garamond" w:hAnsi="Arial" w:cs="Arial"/>
          <w:color w:val="000000"/>
          <w:sz w:val="20"/>
          <w:szCs w:val="20"/>
        </w:rPr>
        <w:t xml:space="preserve"> </w:t>
      </w:r>
      <w:r w:rsidRPr="00CE7EAD">
        <w:rPr>
          <w:rFonts w:ascii="Arial" w:hAnsi="Arial" w:cs="Arial"/>
          <w:color w:val="000000"/>
          <w:sz w:val="20"/>
          <w:szCs w:val="20"/>
        </w:rPr>
        <w:t>Rejestru</w:t>
      </w:r>
      <w:r w:rsidRPr="00CE7EAD">
        <w:rPr>
          <w:rFonts w:ascii="Arial" w:eastAsia="Garamond" w:hAnsi="Arial" w:cs="Arial"/>
          <w:color w:val="000000"/>
          <w:sz w:val="20"/>
          <w:szCs w:val="20"/>
        </w:rPr>
        <w:t xml:space="preserve"> </w:t>
      </w:r>
      <w:r w:rsidRPr="00CE7EAD">
        <w:rPr>
          <w:rFonts w:ascii="Arial" w:hAnsi="Arial" w:cs="Arial"/>
          <w:color w:val="000000"/>
          <w:sz w:val="20"/>
          <w:szCs w:val="20"/>
        </w:rPr>
        <w:t>Sądowego</w:t>
      </w:r>
      <w:r w:rsidRPr="00CE7EAD">
        <w:rPr>
          <w:rFonts w:ascii="Arial" w:eastAsia="Garamond" w:hAnsi="Arial" w:cs="Arial"/>
          <w:color w:val="000000"/>
          <w:sz w:val="20"/>
          <w:szCs w:val="20"/>
        </w:rPr>
        <w:t xml:space="preserve"> </w:t>
      </w:r>
      <w:r w:rsidRPr="00CE7EAD">
        <w:rPr>
          <w:rFonts w:ascii="Arial" w:hAnsi="Arial" w:cs="Arial"/>
          <w:color w:val="000000"/>
          <w:sz w:val="20"/>
          <w:szCs w:val="20"/>
        </w:rPr>
        <w:t>prowadzonego</w:t>
      </w:r>
      <w:r w:rsidRPr="00CE7EAD">
        <w:rPr>
          <w:rFonts w:ascii="Arial" w:eastAsia="Garamond" w:hAnsi="Arial" w:cs="Arial"/>
          <w:color w:val="000000"/>
          <w:sz w:val="20"/>
          <w:szCs w:val="20"/>
        </w:rPr>
        <w:t xml:space="preserve"> </w:t>
      </w:r>
      <w:r w:rsidRPr="00CE7EAD">
        <w:rPr>
          <w:rFonts w:ascii="Arial" w:hAnsi="Arial" w:cs="Arial"/>
          <w:color w:val="000000"/>
          <w:sz w:val="20"/>
          <w:szCs w:val="20"/>
        </w:rPr>
        <w:t>przez</w:t>
      </w:r>
      <w:r w:rsidRPr="00CE7EAD">
        <w:rPr>
          <w:rFonts w:ascii="Arial" w:eastAsia="Garamond" w:hAnsi="Arial" w:cs="Arial"/>
          <w:color w:val="000000"/>
          <w:sz w:val="20"/>
          <w:szCs w:val="20"/>
        </w:rPr>
        <w:t xml:space="preserve"> </w:t>
      </w:r>
      <w:r w:rsidRPr="00CE7EAD">
        <w:rPr>
          <w:rFonts w:ascii="Arial" w:hAnsi="Arial" w:cs="Arial"/>
          <w:color w:val="000000"/>
          <w:sz w:val="20"/>
          <w:szCs w:val="20"/>
        </w:rPr>
        <w:t>Sąd</w:t>
      </w:r>
      <w:r w:rsidRPr="00CE7EAD">
        <w:rPr>
          <w:rFonts w:ascii="Arial" w:eastAsia="Garamond" w:hAnsi="Arial" w:cs="Arial"/>
          <w:color w:val="000000"/>
          <w:sz w:val="20"/>
          <w:szCs w:val="20"/>
        </w:rPr>
        <w:t xml:space="preserve"> </w:t>
      </w:r>
      <w:r w:rsidRPr="00CE7EAD">
        <w:rPr>
          <w:rFonts w:ascii="Arial" w:hAnsi="Arial" w:cs="Arial"/>
          <w:color w:val="000000"/>
          <w:sz w:val="20"/>
          <w:szCs w:val="20"/>
        </w:rPr>
        <w:t>Rejonowy</w:t>
      </w:r>
      <w:r w:rsidRPr="00CE7EAD">
        <w:rPr>
          <w:rFonts w:ascii="Arial" w:eastAsia="Garamond" w:hAnsi="Arial" w:cs="Arial"/>
          <w:color w:val="000000"/>
          <w:sz w:val="20"/>
          <w:szCs w:val="20"/>
        </w:rPr>
        <w:t xml:space="preserve"> </w:t>
      </w: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Poznaniu</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pod</w:t>
      </w:r>
      <w:r w:rsidRPr="00CE7EAD">
        <w:rPr>
          <w:rFonts w:ascii="Arial" w:eastAsia="Garamond" w:hAnsi="Arial" w:cs="Arial"/>
          <w:color w:val="000000"/>
          <w:sz w:val="20"/>
          <w:szCs w:val="20"/>
        </w:rPr>
        <w:t xml:space="preserve"> </w:t>
      </w:r>
      <w:r w:rsidRPr="00CE7EAD">
        <w:rPr>
          <w:rFonts w:ascii="Arial" w:hAnsi="Arial" w:cs="Arial"/>
          <w:color w:val="000000"/>
          <w:sz w:val="20"/>
          <w:szCs w:val="20"/>
        </w:rPr>
        <w:t>nr</w:t>
      </w:r>
      <w:r w:rsidRPr="00CE7EAD">
        <w:rPr>
          <w:rFonts w:ascii="Arial" w:eastAsia="Garamond" w:hAnsi="Arial" w:cs="Arial"/>
          <w:color w:val="000000"/>
          <w:sz w:val="20"/>
          <w:szCs w:val="20"/>
        </w:rPr>
        <w:t xml:space="preserve"> </w:t>
      </w:r>
      <w:r w:rsidRPr="00CE7EAD">
        <w:rPr>
          <w:rFonts w:ascii="Arial" w:hAnsi="Arial" w:cs="Arial"/>
          <w:color w:val="000000"/>
          <w:sz w:val="20"/>
          <w:szCs w:val="20"/>
        </w:rPr>
        <w:t>KRS</w:t>
      </w:r>
      <w:r w:rsidRPr="00CE7EAD">
        <w:rPr>
          <w:rFonts w:ascii="Arial" w:eastAsia="Garamond" w:hAnsi="Arial" w:cs="Arial"/>
          <w:color w:val="000000"/>
          <w:sz w:val="20"/>
          <w:szCs w:val="20"/>
        </w:rPr>
        <w:t xml:space="preserve"> </w:t>
      </w:r>
      <w:r w:rsidRPr="00CE7EAD">
        <w:rPr>
          <w:rFonts w:ascii="Arial" w:hAnsi="Arial" w:cs="Arial"/>
          <w:color w:val="000000"/>
          <w:sz w:val="20"/>
          <w:szCs w:val="20"/>
        </w:rPr>
        <w:t>0000477231</w:t>
      </w:r>
      <w:r w:rsidRPr="00CE7EAD">
        <w:rPr>
          <w:rFonts w:ascii="Arial" w:eastAsia="Garamond" w:hAnsi="Arial" w:cs="Arial"/>
          <w:color w:val="000000"/>
          <w:sz w:val="20"/>
          <w:szCs w:val="20"/>
        </w:rPr>
        <w:t xml:space="preserve"> </w:t>
      </w:r>
      <w:r w:rsidRPr="00CE7EAD">
        <w:rPr>
          <w:rFonts w:ascii="Arial" w:hAnsi="Arial" w:cs="Arial"/>
          <w:color w:val="000000"/>
          <w:sz w:val="20"/>
          <w:szCs w:val="20"/>
        </w:rPr>
        <w:t>z</w:t>
      </w:r>
      <w:r w:rsidRPr="00CE7EAD">
        <w:rPr>
          <w:rFonts w:ascii="Arial" w:eastAsia="Garamond" w:hAnsi="Arial" w:cs="Arial"/>
          <w:color w:val="000000"/>
          <w:sz w:val="20"/>
          <w:szCs w:val="20"/>
        </w:rPr>
        <w:t xml:space="preserve"> </w:t>
      </w:r>
      <w:r w:rsidRPr="00CE7EAD">
        <w:rPr>
          <w:rFonts w:ascii="Arial" w:hAnsi="Arial" w:cs="Arial"/>
          <w:color w:val="000000"/>
          <w:sz w:val="20"/>
          <w:szCs w:val="20"/>
        </w:rPr>
        <w:t>kapitałem</w:t>
      </w:r>
      <w:r w:rsidRPr="00CE7EAD">
        <w:rPr>
          <w:rFonts w:ascii="Arial" w:eastAsia="Garamond" w:hAnsi="Arial" w:cs="Arial"/>
          <w:color w:val="000000"/>
          <w:sz w:val="20"/>
          <w:szCs w:val="20"/>
        </w:rPr>
        <w:t xml:space="preserve"> </w:t>
      </w:r>
      <w:r w:rsidRPr="00CE7EAD">
        <w:rPr>
          <w:rFonts w:ascii="Arial" w:hAnsi="Arial" w:cs="Arial"/>
          <w:color w:val="000000"/>
          <w:sz w:val="20"/>
          <w:szCs w:val="20"/>
        </w:rPr>
        <w:t>zakładowym</w:t>
      </w:r>
      <w:r w:rsidRPr="00CE7EAD">
        <w:rPr>
          <w:rFonts w:ascii="Arial" w:eastAsia="Garamond" w:hAnsi="Arial" w:cs="Arial"/>
          <w:color w:val="000000"/>
          <w:sz w:val="20"/>
          <w:szCs w:val="20"/>
        </w:rPr>
        <w:t xml:space="preserve"> </w:t>
      </w:r>
      <w:r w:rsidRPr="00CE7EAD">
        <w:rPr>
          <w:rFonts w:ascii="Arial" w:hAnsi="Arial" w:cs="Arial"/>
          <w:color w:val="000000"/>
          <w:sz w:val="20"/>
          <w:szCs w:val="20"/>
        </w:rPr>
        <w:t>3.929.000</w:t>
      </w:r>
      <w:r w:rsidRPr="00CE7EAD">
        <w:rPr>
          <w:rFonts w:ascii="Arial" w:hAnsi="Arial" w:cs="Arial"/>
          <w:noProof/>
        </w:rPr>
        <w:t xml:space="preserve"> </w:t>
      </w:r>
      <w:r w:rsidRPr="00CE7EAD">
        <w:rPr>
          <w:rFonts w:ascii="Arial" w:hAnsi="Arial" w:cs="Arial"/>
          <w:color w:val="000000"/>
          <w:sz w:val="20"/>
          <w:szCs w:val="20"/>
        </w:rPr>
        <w:t>PLN,</w:t>
      </w:r>
      <w:r w:rsidRPr="00CE7EAD">
        <w:rPr>
          <w:rFonts w:ascii="Arial" w:eastAsia="Garamond" w:hAnsi="Arial" w:cs="Arial"/>
          <w:color w:val="000000"/>
          <w:sz w:val="20"/>
          <w:szCs w:val="20"/>
        </w:rPr>
        <w:t xml:space="preserve"> </w:t>
      </w:r>
      <w:r w:rsidRPr="00CE7EAD">
        <w:rPr>
          <w:rFonts w:ascii="Arial" w:hAnsi="Arial" w:cs="Arial"/>
          <w:color w:val="000000"/>
          <w:sz w:val="20"/>
          <w:szCs w:val="20"/>
        </w:rPr>
        <w:t>NIP:</w:t>
      </w:r>
      <w:r w:rsidRPr="00CE7EAD">
        <w:rPr>
          <w:rFonts w:ascii="Arial" w:eastAsia="Garamond" w:hAnsi="Arial" w:cs="Arial"/>
          <w:color w:val="000000"/>
          <w:sz w:val="20"/>
          <w:szCs w:val="20"/>
        </w:rPr>
        <w:t xml:space="preserve"> </w:t>
      </w:r>
      <w:r w:rsidRPr="00CE7EAD">
        <w:rPr>
          <w:rFonts w:ascii="Arial" w:hAnsi="Arial" w:cs="Arial"/>
          <w:color w:val="000000"/>
          <w:sz w:val="20"/>
          <w:szCs w:val="20"/>
        </w:rPr>
        <w:t>777-00-02-843;</w:t>
      </w:r>
      <w:r w:rsidRPr="00CE7EAD">
        <w:rPr>
          <w:rFonts w:ascii="Arial" w:eastAsia="Garamond" w:hAnsi="Arial" w:cs="Arial"/>
          <w:color w:val="000000"/>
          <w:sz w:val="20"/>
          <w:szCs w:val="20"/>
        </w:rPr>
        <w:t xml:space="preserve"> </w:t>
      </w:r>
      <w:r w:rsidRPr="00CE7EAD">
        <w:rPr>
          <w:rFonts w:ascii="Arial" w:hAnsi="Arial" w:cs="Arial"/>
          <w:color w:val="000000"/>
          <w:sz w:val="20"/>
          <w:szCs w:val="20"/>
        </w:rPr>
        <w:t>REGON:</w:t>
      </w:r>
      <w:r w:rsidRPr="00CE7EAD">
        <w:rPr>
          <w:rFonts w:ascii="Arial" w:eastAsia="Garamond" w:hAnsi="Arial" w:cs="Arial"/>
          <w:color w:val="000000"/>
          <w:sz w:val="20"/>
          <w:szCs w:val="20"/>
        </w:rPr>
        <w:t xml:space="preserve"> </w:t>
      </w:r>
      <w:r w:rsidRPr="00CE7EAD">
        <w:rPr>
          <w:rFonts w:ascii="Arial" w:hAnsi="Arial" w:cs="Arial"/>
          <w:color w:val="000000"/>
          <w:sz w:val="20"/>
          <w:szCs w:val="20"/>
        </w:rPr>
        <w:t>630770227</w:t>
      </w:r>
    </w:p>
    <w:p w:rsidR="006B3D5E" w:rsidRPr="00CE7EAD" w:rsidRDefault="006B3D5E" w:rsidP="006B3D5E">
      <w:pPr>
        <w:rPr>
          <w:rFonts w:ascii="Arial" w:eastAsia="Garamond" w:hAnsi="Arial" w:cs="Arial"/>
          <w:color w:val="000000"/>
          <w:sz w:val="20"/>
          <w:szCs w:val="20"/>
        </w:rPr>
      </w:pPr>
      <w:r w:rsidRPr="00CE7EAD">
        <w:rPr>
          <w:rFonts w:ascii="Arial" w:hAnsi="Arial" w:cs="Arial"/>
          <w:color w:val="000000"/>
          <w:sz w:val="20"/>
          <w:szCs w:val="20"/>
        </w:rPr>
        <w:t>reprezentowaną</w:t>
      </w:r>
      <w:r w:rsidRPr="00CE7EAD">
        <w:rPr>
          <w:rFonts w:ascii="Arial" w:eastAsia="Garamond" w:hAnsi="Arial" w:cs="Arial"/>
          <w:color w:val="000000"/>
          <w:sz w:val="20"/>
          <w:szCs w:val="20"/>
        </w:rPr>
        <w:t xml:space="preserve"> </w:t>
      </w:r>
      <w:r w:rsidRPr="00CE7EAD">
        <w:rPr>
          <w:rFonts w:ascii="Arial" w:hAnsi="Arial" w:cs="Arial"/>
          <w:color w:val="000000"/>
          <w:sz w:val="20"/>
          <w:szCs w:val="20"/>
        </w:rPr>
        <w:t>przez:</w:t>
      </w:r>
      <w:r w:rsidRPr="00CE7EAD">
        <w:rPr>
          <w:rFonts w:ascii="Arial" w:eastAsia="Garamond" w:hAnsi="Arial" w:cs="Arial"/>
          <w:color w:val="000000"/>
          <w:sz w:val="20"/>
          <w:szCs w:val="20"/>
        </w:rPr>
        <w:t xml:space="preserve"> </w:t>
      </w:r>
    </w:p>
    <w:p w:rsidR="006B3D5E" w:rsidRPr="00CE7EAD" w:rsidRDefault="006B3D5E" w:rsidP="006B3D5E">
      <w:pPr>
        <w:rPr>
          <w:rFonts w:ascii="Arial" w:hAnsi="Arial" w:cs="Arial"/>
          <w:color w:val="000000"/>
          <w:sz w:val="20"/>
          <w:szCs w:val="20"/>
        </w:rPr>
      </w:pPr>
      <w:r w:rsidRPr="00CE7EAD">
        <w:rPr>
          <w:rFonts w:ascii="Arial" w:eastAsia="Garamond" w:hAnsi="Arial" w:cs="Arial"/>
          <w:color w:val="000000"/>
          <w:sz w:val="20"/>
          <w:szCs w:val="20"/>
        </w:rPr>
        <w:t>…………………………………</w:t>
      </w:r>
      <w:r w:rsidRPr="00CE7EAD">
        <w:rPr>
          <w:rFonts w:ascii="Arial" w:hAnsi="Arial" w:cs="Arial"/>
          <w:color w:val="000000"/>
          <w:sz w:val="20"/>
          <w:szCs w:val="20"/>
        </w:rPr>
        <w:t>.</w:t>
      </w:r>
    </w:p>
    <w:p w:rsidR="006B3D5E" w:rsidRPr="00CE7EAD" w:rsidRDefault="006B3D5E" w:rsidP="006B3D5E">
      <w:pPr>
        <w:rPr>
          <w:rFonts w:ascii="Arial" w:hAnsi="Arial" w:cs="Arial"/>
          <w:color w:val="000000"/>
          <w:sz w:val="20"/>
          <w:szCs w:val="20"/>
        </w:rPr>
      </w:pPr>
      <w:r w:rsidRPr="00CE7EAD">
        <w:rPr>
          <w:rFonts w:ascii="Arial" w:eastAsia="Garamond" w:hAnsi="Arial" w:cs="Arial"/>
          <w:color w:val="000000"/>
          <w:sz w:val="20"/>
          <w:szCs w:val="20"/>
        </w:rPr>
        <w:t>…………………………………</w:t>
      </w:r>
      <w:r w:rsidRPr="00CE7EAD">
        <w:rPr>
          <w:rFonts w:ascii="Arial" w:hAnsi="Arial" w:cs="Arial"/>
          <w:color w:val="000000"/>
          <w:sz w:val="20"/>
          <w:szCs w:val="20"/>
        </w:rPr>
        <w:t>.</w:t>
      </w:r>
    </w:p>
    <w:p w:rsidR="006B3D5E" w:rsidRPr="00CE7EAD" w:rsidRDefault="006B3D5E" w:rsidP="006B3D5E">
      <w:pPr>
        <w:rPr>
          <w:rFonts w:ascii="Arial" w:hAnsi="Arial" w:cs="Arial"/>
          <w:b/>
          <w:color w:val="000000"/>
          <w:sz w:val="20"/>
          <w:szCs w:val="20"/>
        </w:rPr>
      </w:pP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dalszej</w:t>
      </w:r>
      <w:r w:rsidRPr="00CE7EAD">
        <w:rPr>
          <w:rFonts w:ascii="Arial" w:eastAsia="Garamond" w:hAnsi="Arial" w:cs="Arial"/>
          <w:color w:val="000000"/>
          <w:sz w:val="20"/>
          <w:szCs w:val="20"/>
        </w:rPr>
        <w:t xml:space="preserve"> </w:t>
      </w:r>
      <w:r w:rsidRPr="00CE7EAD">
        <w:rPr>
          <w:rFonts w:ascii="Arial" w:hAnsi="Arial" w:cs="Arial"/>
          <w:color w:val="000000"/>
          <w:sz w:val="20"/>
          <w:szCs w:val="20"/>
        </w:rPr>
        <w:t>części</w:t>
      </w:r>
      <w:r w:rsidRPr="00CE7EAD">
        <w:rPr>
          <w:rFonts w:ascii="Arial" w:eastAsia="Garamond" w:hAnsi="Arial" w:cs="Arial"/>
          <w:color w:val="000000"/>
          <w:sz w:val="20"/>
          <w:szCs w:val="20"/>
        </w:rPr>
        <w:t xml:space="preserve"> </w:t>
      </w:r>
      <w:r w:rsidRPr="00CE7EAD">
        <w:rPr>
          <w:rFonts w:ascii="Arial" w:hAnsi="Arial" w:cs="Arial"/>
          <w:color w:val="000000"/>
          <w:sz w:val="20"/>
          <w:szCs w:val="20"/>
        </w:rPr>
        <w:t>umowy</w:t>
      </w:r>
      <w:r w:rsidRPr="00CE7EAD">
        <w:rPr>
          <w:rFonts w:ascii="Arial" w:eastAsia="Garamond" w:hAnsi="Arial" w:cs="Arial"/>
          <w:color w:val="000000"/>
          <w:sz w:val="20"/>
          <w:szCs w:val="20"/>
        </w:rPr>
        <w:t xml:space="preserve"> </w:t>
      </w:r>
      <w:r w:rsidRPr="00CE7EAD">
        <w:rPr>
          <w:rFonts w:ascii="Arial" w:hAnsi="Arial" w:cs="Arial"/>
          <w:color w:val="000000"/>
          <w:sz w:val="20"/>
          <w:szCs w:val="20"/>
        </w:rPr>
        <w:t>zwaną</w:t>
      </w:r>
      <w:r w:rsidRPr="00CE7EAD">
        <w:rPr>
          <w:rFonts w:ascii="Arial" w:hAnsi="Arial" w:cs="Arial"/>
          <w:b/>
          <w:color w:val="000000"/>
          <w:sz w:val="20"/>
          <w:szCs w:val="20"/>
        </w:rPr>
        <w:t xml:space="preserve"> </w:t>
      </w:r>
      <w:r w:rsidRPr="00CE7EAD">
        <w:rPr>
          <w:rFonts w:ascii="Arial" w:hAnsi="Arial" w:cs="Arial"/>
          <w:color w:val="000000"/>
          <w:sz w:val="20"/>
          <w:szCs w:val="20"/>
        </w:rPr>
        <w:t xml:space="preserve">Zamawiającym, </w:t>
      </w:r>
    </w:p>
    <w:p w:rsidR="006B3D5E" w:rsidRPr="00CE7EAD" w:rsidRDefault="006B3D5E" w:rsidP="006B3D5E">
      <w:pPr>
        <w:tabs>
          <w:tab w:val="left" w:pos="-720"/>
        </w:tabs>
        <w:rPr>
          <w:rFonts w:ascii="Arial" w:hAnsi="Arial" w:cs="Arial"/>
          <w:color w:val="000000"/>
          <w:spacing w:val="-3"/>
          <w:sz w:val="20"/>
          <w:szCs w:val="20"/>
        </w:rPr>
      </w:pPr>
    </w:p>
    <w:p w:rsidR="006B3D5E" w:rsidRPr="00CE7EAD" w:rsidRDefault="006B3D5E" w:rsidP="006B3D5E">
      <w:pPr>
        <w:tabs>
          <w:tab w:val="left" w:pos="-720"/>
        </w:tabs>
        <w:rPr>
          <w:rFonts w:ascii="Arial" w:hAnsi="Arial" w:cs="Arial"/>
          <w:color w:val="000000"/>
          <w:spacing w:val="-3"/>
          <w:sz w:val="20"/>
          <w:szCs w:val="20"/>
        </w:rPr>
      </w:pPr>
      <w:r w:rsidRPr="00CE7EAD">
        <w:rPr>
          <w:rFonts w:ascii="Arial" w:hAnsi="Arial" w:cs="Arial"/>
          <w:color w:val="000000"/>
          <w:spacing w:val="-3"/>
          <w:sz w:val="20"/>
          <w:szCs w:val="20"/>
        </w:rPr>
        <w:t>a</w:t>
      </w:r>
    </w:p>
    <w:p w:rsidR="006B3D5E" w:rsidRPr="00CE7EAD" w:rsidRDefault="006B3D5E" w:rsidP="006B3D5E">
      <w:pPr>
        <w:rPr>
          <w:rFonts w:ascii="Arial" w:eastAsia="Garamond" w:hAnsi="Arial" w:cs="Arial"/>
          <w:sz w:val="20"/>
          <w:szCs w:val="20"/>
        </w:rPr>
      </w:pPr>
      <w:r w:rsidRPr="00CE7EAD">
        <w:rPr>
          <w:rFonts w:ascii="Arial" w:hAnsi="Arial" w:cs="Arial"/>
          <w:sz w:val="20"/>
          <w:szCs w:val="20"/>
        </w:rPr>
        <w:t>………………………</w:t>
      </w:r>
      <w:r w:rsidRPr="00CE7EAD" w:rsidDel="00FB6641">
        <w:rPr>
          <w:rFonts w:ascii="Arial" w:hAnsi="Arial" w:cs="Arial"/>
          <w:sz w:val="20"/>
          <w:szCs w:val="20"/>
        </w:rPr>
        <w:t xml:space="preserve"> </w:t>
      </w:r>
      <w:r w:rsidRPr="00CE7EAD">
        <w:rPr>
          <w:rFonts w:ascii="Arial" w:hAnsi="Arial" w:cs="Arial"/>
          <w:sz w:val="20"/>
          <w:szCs w:val="20"/>
        </w:rPr>
        <w:t>z</w:t>
      </w:r>
      <w:r w:rsidRPr="00CE7EAD">
        <w:rPr>
          <w:rFonts w:ascii="Arial" w:eastAsia="Garamond" w:hAnsi="Arial" w:cs="Arial"/>
          <w:sz w:val="20"/>
          <w:szCs w:val="20"/>
        </w:rPr>
        <w:t xml:space="preserve"> </w:t>
      </w:r>
      <w:r w:rsidRPr="00CE7EAD">
        <w:rPr>
          <w:rFonts w:ascii="Arial" w:hAnsi="Arial" w:cs="Arial"/>
          <w:sz w:val="20"/>
          <w:szCs w:val="20"/>
        </w:rPr>
        <w:t>siedzibą</w:t>
      </w:r>
      <w:r w:rsidRPr="00CE7EAD">
        <w:rPr>
          <w:rFonts w:ascii="Arial" w:eastAsia="Garamond" w:hAnsi="Arial" w:cs="Arial"/>
          <w:sz w:val="20"/>
          <w:szCs w:val="20"/>
        </w:rPr>
        <w:t xml:space="preserve"> </w:t>
      </w:r>
      <w:r w:rsidRPr="00CE7EAD">
        <w:rPr>
          <w:rFonts w:ascii="Arial" w:eastAsia="Century Gothic" w:hAnsi="Arial" w:cs="Arial"/>
          <w:sz w:val="20"/>
          <w:szCs w:val="20"/>
        </w:rPr>
        <w:t>w</w:t>
      </w:r>
      <w:r w:rsidRPr="00CE7EAD">
        <w:rPr>
          <w:rFonts w:ascii="Arial" w:eastAsia="Garamond" w:hAnsi="Arial" w:cs="Arial"/>
          <w:sz w:val="20"/>
          <w:szCs w:val="20"/>
        </w:rPr>
        <w:t xml:space="preserve"> …………………………………..</w:t>
      </w:r>
      <w:r w:rsidRPr="00CE7EAD">
        <w:rPr>
          <w:rFonts w:ascii="Arial" w:hAnsi="Arial" w:cs="Arial"/>
          <w:sz w:val="20"/>
          <w:szCs w:val="20"/>
        </w:rPr>
        <w:t>wpisaną</w:t>
      </w:r>
      <w:r w:rsidRPr="00CE7EAD">
        <w:rPr>
          <w:rFonts w:ascii="Arial" w:eastAsia="Garamond" w:hAnsi="Arial" w:cs="Arial"/>
          <w:sz w:val="20"/>
          <w:szCs w:val="20"/>
        </w:rPr>
        <w:t xml:space="preserve"> </w:t>
      </w:r>
      <w:r w:rsidRPr="00CE7EAD">
        <w:rPr>
          <w:rFonts w:ascii="Arial" w:hAnsi="Arial" w:cs="Arial"/>
          <w:sz w:val="20"/>
          <w:szCs w:val="20"/>
        </w:rPr>
        <w:t>do</w:t>
      </w:r>
      <w:r w:rsidRPr="00CE7EAD">
        <w:rPr>
          <w:rFonts w:ascii="Arial" w:eastAsia="Garamond" w:hAnsi="Arial" w:cs="Arial"/>
          <w:sz w:val="20"/>
          <w:szCs w:val="20"/>
        </w:rPr>
        <w:t xml:space="preserve"> </w:t>
      </w:r>
      <w:r w:rsidRPr="00CE7EAD">
        <w:rPr>
          <w:rFonts w:ascii="Arial" w:hAnsi="Arial" w:cs="Arial"/>
          <w:sz w:val="20"/>
          <w:szCs w:val="20"/>
        </w:rPr>
        <w:t>rejestru</w:t>
      </w:r>
      <w:r w:rsidRPr="00CE7EAD">
        <w:rPr>
          <w:rFonts w:ascii="Arial" w:eastAsia="Garamond" w:hAnsi="Arial" w:cs="Arial"/>
          <w:sz w:val="20"/>
          <w:szCs w:val="20"/>
        </w:rPr>
        <w:t xml:space="preserve"> </w:t>
      </w:r>
      <w:r w:rsidRPr="00CE7EAD">
        <w:rPr>
          <w:rFonts w:ascii="Arial" w:hAnsi="Arial" w:cs="Arial"/>
          <w:sz w:val="20"/>
          <w:szCs w:val="20"/>
        </w:rPr>
        <w:t>przedsiębiorców</w:t>
      </w:r>
      <w:r w:rsidRPr="00CE7EAD">
        <w:rPr>
          <w:rFonts w:ascii="Arial" w:eastAsia="Garamond" w:hAnsi="Arial" w:cs="Arial"/>
          <w:sz w:val="20"/>
          <w:szCs w:val="20"/>
        </w:rPr>
        <w:t xml:space="preserve"> </w:t>
      </w:r>
      <w:r w:rsidRPr="00CE7EAD">
        <w:rPr>
          <w:rFonts w:ascii="Arial" w:hAnsi="Arial" w:cs="Arial"/>
          <w:sz w:val="20"/>
          <w:szCs w:val="20"/>
        </w:rPr>
        <w:t>prowadzonego</w:t>
      </w:r>
      <w:r w:rsidRPr="00CE7EAD">
        <w:rPr>
          <w:rFonts w:ascii="Arial" w:eastAsia="Garamond" w:hAnsi="Arial" w:cs="Arial"/>
          <w:sz w:val="20"/>
          <w:szCs w:val="20"/>
        </w:rPr>
        <w:t xml:space="preserve"> </w:t>
      </w:r>
      <w:r w:rsidRPr="00CE7EAD">
        <w:rPr>
          <w:rFonts w:ascii="Arial" w:hAnsi="Arial" w:cs="Arial"/>
          <w:sz w:val="20"/>
          <w:szCs w:val="20"/>
        </w:rPr>
        <w:t>przez</w:t>
      </w:r>
      <w:r w:rsidRPr="00CE7EAD">
        <w:rPr>
          <w:rFonts w:ascii="Arial" w:eastAsia="Garamond" w:hAnsi="Arial" w:cs="Arial"/>
          <w:sz w:val="20"/>
          <w:szCs w:val="20"/>
        </w:rPr>
        <w:t xml:space="preserve"> </w:t>
      </w:r>
      <w:r w:rsidRPr="00CE7EAD">
        <w:rPr>
          <w:rFonts w:ascii="Arial" w:hAnsi="Arial" w:cs="Arial"/>
          <w:sz w:val="20"/>
          <w:szCs w:val="20"/>
        </w:rPr>
        <w:t>Sąd</w:t>
      </w:r>
      <w:r w:rsidRPr="00CE7EAD">
        <w:rPr>
          <w:rFonts w:ascii="Arial" w:eastAsia="Garamond" w:hAnsi="Arial" w:cs="Arial"/>
          <w:sz w:val="20"/>
          <w:szCs w:val="20"/>
        </w:rPr>
        <w:t xml:space="preserve"> </w:t>
      </w:r>
      <w:r w:rsidRPr="00CE7EAD">
        <w:rPr>
          <w:rFonts w:ascii="Arial" w:hAnsi="Arial" w:cs="Arial"/>
          <w:sz w:val="20"/>
          <w:szCs w:val="20"/>
        </w:rPr>
        <w:t>Rejonowy</w:t>
      </w:r>
      <w:r w:rsidRPr="00CE7EAD">
        <w:rPr>
          <w:rFonts w:ascii="Arial" w:eastAsia="Garamond" w:hAnsi="Arial" w:cs="Arial"/>
          <w:sz w:val="20"/>
          <w:szCs w:val="20"/>
        </w:rPr>
        <w:t xml:space="preserve"> </w:t>
      </w:r>
      <w:r w:rsidRPr="00CE7EAD">
        <w:rPr>
          <w:rFonts w:ascii="Arial" w:hAnsi="Arial" w:cs="Arial"/>
          <w:sz w:val="20"/>
          <w:szCs w:val="20"/>
        </w:rPr>
        <w:t>………………………………………………………………..Gospodarczy</w:t>
      </w:r>
      <w:r w:rsidRPr="00CE7EAD">
        <w:rPr>
          <w:rFonts w:ascii="Arial" w:eastAsia="Garamond" w:hAnsi="Arial" w:cs="Arial"/>
          <w:sz w:val="20"/>
          <w:szCs w:val="20"/>
        </w:rPr>
        <w:t xml:space="preserve"> </w:t>
      </w:r>
      <w:r w:rsidRPr="00CE7EAD">
        <w:rPr>
          <w:rFonts w:ascii="Arial" w:hAnsi="Arial" w:cs="Arial"/>
          <w:sz w:val="20"/>
          <w:szCs w:val="20"/>
        </w:rPr>
        <w:t>Krajowego</w:t>
      </w:r>
      <w:r w:rsidRPr="00CE7EAD">
        <w:rPr>
          <w:rFonts w:ascii="Arial" w:eastAsia="Garamond" w:hAnsi="Arial" w:cs="Arial"/>
          <w:sz w:val="20"/>
          <w:szCs w:val="20"/>
        </w:rPr>
        <w:t xml:space="preserve"> </w:t>
      </w:r>
      <w:r w:rsidRPr="00CE7EAD">
        <w:rPr>
          <w:rFonts w:ascii="Arial" w:hAnsi="Arial" w:cs="Arial"/>
          <w:sz w:val="20"/>
          <w:szCs w:val="20"/>
        </w:rPr>
        <w:t>Rejestru</w:t>
      </w:r>
      <w:r w:rsidRPr="00CE7EAD">
        <w:rPr>
          <w:rFonts w:ascii="Arial" w:eastAsia="Garamond" w:hAnsi="Arial" w:cs="Arial"/>
          <w:sz w:val="20"/>
          <w:szCs w:val="20"/>
        </w:rPr>
        <w:t xml:space="preserve"> </w:t>
      </w:r>
      <w:r w:rsidRPr="00CE7EAD">
        <w:rPr>
          <w:rFonts w:ascii="Arial" w:hAnsi="Arial" w:cs="Arial"/>
          <w:sz w:val="20"/>
          <w:szCs w:val="20"/>
        </w:rPr>
        <w:t>Sądowego</w:t>
      </w:r>
      <w:r w:rsidRPr="00CE7EAD">
        <w:rPr>
          <w:rFonts w:ascii="Arial" w:eastAsia="Garamond" w:hAnsi="Arial" w:cs="Arial"/>
          <w:sz w:val="20"/>
          <w:szCs w:val="20"/>
        </w:rPr>
        <w:t xml:space="preserve"> </w:t>
      </w:r>
      <w:r w:rsidRPr="00CE7EAD">
        <w:rPr>
          <w:rFonts w:ascii="Arial" w:hAnsi="Arial" w:cs="Arial"/>
          <w:sz w:val="20"/>
          <w:szCs w:val="20"/>
        </w:rPr>
        <w:t>pod</w:t>
      </w:r>
      <w:r w:rsidRPr="00CE7EAD">
        <w:rPr>
          <w:rFonts w:ascii="Arial" w:eastAsia="Garamond" w:hAnsi="Arial" w:cs="Arial"/>
          <w:sz w:val="20"/>
          <w:szCs w:val="20"/>
        </w:rPr>
        <w:t xml:space="preserve"> </w:t>
      </w:r>
      <w:r w:rsidRPr="00CE7EAD">
        <w:rPr>
          <w:rFonts w:ascii="Arial" w:hAnsi="Arial" w:cs="Arial"/>
          <w:sz w:val="20"/>
          <w:szCs w:val="20"/>
        </w:rPr>
        <w:t>numerem</w:t>
      </w:r>
      <w:r w:rsidRPr="00CE7EAD">
        <w:rPr>
          <w:rFonts w:ascii="Arial" w:eastAsia="Garamond" w:hAnsi="Arial" w:cs="Arial"/>
          <w:sz w:val="20"/>
          <w:szCs w:val="20"/>
        </w:rPr>
        <w:t xml:space="preserve"> </w:t>
      </w:r>
      <w:r w:rsidRPr="00CE7EAD">
        <w:rPr>
          <w:rFonts w:ascii="Arial" w:hAnsi="Arial" w:cs="Arial"/>
          <w:sz w:val="20"/>
          <w:szCs w:val="20"/>
        </w:rPr>
        <w:t xml:space="preserve">KRS </w:t>
      </w:r>
      <w:r w:rsidRPr="00CE7EAD">
        <w:rPr>
          <w:rFonts w:ascii="Arial" w:eastAsia="Garamond" w:hAnsi="Arial" w:cs="Arial"/>
          <w:sz w:val="20"/>
          <w:szCs w:val="20"/>
        </w:rPr>
        <w:t xml:space="preserve">……………………………… </w:t>
      </w:r>
      <w:r w:rsidRPr="00CE7EAD">
        <w:rPr>
          <w:rFonts w:ascii="Arial" w:hAnsi="Arial" w:cs="Arial"/>
          <w:sz w:val="20"/>
          <w:szCs w:val="20"/>
        </w:rPr>
        <w:t>NIP</w:t>
      </w:r>
      <w:r w:rsidRPr="00CE7EAD">
        <w:rPr>
          <w:rFonts w:ascii="Arial" w:eastAsia="Garamond" w:hAnsi="Arial" w:cs="Arial"/>
          <w:sz w:val="20"/>
          <w:szCs w:val="20"/>
        </w:rPr>
        <w:t xml:space="preserve"> </w:t>
      </w:r>
      <w:r w:rsidRPr="00CE7EAD">
        <w:rPr>
          <w:rFonts w:ascii="Arial" w:hAnsi="Arial" w:cs="Arial"/>
          <w:sz w:val="20"/>
          <w:szCs w:val="20"/>
        </w:rPr>
        <w:t>……………………………….,</w:t>
      </w:r>
      <w:r w:rsidRPr="00CE7EAD">
        <w:rPr>
          <w:rFonts w:ascii="Arial" w:eastAsia="Garamond" w:hAnsi="Arial" w:cs="Arial"/>
          <w:sz w:val="20"/>
          <w:szCs w:val="20"/>
        </w:rPr>
        <w:t xml:space="preserve"> </w:t>
      </w:r>
      <w:r w:rsidRPr="00CE7EAD">
        <w:rPr>
          <w:rFonts w:ascii="Arial" w:hAnsi="Arial" w:cs="Arial"/>
          <w:sz w:val="20"/>
          <w:szCs w:val="20"/>
        </w:rPr>
        <w:t>REGON……………………………………………</w:t>
      </w:r>
      <w:r w:rsidRPr="00CE7EAD">
        <w:rPr>
          <w:rFonts w:ascii="Arial" w:eastAsia="Garamond" w:hAnsi="Arial" w:cs="Arial"/>
          <w:sz w:val="20"/>
          <w:szCs w:val="20"/>
        </w:rPr>
        <w:t xml:space="preserve"> </w:t>
      </w:r>
    </w:p>
    <w:p w:rsidR="006B3D5E" w:rsidRPr="00CE7EAD" w:rsidRDefault="006B3D5E" w:rsidP="006B3D5E">
      <w:pPr>
        <w:rPr>
          <w:rFonts w:ascii="Arial" w:hAnsi="Arial" w:cs="Arial"/>
          <w:sz w:val="20"/>
          <w:szCs w:val="20"/>
        </w:rPr>
      </w:pPr>
      <w:r w:rsidRPr="00CE7EAD">
        <w:rPr>
          <w:rFonts w:ascii="Arial" w:hAnsi="Arial" w:cs="Arial"/>
          <w:sz w:val="20"/>
          <w:szCs w:val="20"/>
        </w:rPr>
        <w:t>reprezentowaną</w:t>
      </w:r>
      <w:r w:rsidRPr="00CE7EAD">
        <w:rPr>
          <w:rFonts w:ascii="Arial" w:eastAsia="Garamond" w:hAnsi="Arial" w:cs="Arial"/>
          <w:sz w:val="20"/>
          <w:szCs w:val="20"/>
        </w:rPr>
        <w:t xml:space="preserve"> </w:t>
      </w:r>
      <w:r w:rsidRPr="00CE7EAD">
        <w:rPr>
          <w:rFonts w:ascii="Arial" w:hAnsi="Arial" w:cs="Arial"/>
          <w:sz w:val="20"/>
          <w:szCs w:val="20"/>
        </w:rPr>
        <w:t>przez:</w:t>
      </w:r>
    </w:p>
    <w:p w:rsidR="006B3D5E" w:rsidRPr="00CE7EAD" w:rsidRDefault="006B3D5E" w:rsidP="006B3D5E">
      <w:pPr>
        <w:rPr>
          <w:rFonts w:ascii="Arial" w:hAnsi="Arial" w:cs="Arial"/>
          <w:color w:val="000000"/>
          <w:sz w:val="20"/>
          <w:szCs w:val="20"/>
        </w:rPr>
      </w:pPr>
      <w:r w:rsidRPr="00CE7EAD">
        <w:rPr>
          <w:rFonts w:ascii="Arial" w:eastAsia="Garamond" w:hAnsi="Arial" w:cs="Arial"/>
          <w:color w:val="000000"/>
          <w:sz w:val="20"/>
          <w:szCs w:val="20"/>
        </w:rPr>
        <w:t>…………………………………</w:t>
      </w:r>
      <w:r w:rsidRPr="00CE7EAD">
        <w:rPr>
          <w:rFonts w:ascii="Arial" w:hAnsi="Arial" w:cs="Arial"/>
          <w:color w:val="000000"/>
          <w:sz w:val="20"/>
          <w:szCs w:val="20"/>
        </w:rPr>
        <w:t>.</w:t>
      </w:r>
    </w:p>
    <w:p w:rsidR="006B3D5E" w:rsidRPr="00CE7EAD" w:rsidRDefault="006B3D5E" w:rsidP="006B3D5E">
      <w:pPr>
        <w:rPr>
          <w:rFonts w:ascii="Arial" w:hAnsi="Arial" w:cs="Arial"/>
          <w:color w:val="000000"/>
          <w:sz w:val="20"/>
          <w:szCs w:val="20"/>
        </w:rPr>
      </w:pPr>
      <w:r w:rsidRPr="00CE7EAD">
        <w:rPr>
          <w:rFonts w:ascii="Arial" w:eastAsia="Garamond" w:hAnsi="Arial" w:cs="Arial"/>
          <w:color w:val="000000"/>
          <w:sz w:val="20"/>
          <w:szCs w:val="20"/>
        </w:rPr>
        <w:t>…………………………………</w:t>
      </w:r>
      <w:r w:rsidRPr="00CE7EAD">
        <w:rPr>
          <w:rFonts w:ascii="Arial" w:hAnsi="Arial" w:cs="Arial"/>
          <w:color w:val="000000"/>
          <w:sz w:val="20"/>
          <w:szCs w:val="20"/>
        </w:rPr>
        <w:t>.</w:t>
      </w:r>
    </w:p>
    <w:p w:rsidR="006B3D5E" w:rsidRPr="00CE7EAD" w:rsidRDefault="006B3D5E" w:rsidP="006B3D5E">
      <w:pPr>
        <w:rPr>
          <w:rFonts w:ascii="Arial" w:hAnsi="Arial" w:cs="Arial"/>
          <w:b/>
          <w:color w:val="000000"/>
          <w:sz w:val="20"/>
          <w:szCs w:val="20"/>
        </w:rPr>
      </w:pP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dalszej</w:t>
      </w:r>
      <w:r w:rsidRPr="00CE7EAD">
        <w:rPr>
          <w:rFonts w:ascii="Arial" w:eastAsia="Garamond" w:hAnsi="Arial" w:cs="Arial"/>
          <w:color w:val="000000"/>
          <w:sz w:val="20"/>
          <w:szCs w:val="20"/>
        </w:rPr>
        <w:t xml:space="preserve"> </w:t>
      </w:r>
      <w:r w:rsidRPr="00CE7EAD">
        <w:rPr>
          <w:rFonts w:ascii="Arial" w:hAnsi="Arial" w:cs="Arial"/>
          <w:color w:val="000000"/>
          <w:sz w:val="20"/>
          <w:szCs w:val="20"/>
        </w:rPr>
        <w:t>części</w:t>
      </w:r>
      <w:r w:rsidRPr="00CE7EAD">
        <w:rPr>
          <w:rFonts w:ascii="Arial" w:eastAsia="Garamond" w:hAnsi="Arial" w:cs="Arial"/>
          <w:color w:val="000000"/>
          <w:sz w:val="20"/>
          <w:szCs w:val="20"/>
        </w:rPr>
        <w:t xml:space="preserve"> </w:t>
      </w:r>
      <w:r w:rsidRPr="00CE7EAD">
        <w:rPr>
          <w:rFonts w:ascii="Arial" w:hAnsi="Arial" w:cs="Arial"/>
          <w:color w:val="000000"/>
          <w:sz w:val="20"/>
          <w:szCs w:val="20"/>
        </w:rPr>
        <w:t>umowy</w:t>
      </w:r>
      <w:r w:rsidRPr="00CE7EAD">
        <w:rPr>
          <w:rFonts w:ascii="Arial" w:eastAsia="Garamond" w:hAnsi="Arial" w:cs="Arial"/>
          <w:color w:val="000000"/>
          <w:sz w:val="20"/>
          <w:szCs w:val="20"/>
        </w:rPr>
        <w:t xml:space="preserve"> </w:t>
      </w:r>
      <w:r w:rsidRPr="00CE7EAD">
        <w:rPr>
          <w:rFonts w:ascii="Arial" w:hAnsi="Arial" w:cs="Arial"/>
          <w:color w:val="000000"/>
          <w:sz w:val="20"/>
          <w:szCs w:val="20"/>
        </w:rPr>
        <w:t>zwaną</w:t>
      </w:r>
      <w:r w:rsidRPr="00CE7EAD">
        <w:rPr>
          <w:rFonts w:ascii="Arial" w:hAnsi="Arial" w:cs="Arial"/>
          <w:b/>
          <w:color w:val="000000"/>
          <w:sz w:val="20"/>
          <w:szCs w:val="20"/>
        </w:rPr>
        <w:t xml:space="preserve"> Wykonawcą</w:t>
      </w:r>
    </w:p>
    <w:p w:rsidR="006B3D5E" w:rsidRPr="00CE7EAD" w:rsidRDefault="006B3D5E" w:rsidP="006B3D5E">
      <w:pPr>
        <w:rPr>
          <w:rFonts w:ascii="Arial" w:hAnsi="Arial" w:cs="Arial"/>
          <w:sz w:val="20"/>
          <w:szCs w:val="20"/>
        </w:rPr>
      </w:pPr>
    </w:p>
    <w:p w:rsidR="006B3D5E" w:rsidRPr="00CE7EAD" w:rsidRDefault="006B3D5E" w:rsidP="006B3D5E">
      <w:pPr>
        <w:keepNext/>
        <w:jc w:val="center"/>
        <w:outlineLvl w:val="0"/>
        <w:rPr>
          <w:rFonts w:ascii="Arial" w:hAnsi="Arial" w:cs="Arial"/>
          <w:b/>
          <w:bCs/>
          <w:sz w:val="20"/>
          <w:szCs w:val="20"/>
        </w:rPr>
      </w:pPr>
      <w:r w:rsidRPr="00CE7EAD">
        <w:rPr>
          <w:rFonts w:ascii="Arial" w:hAnsi="Arial" w:cs="Arial"/>
          <w:b/>
          <w:bCs/>
          <w:sz w:val="20"/>
          <w:szCs w:val="20"/>
        </w:rPr>
        <w:t>DEFINICJE</w:t>
      </w:r>
    </w:p>
    <w:p w:rsidR="006B3D5E" w:rsidRPr="00CE7EAD" w:rsidRDefault="006B3D5E" w:rsidP="006B3D5E">
      <w:pPr>
        <w:jc w:val="center"/>
        <w:rPr>
          <w:rFonts w:ascii="Arial" w:hAnsi="Arial" w:cs="Arial"/>
          <w:b/>
          <w:sz w:val="20"/>
          <w:szCs w:val="20"/>
        </w:rPr>
      </w:pPr>
      <w:r w:rsidRPr="00CE7EAD">
        <w:rPr>
          <w:rFonts w:ascii="Arial" w:hAnsi="Arial" w:cs="Arial"/>
          <w:b/>
          <w:sz w:val="20"/>
          <w:szCs w:val="20"/>
        </w:rPr>
        <w:t>§ 1</w:t>
      </w:r>
    </w:p>
    <w:p w:rsidR="006B3D5E" w:rsidRPr="00CE7EAD" w:rsidRDefault="006B3D5E" w:rsidP="006B3D5E">
      <w:pPr>
        <w:rPr>
          <w:rFonts w:ascii="Arial" w:hAnsi="Arial" w:cs="Arial"/>
          <w:sz w:val="20"/>
          <w:szCs w:val="20"/>
        </w:rPr>
      </w:pPr>
      <w:r w:rsidRPr="00CE7EAD">
        <w:rPr>
          <w:rFonts w:ascii="Arial" w:hAnsi="Arial" w:cs="Arial"/>
          <w:b/>
          <w:sz w:val="20"/>
          <w:szCs w:val="20"/>
        </w:rPr>
        <w:t>Dzień roboczy –</w:t>
      </w:r>
      <w:r w:rsidRPr="00CE7EAD">
        <w:rPr>
          <w:rFonts w:ascii="Arial" w:hAnsi="Arial" w:cs="Arial"/>
          <w:sz w:val="20"/>
          <w:szCs w:val="20"/>
        </w:rPr>
        <w:t xml:space="preserve"> dni od poniedziałku do piątku z wyłączeniem dni ustawowo wolnych od pracy w Polsce,</w:t>
      </w:r>
    </w:p>
    <w:p w:rsidR="006B3D5E" w:rsidRPr="00CE7EAD" w:rsidRDefault="006B3D5E" w:rsidP="006B3D5E">
      <w:pPr>
        <w:rPr>
          <w:rFonts w:ascii="Arial" w:hAnsi="Arial" w:cs="Arial"/>
          <w:sz w:val="20"/>
          <w:szCs w:val="20"/>
        </w:rPr>
      </w:pPr>
      <w:r w:rsidRPr="00CE7EAD">
        <w:rPr>
          <w:rFonts w:ascii="Arial" w:hAnsi="Arial" w:cs="Arial"/>
          <w:b/>
          <w:sz w:val="20"/>
          <w:szCs w:val="20"/>
        </w:rPr>
        <w:t xml:space="preserve">Godziny pracy Zamawiającego – </w:t>
      </w:r>
      <w:r w:rsidRPr="00CE7EAD">
        <w:rPr>
          <w:rFonts w:ascii="Arial" w:hAnsi="Arial" w:cs="Arial"/>
          <w:sz w:val="20"/>
          <w:szCs w:val="20"/>
        </w:rPr>
        <w:t>godziny od [■] do [■] w Dniach roboczych,</w:t>
      </w:r>
    </w:p>
    <w:p w:rsidR="006B3D5E" w:rsidRPr="00CE7EAD" w:rsidRDefault="006B3D5E" w:rsidP="006B3D5E">
      <w:pPr>
        <w:rPr>
          <w:rFonts w:ascii="Arial" w:hAnsi="Arial" w:cs="Arial"/>
          <w:sz w:val="20"/>
          <w:szCs w:val="20"/>
        </w:rPr>
      </w:pPr>
      <w:r w:rsidRPr="00CE7EAD">
        <w:rPr>
          <w:rFonts w:ascii="Arial" w:hAnsi="Arial" w:cs="Arial"/>
          <w:b/>
          <w:sz w:val="20"/>
          <w:szCs w:val="20"/>
        </w:rPr>
        <w:t xml:space="preserve">Specjaliści Wykonawcy – </w:t>
      </w:r>
      <w:r w:rsidRPr="00CE7EAD">
        <w:rPr>
          <w:rFonts w:ascii="Arial" w:hAnsi="Arial" w:cs="Arial"/>
          <w:sz w:val="20"/>
          <w:szCs w:val="20"/>
        </w:rPr>
        <w:t xml:space="preserve">pracownicy Wykonawcy lub pracownicy podwykonawcy Wykonawcy wskazani w Załączniku nr 3 do umowy, posiadający doświadczenie w przeprowadzaniu projektów związanych z wyceną majątku trwałego do wartości godziwej i instrumentów finansowych oraz dokonywaniem alokacji kosztu połączenia i testowaniem aktywów oraz posiadający doświadczenie w zakresie zagadnień księgowych związanych ze sprawozdawczością wg MSSF, w tym także z wycenami i alokacją, za pomocą których Wykonawca wykonuje zobowiązania wynikające z umowy lub którym powierzył wykonanie zobowiązań wynikających z umowy, </w:t>
      </w:r>
    </w:p>
    <w:p w:rsidR="006B3D5E" w:rsidRPr="00CE7EAD" w:rsidRDefault="006B3D5E" w:rsidP="006B3D5E">
      <w:pPr>
        <w:rPr>
          <w:rFonts w:ascii="Arial" w:hAnsi="Arial" w:cs="Arial"/>
          <w:sz w:val="20"/>
          <w:szCs w:val="20"/>
        </w:rPr>
      </w:pPr>
      <w:r w:rsidRPr="00CE7EAD">
        <w:rPr>
          <w:rFonts w:ascii="Arial" w:hAnsi="Arial" w:cs="Arial"/>
          <w:b/>
          <w:sz w:val="20"/>
          <w:szCs w:val="20"/>
        </w:rPr>
        <w:t xml:space="preserve">Osoby Wykonawcy – </w:t>
      </w:r>
      <w:r w:rsidRPr="00CE7EAD">
        <w:rPr>
          <w:rFonts w:ascii="Arial" w:hAnsi="Arial" w:cs="Arial"/>
          <w:sz w:val="20"/>
          <w:szCs w:val="20"/>
        </w:rPr>
        <w:t>inni niż Specjaliści Wykonawcy pracownicy Wykonawcy lub pracownicy podwykonawcy Wykonawcy wskazani w Załączniku nr 3 do umowy, za pomocą których Wykonawca wykonuje zobowiązania wynikające z umowy lub którym powierzył wykonanie zobowiązań wynikających z umowy,</w:t>
      </w:r>
    </w:p>
    <w:p w:rsidR="006B3D5E" w:rsidRPr="00CE7EAD" w:rsidRDefault="006B3D5E" w:rsidP="006B3D5E">
      <w:pPr>
        <w:rPr>
          <w:rFonts w:ascii="Arial" w:hAnsi="Arial" w:cs="Arial"/>
          <w:sz w:val="20"/>
          <w:szCs w:val="20"/>
        </w:rPr>
      </w:pPr>
      <w:r w:rsidRPr="00CE7EAD">
        <w:rPr>
          <w:rFonts w:ascii="Arial" w:hAnsi="Arial" w:cs="Arial"/>
          <w:b/>
          <w:sz w:val="20"/>
          <w:szCs w:val="20"/>
        </w:rPr>
        <w:t xml:space="preserve">Zlecenie – </w:t>
      </w:r>
      <w:r w:rsidRPr="00CE7EAD">
        <w:rPr>
          <w:rFonts w:ascii="Arial" w:hAnsi="Arial" w:cs="Arial"/>
          <w:sz w:val="20"/>
          <w:szCs w:val="20"/>
        </w:rPr>
        <w:t xml:space="preserve">zlecenie świadczenia usługi, </w:t>
      </w:r>
    </w:p>
    <w:p w:rsidR="006B3D5E" w:rsidRPr="00CE7EAD" w:rsidRDefault="006B3D5E" w:rsidP="006B3D5E">
      <w:pPr>
        <w:rPr>
          <w:rFonts w:ascii="Arial" w:hAnsi="Arial" w:cs="Arial"/>
          <w:sz w:val="20"/>
          <w:szCs w:val="20"/>
        </w:rPr>
      </w:pPr>
      <w:r w:rsidRPr="00CE7EAD">
        <w:rPr>
          <w:rFonts w:ascii="Arial" w:hAnsi="Arial" w:cs="Arial"/>
          <w:b/>
          <w:sz w:val="20"/>
          <w:szCs w:val="20"/>
        </w:rPr>
        <w:t>Spółki GK</w:t>
      </w:r>
      <w:r w:rsidRPr="00CE7EAD">
        <w:rPr>
          <w:rFonts w:ascii="Arial" w:hAnsi="Arial" w:cs="Arial"/>
          <w:sz w:val="20"/>
          <w:szCs w:val="20"/>
        </w:rPr>
        <w:t xml:space="preserve"> </w:t>
      </w:r>
      <w:r w:rsidRPr="00CE7EAD">
        <w:rPr>
          <w:rFonts w:ascii="Arial" w:hAnsi="Arial" w:cs="Arial"/>
          <w:b/>
          <w:sz w:val="20"/>
          <w:szCs w:val="20"/>
        </w:rPr>
        <w:t>–</w:t>
      </w:r>
      <w:r w:rsidRPr="00CE7EAD">
        <w:rPr>
          <w:rFonts w:ascii="Arial" w:hAnsi="Arial" w:cs="Arial"/>
          <w:sz w:val="20"/>
          <w:szCs w:val="20"/>
        </w:rPr>
        <w:t xml:space="preserve"> spółki wchodzące w skład Grupy Kapitałowej ENEA,</w:t>
      </w:r>
    </w:p>
    <w:p w:rsidR="006B3D5E" w:rsidRPr="00CE7EAD" w:rsidRDefault="006B3D5E" w:rsidP="006B3D5E">
      <w:pPr>
        <w:rPr>
          <w:rFonts w:ascii="Arial" w:hAnsi="Arial" w:cs="Arial"/>
          <w:sz w:val="20"/>
          <w:szCs w:val="20"/>
        </w:rPr>
      </w:pPr>
      <w:r w:rsidRPr="00CE7EAD">
        <w:rPr>
          <w:rFonts w:ascii="Arial" w:hAnsi="Arial" w:cs="Arial"/>
          <w:b/>
          <w:sz w:val="20"/>
          <w:szCs w:val="20"/>
        </w:rPr>
        <w:t xml:space="preserve">GK </w:t>
      </w:r>
      <w:r w:rsidRPr="00CE7EAD">
        <w:rPr>
          <w:rFonts w:ascii="Arial" w:hAnsi="Arial" w:cs="Arial"/>
          <w:sz w:val="20"/>
          <w:szCs w:val="20"/>
        </w:rPr>
        <w:t>– Grupa Kapitałowa ENEA,</w:t>
      </w:r>
    </w:p>
    <w:p w:rsidR="006B3D5E" w:rsidRPr="00CE7EAD" w:rsidRDefault="006B3D5E" w:rsidP="006B3D5E">
      <w:pPr>
        <w:rPr>
          <w:rFonts w:ascii="Arial" w:hAnsi="Arial" w:cs="Arial"/>
          <w:sz w:val="20"/>
          <w:szCs w:val="20"/>
        </w:rPr>
      </w:pPr>
      <w:r w:rsidRPr="00CE7EAD">
        <w:rPr>
          <w:rFonts w:ascii="Arial" w:hAnsi="Arial" w:cs="Arial"/>
          <w:b/>
          <w:sz w:val="20"/>
          <w:szCs w:val="20"/>
        </w:rPr>
        <w:lastRenderedPageBreak/>
        <w:t>Grupa Kapitałowa ENEA</w:t>
      </w:r>
      <w:r w:rsidRPr="00CE7EAD">
        <w:rPr>
          <w:rFonts w:ascii="Arial" w:hAnsi="Arial" w:cs="Arial"/>
          <w:sz w:val="20"/>
          <w:szCs w:val="20"/>
        </w:rPr>
        <w:t xml:space="preserve"> - </w:t>
      </w:r>
      <w:r w:rsidRPr="00CE7EAD">
        <w:rPr>
          <w:rFonts w:ascii="Arial" w:hAnsi="Arial" w:cs="Arial"/>
          <w:bCs/>
          <w:sz w:val="20"/>
          <w:szCs w:val="20"/>
        </w:rPr>
        <w:t>oznacza zgodnie z art. 3 ust. 1 pkt. 44 Ustawy o Rachunkowości, ENEA S.A. z siedzibą w Poznaniu oraz podmioty, wobec których jest ona jednostką dominującą, zgodnie z definicją w art. 3 ust. 1 pkt. 37 Ustawy o Rachunkowości</w:t>
      </w:r>
      <w:r w:rsidRPr="00CE7EAD">
        <w:rPr>
          <w:rFonts w:ascii="Arial" w:hAnsi="Arial" w:cs="Arial"/>
          <w:sz w:val="20"/>
          <w:szCs w:val="20"/>
        </w:rPr>
        <w:t>.</w:t>
      </w:r>
    </w:p>
    <w:p w:rsidR="006B3D5E" w:rsidRPr="00CE7EAD" w:rsidRDefault="006B3D5E" w:rsidP="006B3D5E">
      <w:pPr>
        <w:rPr>
          <w:rFonts w:ascii="Arial" w:hAnsi="Arial" w:cs="Arial"/>
          <w:sz w:val="20"/>
          <w:szCs w:val="20"/>
        </w:rPr>
      </w:pPr>
    </w:p>
    <w:p w:rsidR="006B3D5E" w:rsidRPr="00CE7EAD" w:rsidRDefault="006B3D5E" w:rsidP="006B3D5E">
      <w:pPr>
        <w:keepNext/>
        <w:jc w:val="center"/>
        <w:outlineLvl w:val="0"/>
        <w:rPr>
          <w:rFonts w:ascii="Arial" w:hAnsi="Arial" w:cs="Arial"/>
          <w:b/>
          <w:bCs/>
          <w:sz w:val="20"/>
          <w:szCs w:val="20"/>
        </w:rPr>
      </w:pPr>
      <w:r w:rsidRPr="00CE7EAD">
        <w:rPr>
          <w:rFonts w:ascii="Arial" w:hAnsi="Arial" w:cs="Arial"/>
          <w:b/>
          <w:bCs/>
          <w:color w:val="000000"/>
          <w:sz w:val="20"/>
          <w:szCs w:val="20"/>
        </w:rPr>
        <w:t>PRZEDMIOT UMOWY</w:t>
      </w:r>
    </w:p>
    <w:p w:rsidR="006B3D5E" w:rsidRPr="00CE7EAD" w:rsidRDefault="006B3D5E" w:rsidP="006B3D5E">
      <w:pPr>
        <w:jc w:val="center"/>
        <w:rPr>
          <w:rFonts w:ascii="Arial" w:hAnsi="Arial" w:cs="Arial"/>
          <w:color w:val="000000"/>
          <w:sz w:val="20"/>
          <w:szCs w:val="20"/>
        </w:rPr>
      </w:pPr>
      <w:r w:rsidRPr="00CE7EAD">
        <w:rPr>
          <w:rFonts w:ascii="Arial" w:hAnsi="Arial" w:cs="Arial"/>
          <w:b/>
          <w:color w:val="000000"/>
          <w:sz w:val="20"/>
          <w:szCs w:val="20"/>
        </w:rPr>
        <w:t>§</w:t>
      </w:r>
      <w:r w:rsidRPr="00CE7EAD">
        <w:rPr>
          <w:rFonts w:ascii="Arial" w:eastAsia="Garamond" w:hAnsi="Arial" w:cs="Arial"/>
          <w:b/>
          <w:color w:val="000000"/>
          <w:sz w:val="20"/>
          <w:szCs w:val="20"/>
        </w:rPr>
        <w:t xml:space="preserve"> </w:t>
      </w:r>
      <w:r w:rsidRPr="00CE7EAD">
        <w:rPr>
          <w:rFonts w:ascii="Arial" w:hAnsi="Arial" w:cs="Arial"/>
          <w:b/>
          <w:color w:val="000000"/>
          <w:sz w:val="20"/>
          <w:szCs w:val="20"/>
        </w:rPr>
        <w:t>2</w:t>
      </w:r>
    </w:p>
    <w:p w:rsidR="006B3D5E" w:rsidRPr="00CE7EAD" w:rsidRDefault="006B3D5E" w:rsidP="006B3D5E">
      <w:pPr>
        <w:pStyle w:val="Akapitzlist"/>
        <w:numPr>
          <w:ilvl w:val="0"/>
          <w:numId w:val="62"/>
        </w:numPr>
        <w:jc w:val="both"/>
        <w:rPr>
          <w:rFonts w:ascii="Arial" w:hAnsi="Arial" w:cs="Arial"/>
          <w:color w:val="000000"/>
          <w:sz w:val="20"/>
          <w:szCs w:val="20"/>
          <w:lang w:val="fr-CH"/>
        </w:rPr>
      </w:pPr>
      <w:r w:rsidRPr="00CE7EAD">
        <w:rPr>
          <w:rFonts w:ascii="Arial" w:hAnsi="Arial" w:cs="Arial"/>
          <w:color w:val="000000"/>
          <w:sz w:val="20"/>
          <w:szCs w:val="20"/>
          <w:lang w:val="fr-CH"/>
        </w:rPr>
        <w:t>Przedmiotem niniejszej umowy jest świadczenie przez Wykonawcę usług doradztwa księgowego na rzecz Zamawiającego lub Spółek GK:</w:t>
      </w:r>
    </w:p>
    <w:p w:rsidR="006B3D5E" w:rsidRPr="00CE7EAD" w:rsidRDefault="006B3D5E" w:rsidP="006B3D5E">
      <w:pPr>
        <w:tabs>
          <w:tab w:val="num" w:pos="900"/>
        </w:tabs>
        <w:ind w:left="720"/>
        <w:rPr>
          <w:rFonts w:ascii="Arial" w:hAnsi="Arial" w:cs="Arial"/>
          <w:sz w:val="20"/>
          <w:szCs w:val="20"/>
        </w:rPr>
      </w:pPr>
      <w:r w:rsidRPr="00CE7EAD">
        <w:rPr>
          <w:rFonts w:ascii="Arial" w:hAnsi="Arial" w:cs="Arial"/>
          <w:b/>
          <w:sz w:val="20"/>
          <w:szCs w:val="20"/>
        </w:rPr>
        <w:t>Zadanie 1</w:t>
      </w:r>
      <w:r w:rsidRPr="00CE7EAD">
        <w:rPr>
          <w:rFonts w:ascii="Arial" w:hAnsi="Arial" w:cs="Arial"/>
          <w:sz w:val="20"/>
          <w:szCs w:val="20"/>
        </w:rPr>
        <w:t xml:space="preserve"> - </w:t>
      </w:r>
      <w:r w:rsidRPr="00CE7EAD">
        <w:rPr>
          <w:rFonts w:ascii="Arial" w:hAnsi="Arial" w:cs="Arial"/>
          <w:b/>
          <w:sz w:val="20"/>
          <w:szCs w:val="20"/>
        </w:rPr>
        <w:t>usługi związane z transakcjami nabycia lub zbycia akcji lub udziałów</w:t>
      </w:r>
    </w:p>
    <w:p w:rsidR="006B3D5E" w:rsidRPr="00CE7EAD" w:rsidRDefault="006B3D5E" w:rsidP="006B3D5E">
      <w:pPr>
        <w:numPr>
          <w:ilvl w:val="0"/>
          <w:numId w:val="59"/>
        </w:numPr>
        <w:rPr>
          <w:rFonts w:ascii="Arial" w:hAnsi="Arial" w:cs="Arial"/>
          <w:sz w:val="20"/>
          <w:szCs w:val="20"/>
        </w:rPr>
      </w:pPr>
      <w:r w:rsidRPr="00CE7EAD">
        <w:rPr>
          <w:rFonts w:ascii="Arial" w:hAnsi="Arial" w:cs="Arial"/>
          <w:sz w:val="20"/>
          <w:szCs w:val="20"/>
        </w:rPr>
        <w:t>Wycena na dzień nabycia majątku trwałego (w tym prawa wieczystego użytkowania gruntów) do wartości godziwej oraz ustalenie okresu ekonomicznej użyteczności środków trwałych dla nabywanych spółek,</w:t>
      </w:r>
    </w:p>
    <w:p w:rsidR="006B3D5E" w:rsidRPr="00CE7EAD" w:rsidRDefault="006B3D5E" w:rsidP="006B3D5E">
      <w:pPr>
        <w:numPr>
          <w:ilvl w:val="0"/>
          <w:numId w:val="59"/>
        </w:numPr>
        <w:rPr>
          <w:rFonts w:ascii="Arial" w:hAnsi="Arial" w:cs="Arial"/>
          <w:sz w:val="20"/>
          <w:szCs w:val="20"/>
        </w:rPr>
      </w:pPr>
      <w:r w:rsidRPr="00CE7EAD">
        <w:rPr>
          <w:rFonts w:ascii="Arial" w:hAnsi="Arial" w:cs="Arial"/>
          <w:sz w:val="20"/>
          <w:szCs w:val="20"/>
        </w:rPr>
        <w:t>Wycena na dzień nabycia do wartości godziwej w nabywanych spółkach istotnych zobowiązań warunkowych, instrumentów finansowych oraz wartości niematerialnych (bilansowych i pozabilansowych), np: kontraktów lub umów długoterminowych, listy kluczowych klientów, znaków towarowych, a także ustalenie okresu ekonomicznej użyteczności tych wartości niematerialnych,</w:t>
      </w:r>
    </w:p>
    <w:p w:rsidR="006B3D5E" w:rsidRPr="00CE7EAD" w:rsidRDefault="006B3D5E" w:rsidP="006B3D5E">
      <w:pPr>
        <w:numPr>
          <w:ilvl w:val="0"/>
          <w:numId w:val="59"/>
        </w:numPr>
        <w:rPr>
          <w:rFonts w:ascii="Arial" w:hAnsi="Arial" w:cs="Arial"/>
          <w:sz w:val="20"/>
          <w:szCs w:val="20"/>
        </w:rPr>
      </w:pPr>
      <w:r w:rsidRPr="00CE7EAD">
        <w:rPr>
          <w:rFonts w:ascii="Arial" w:hAnsi="Arial" w:cs="Arial"/>
          <w:sz w:val="20"/>
          <w:szCs w:val="20"/>
        </w:rPr>
        <w:t>Wycena na kolejne dni bilansowe ewentualnych opcji zakupu dodatkowych udziałów w nabywanych spółkach,</w:t>
      </w:r>
    </w:p>
    <w:p w:rsidR="006B3D5E" w:rsidRPr="00CE7EAD" w:rsidRDefault="006B3D5E" w:rsidP="006B3D5E">
      <w:pPr>
        <w:numPr>
          <w:ilvl w:val="0"/>
          <w:numId w:val="59"/>
        </w:numPr>
        <w:rPr>
          <w:rFonts w:ascii="Arial" w:hAnsi="Arial" w:cs="Arial"/>
          <w:sz w:val="20"/>
          <w:szCs w:val="20"/>
        </w:rPr>
      </w:pPr>
      <w:r w:rsidRPr="00CE7EAD">
        <w:rPr>
          <w:rFonts w:ascii="Arial" w:hAnsi="Arial" w:cs="Arial"/>
          <w:sz w:val="20"/>
          <w:szCs w:val="20"/>
        </w:rPr>
        <w:t>Dokonanie zgodnie z MSSF 3 alokacji ceny nabycia do zidentyfikowanych aktywów, zobowiązań i zobowiązań warunkowych wycenionych wg wartości godziwej, z uwzględnieniem podziału na spółki zależne i stowarzyszone; identyfikacja ośrodków generujących przepływy pieniężne w przejętych podmiotach,</w:t>
      </w:r>
    </w:p>
    <w:p w:rsidR="006B3D5E" w:rsidRPr="00CE7EAD" w:rsidRDefault="006B3D5E" w:rsidP="006B3D5E">
      <w:pPr>
        <w:numPr>
          <w:ilvl w:val="0"/>
          <w:numId w:val="59"/>
        </w:numPr>
        <w:rPr>
          <w:rFonts w:ascii="Arial" w:hAnsi="Arial" w:cs="Arial"/>
          <w:sz w:val="20"/>
          <w:szCs w:val="20"/>
        </w:rPr>
      </w:pPr>
      <w:r w:rsidRPr="00CE7EAD">
        <w:rPr>
          <w:rFonts w:ascii="Arial" w:hAnsi="Arial" w:cs="Arial"/>
          <w:sz w:val="20"/>
          <w:szCs w:val="20"/>
        </w:rPr>
        <w:t>Przeprowadzenie na kolejne dni bilansowe testów na utratę wartości aktywów, w tym wartości firmy (lub w przypadku spółek stowarzyszonych-testu na utratę wartości udziałów w tych spółkach), która może się pojawić jako różnica między ceną nabycia a wartością godziwą aktywów, również z uwzględnieniem podziału na spółki zależne i stowarzyszone,</w:t>
      </w:r>
    </w:p>
    <w:p w:rsidR="006B3D5E" w:rsidRPr="00CE7EAD" w:rsidRDefault="006B3D5E" w:rsidP="006B3D5E">
      <w:pPr>
        <w:numPr>
          <w:ilvl w:val="0"/>
          <w:numId w:val="59"/>
        </w:numPr>
        <w:rPr>
          <w:rFonts w:ascii="Arial" w:hAnsi="Arial" w:cs="Arial"/>
          <w:sz w:val="20"/>
          <w:szCs w:val="20"/>
        </w:rPr>
      </w:pPr>
      <w:r w:rsidRPr="00CE7EAD">
        <w:rPr>
          <w:rFonts w:ascii="Arial" w:hAnsi="Arial" w:cs="Arial"/>
          <w:sz w:val="20"/>
          <w:szCs w:val="20"/>
        </w:rPr>
        <w:t>Świadczenie usług w zakresie innych wybranych obszarów związanych z rozliczaniem transakcji nabycia lub zbycia akcji lub udziałów np. usługi doradztwa transakcyjnego czy też usługi due diligence.</w:t>
      </w:r>
    </w:p>
    <w:p w:rsidR="006B3D5E" w:rsidRPr="00CE7EAD" w:rsidRDefault="006B3D5E" w:rsidP="006B3D5E">
      <w:pPr>
        <w:tabs>
          <w:tab w:val="num" w:pos="900"/>
        </w:tabs>
        <w:ind w:left="720"/>
        <w:rPr>
          <w:rFonts w:ascii="Arial" w:hAnsi="Arial" w:cs="Arial"/>
          <w:b/>
          <w:sz w:val="20"/>
          <w:szCs w:val="20"/>
        </w:rPr>
      </w:pPr>
      <w:r w:rsidRPr="00CE7EAD">
        <w:rPr>
          <w:rFonts w:ascii="Arial" w:hAnsi="Arial" w:cs="Arial"/>
          <w:b/>
          <w:sz w:val="20"/>
          <w:szCs w:val="20"/>
        </w:rPr>
        <w:t>Zadanie 2 -</w:t>
      </w:r>
      <w:r w:rsidRPr="00CE7EAD">
        <w:rPr>
          <w:rFonts w:ascii="Arial" w:hAnsi="Arial" w:cs="Arial"/>
          <w:sz w:val="20"/>
          <w:szCs w:val="20"/>
        </w:rPr>
        <w:t xml:space="preserve"> </w:t>
      </w:r>
      <w:r w:rsidRPr="00CE7EAD">
        <w:rPr>
          <w:rFonts w:ascii="Arial" w:hAnsi="Arial" w:cs="Arial"/>
          <w:b/>
          <w:sz w:val="20"/>
          <w:szCs w:val="20"/>
        </w:rPr>
        <w:t>usługi w zakresie doradztwa księgowego nie będące usługami związanymi z transakcjami nabycia lub zbycia akcji lub udziałów</w:t>
      </w:r>
    </w:p>
    <w:p w:rsidR="006B3D5E" w:rsidRPr="00CE7EAD" w:rsidRDefault="006B3D5E" w:rsidP="006B3D5E">
      <w:pPr>
        <w:tabs>
          <w:tab w:val="num" w:pos="900"/>
        </w:tabs>
        <w:ind w:left="720"/>
        <w:rPr>
          <w:rFonts w:ascii="Arial" w:hAnsi="Arial" w:cs="Arial"/>
          <w:sz w:val="20"/>
          <w:szCs w:val="20"/>
        </w:rPr>
      </w:pPr>
    </w:p>
    <w:p w:rsidR="006B3D5E" w:rsidRPr="00CE7EAD" w:rsidRDefault="006B3D5E" w:rsidP="006B3D5E">
      <w:pPr>
        <w:spacing w:before="0"/>
        <w:ind w:left="720"/>
        <w:rPr>
          <w:rFonts w:ascii="Arial" w:hAnsi="Arial" w:cs="Arial"/>
          <w:sz w:val="20"/>
          <w:szCs w:val="20"/>
        </w:rPr>
      </w:pPr>
      <w:r w:rsidRPr="00CE7EAD">
        <w:rPr>
          <w:rFonts w:ascii="Arial" w:hAnsi="Arial" w:cs="Arial"/>
          <w:sz w:val="20"/>
          <w:szCs w:val="20"/>
        </w:rPr>
        <w:t>Usługi w zakresie doradztwa księgowego</w:t>
      </w:r>
    </w:p>
    <w:p w:rsidR="006B3D5E" w:rsidRPr="00CE7EAD" w:rsidRDefault="006B3D5E" w:rsidP="006B3D5E">
      <w:pPr>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(zwane dalej: usługi).</w:t>
      </w:r>
    </w:p>
    <w:p w:rsidR="006B3D5E" w:rsidRPr="00CE7EAD" w:rsidRDefault="006B3D5E" w:rsidP="006B3D5E">
      <w:pPr>
        <w:pStyle w:val="Akapitzlist"/>
        <w:numPr>
          <w:ilvl w:val="0"/>
          <w:numId w:val="62"/>
        </w:numPr>
        <w:autoSpaceDE w:val="0"/>
        <w:spacing w:after="120"/>
        <w:jc w:val="both"/>
        <w:rPr>
          <w:rFonts w:ascii="Arial" w:hAnsi="Arial" w:cs="Arial"/>
          <w:color w:val="000000"/>
          <w:sz w:val="20"/>
          <w:szCs w:val="20"/>
          <w:lang w:val="fr-CH"/>
        </w:rPr>
      </w:pPr>
      <w:r w:rsidRPr="00CE7EAD">
        <w:rPr>
          <w:rFonts w:ascii="Arial" w:hAnsi="Arial" w:cs="Arial"/>
          <w:color w:val="000000"/>
          <w:sz w:val="20"/>
          <w:szCs w:val="20"/>
          <w:lang w:val="fr-CH"/>
        </w:rPr>
        <w:t>Wykonawca zapewnia, iż ani on, ani członkowie sieci do której należy czy podmioty powiązane z Wykonawcą, ani Podwykonawca ani członkowie sieci do której należy czy podmioty powiązane z Podwykonawcą, nie zawarli i nie zawrą żadnej umowy, ani nie świadczą/li i nie będą świadczyli żadnych usług, które w związku z realizacją niniejszej Umowy prowadzą lub mogłyby doprowadzić do naruszenia przepisów Rozporządzenia Parlamentu Europejskiego i Rady (UE) nr 537/2014 z dnia 16 kwietnia 2014 r. w sprawie szczegółowych wymogów dotyczących ustawowych badań sprawozdań finansowych jednostek interesu publicznego (ze zm.), Dyrektywy 2006/43/WE Parlamentu Europejskiego i Rady z dnia 17 maja 2006 r. w sprawie ustawowych badań rocznych sprawozdań finansowych i skonsolidowanych sprawozdań finansowych (ze zm.) lub przepisów krajowych służących stosowaniu lub wdrażających wskazane akty prawne.</w:t>
      </w:r>
    </w:p>
    <w:p w:rsidR="006B3D5E" w:rsidRPr="00CE7EAD" w:rsidRDefault="006B3D5E" w:rsidP="006B3D5E">
      <w:pPr>
        <w:pStyle w:val="Akapitzlist"/>
        <w:autoSpaceDE w:val="0"/>
        <w:spacing w:after="120"/>
        <w:jc w:val="both"/>
        <w:rPr>
          <w:rFonts w:ascii="Arial" w:hAnsi="Arial" w:cs="Arial"/>
          <w:color w:val="000000"/>
          <w:sz w:val="20"/>
          <w:szCs w:val="20"/>
          <w:lang w:val="fr-CH"/>
        </w:rPr>
      </w:pPr>
    </w:p>
    <w:p w:rsidR="006B3D5E" w:rsidRPr="00CE7EAD" w:rsidRDefault="006B3D5E" w:rsidP="006B3D5E">
      <w:pPr>
        <w:pStyle w:val="Akapitzlist"/>
        <w:autoSpaceDE w:val="0"/>
        <w:spacing w:after="120"/>
        <w:jc w:val="both"/>
        <w:rPr>
          <w:rFonts w:ascii="Arial" w:hAnsi="Arial" w:cs="Arial"/>
          <w:color w:val="000000"/>
          <w:sz w:val="20"/>
          <w:szCs w:val="20"/>
          <w:lang w:val="fr-CH"/>
        </w:rPr>
      </w:pPr>
    </w:p>
    <w:p w:rsidR="006B3D5E" w:rsidRPr="00CE7EAD" w:rsidRDefault="006B3D5E" w:rsidP="006B3D5E">
      <w:pPr>
        <w:keepNext/>
        <w:jc w:val="center"/>
        <w:outlineLvl w:val="0"/>
        <w:rPr>
          <w:rFonts w:ascii="Arial" w:hAnsi="Arial" w:cs="Arial"/>
          <w:b/>
          <w:bCs/>
          <w:sz w:val="20"/>
          <w:szCs w:val="20"/>
        </w:rPr>
      </w:pPr>
      <w:r w:rsidRPr="00CE7EAD">
        <w:rPr>
          <w:rFonts w:ascii="Arial" w:hAnsi="Arial" w:cs="Arial"/>
          <w:b/>
          <w:bCs/>
          <w:sz w:val="20"/>
          <w:szCs w:val="20"/>
        </w:rPr>
        <w:t>ZASADY ŚWIADCZENIA USŁUG</w:t>
      </w:r>
    </w:p>
    <w:p w:rsidR="006B3D5E" w:rsidRPr="00CE7EAD" w:rsidRDefault="006B3D5E" w:rsidP="006B3D5E">
      <w:pPr>
        <w:jc w:val="center"/>
        <w:rPr>
          <w:rFonts w:ascii="Arial" w:hAnsi="Arial" w:cs="Arial"/>
          <w:b/>
          <w:color w:val="000000"/>
          <w:sz w:val="20"/>
          <w:szCs w:val="20"/>
          <w:lang w:val="fr-CH"/>
        </w:rPr>
      </w:pPr>
      <w:r w:rsidRPr="00CE7EAD">
        <w:rPr>
          <w:rFonts w:ascii="Arial" w:hAnsi="Arial" w:cs="Arial"/>
          <w:b/>
          <w:color w:val="000000"/>
          <w:sz w:val="20"/>
          <w:szCs w:val="20"/>
          <w:lang w:val="fr-CH"/>
        </w:rPr>
        <w:t>§ 3</w:t>
      </w:r>
    </w:p>
    <w:p w:rsidR="006B3D5E" w:rsidRPr="00CE7EAD" w:rsidRDefault="006B3D5E" w:rsidP="006B3D5E">
      <w:pPr>
        <w:numPr>
          <w:ilvl w:val="0"/>
          <w:numId w:val="43"/>
        </w:numPr>
        <w:suppressAutoHyphens/>
        <w:rPr>
          <w:rFonts w:ascii="Arial" w:hAnsi="Arial" w:cs="Arial"/>
          <w:color w:val="000000"/>
          <w:sz w:val="20"/>
          <w:szCs w:val="20"/>
          <w:lang w:val="fr-CH"/>
        </w:rPr>
      </w:pPr>
      <w:r w:rsidRPr="00CE7EAD">
        <w:rPr>
          <w:rFonts w:ascii="Arial" w:hAnsi="Arial" w:cs="Arial"/>
          <w:color w:val="000000"/>
          <w:sz w:val="20"/>
          <w:szCs w:val="20"/>
          <w:lang w:val="fr-CH"/>
        </w:rPr>
        <w:t xml:space="preserve">Wykonawca zobowiązuje się do świadczenia usług zgodnie z niniejszą umową,  ofertą z dnia [■] złożoną przez Wykonawcę, stanowiącą załącznik nr 4, protokołem z negocjacji z dnia [■], stanowiącym załącznik nr 5 oraz warunkami zamówienia z dnia [■], stanowiącymi załącznik nr 6. Poszczególne usługi będą </w:t>
      </w:r>
      <w:r w:rsidRPr="00CE7EAD">
        <w:rPr>
          <w:rFonts w:ascii="Arial" w:hAnsi="Arial" w:cs="Arial"/>
          <w:color w:val="000000"/>
          <w:sz w:val="20"/>
          <w:szCs w:val="20"/>
          <w:lang w:val="fr-CH"/>
        </w:rPr>
        <w:lastRenderedPageBreak/>
        <w:t xml:space="preserve">świadczone przez Wykonawcę na podstawie Zlecenia udzielanego każdorazowo przez osoby wskazane w załączniku nr 1. </w:t>
      </w:r>
    </w:p>
    <w:p w:rsidR="006B3D5E" w:rsidRPr="00CE7EAD" w:rsidRDefault="006B3D5E" w:rsidP="006B3D5E">
      <w:pPr>
        <w:numPr>
          <w:ilvl w:val="0"/>
          <w:numId w:val="43"/>
        </w:numPr>
        <w:suppressAutoHyphens/>
        <w:rPr>
          <w:rFonts w:ascii="Arial" w:hAnsi="Arial" w:cs="Arial"/>
          <w:color w:val="000000"/>
          <w:sz w:val="20"/>
          <w:szCs w:val="20"/>
          <w:lang w:val="fr-CH"/>
        </w:rPr>
      </w:pPr>
      <w:r w:rsidRPr="00CE7EAD">
        <w:rPr>
          <w:rFonts w:ascii="Arial" w:hAnsi="Arial" w:cs="Arial"/>
          <w:color w:val="000000"/>
          <w:sz w:val="20"/>
          <w:szCs w:val="20"/>
          <w:lang w:val="fr-CH"/>
        </w:rPr>
        <w:t xml:space="preserve">Zlecenie będzie następowało – zgodnie z wyborem Zamawiającego </w:t>
      </w:r>
      <w:r w:rsidRPr="00CE7EAD">
        <w:rPr>
          <w:rFonts w:ascii="Arial" w:hAnsi="Arial" w:cs="Arial"/>
          <w:color w:val="000000"/>
          <w:sz w:val="20"/>
          <w:szCs w:val="20"/>
          <w:lang w:val="fr-CH"/>
        </w:rPr>
        <w:softHyphen/>
        <w:t>- za pośrednictwem następujących środków porozumiewania się:</w:t>
      </w:r>
    </w:p>
    <w:p w:rsidR="006B3D5E" w:rsidRPr="00CE7EAD" w:rsidRDefault="006B3D5E" w:rsidP="006B3D5E">
      <w:pPr>
        <w:numPr>
          <w:ilvl w:val="1"/>
          <w:numId w:val="43"/>
        </w:numPr>
        <w:suppressAutoHyphens/>
        <w:rPr>
          <w:rFonts w:ascii="Arial" w:hAnsi="Arial" w:cs="Arial"/>
          <w:color w:val="000000"/>
          <w:sz w:val="20"/>
          <w:szCs w:val="20"/>
          <w:lang w:val="fr-CH"/>
        </w:rPr>
      </w:pPr>
      <w:r w:rsidRPr="00CE7EAD">
        <w:rPr>
          <w:rFonts w:ascii="Arial" w:hAnsi="Arial" w:cs="Arial"/>
          <w:color w:val="000000"/>
          <w:sz w:val="20"/>
          <w:szCs w:val="20"/>
          <w:lang w:val="fr-CH"/>
        </w:rPr>
        <w:t>telefonicznie – za mailowym potwierdzeniem,</w:t>
      </w:r>
    </w:p>
    <w:p w:rsidR="006B3D5E" w:rsidRPr="00CE7EAD" w:rsidRDefault="006B3D5E" w:rsidP="006B3D5E">
      <w:pPr>
        <w:numPr>
          <w:ilvl w:val="1"/>
          <w:numId w:val="43"/>
        </w:numPr>
        <w:suppressAutoHyphens/>
        <w:rPr>
          <w:rFonts w:ascii="Arial" w:hAnsi="Arial" w:cs="Arial"/>
          <w:color w:val="000000"/>
          <w:sz w:val="20"/>
          <w:szCs w:val="20"/>
          <w:lang w:val="fr-CH"/>
        </w:rPr>
      </w:pPr>
      <w:r w:rsidRPr="00CE7EAD">
        <w:rPr>
          <w:rFonts w:ascii="Arial" w:hAnsi="Arial" w:cs="Arial"/>
          <w:color w:val="000000"/>
          <w:sz w:val="20"/>
          <w:szCs w:val="20"/>
          <w:lang w:val="fr-CH"/>
        </w:rPr>
        <w:t>faxem,</w:t>
      </w:r>
    </w:p>
    <w:p w:rsidR="006B3D5E" w:rsidRPr="00CE7EAD" w:rsidRDefault="006B3D5E" w:rsidP="006B3D5E">
      <w:pPr>
        <w:numPr>
          <w:ilvl w:val="1"/>
          <w:numId w:val="43"/>
        </w:numPr>
        <w:suppressAutoHyphens/>
        <w:rPr>
          <w:rFonts w:ascii="Arial" w:hAnsi="Arial" w:cs="Arial"/>
          <w:color w:val="000000"/>
          <w:sz w:val="20"/>
          <w:szCs w:val="20"/>
          <w:lang w:val="fr-CH"/>
        </w:rPr>
      </w:pPr>
      <w:r w:rsidRPr="00CE7EAD">
        <w:rPr>
          <w:rFonts w:ascii="Arial" w:hAnsi="Arial" w:cs="Arial"/>
          <w:color w:val="000000"/>
          <w:sz w:val="20"/>
          <w:szCs w:val="20"/>
          <w:lang w:val="fr-CH"/>
        </w:rPr>
        <w:t xml:space="preserve">w formie e-mail, </w:t>
      </w:r>
    </w:p>
    <w:p w:rsidR="006B3D5E" w:rsidRPr="00CE7EAD" w:rsidRDefault="006B3D5E" w:rsidP="006B3D5E">
      <w:pPr>
        <w:numPr>
          <w:ilvl w:val="1"/>
          <w:numId w:val="43"/>
        </w:numPr>
        <w:suppressAutoHyphens/>
        <w:rPr>
          <w:rFonts w:ascii="Arial" w:hAnsi="Arial" w:cs="Arial"/>
          <w:color w:val="000000"/>
          <w:sz w:val="20"/>
          <w:szCs w:val="20"/>
          <w:lang w:val="fr-CH"/>
        </w:rPr>
      </w:pPr>
      <w:r w:rsidRPr="00CE7EAD">
        <w:rPr>
          <w:rFonts w:ascii="Arial" w:hAnsi="Arial" w:cs="Arial"/>
          <w:color w:val="000000"/>
          <w:sz w:val="20"/>
          <w:szCs w:val="20"/>
          <w:lang w:val="fr-CH"/>
        </w:rPr>
        <w:t>w formie dokumentu przesłanego za pośrednictwem poczty lub kuriera.</w:t>
      </w:r>
    </w:p>
    <w:p w:rsidR="006B3D5E" w:rsidRPr="00CE7EAD" w:rsidRDefault="006B3D5E" w:rsidP="006B3D5E">
      <w:pPr>
        <w:numPr>
          <w:ilvl w:val="0"/>
          <w:numId w:val="43"/>
        </w:numPr>
        <w:suppressAutoHyphens/>
        <w:rPr>
          <w:rFonts w:ascii="Arial" w:hAnsi="Arial" w:cs="Arial"/>
          <w:color w:val="000000"/>
          <w:sz w:val="20"/>
          <w:szCs w:val="20"/>
          <w:lang w:val="fr-CH"/>
        </w:rPr>
      </w:pPr>
      <w:r w:rsidRPr="00CE7EAD">
        <w:rPr>
          <w:rFonts w:ascii="Arial" w:hAnsi="Arial" w:cs="Arial"/>
          <w:color w:val="000000"/>
          <w:sz w:val="20"/>
          <w:szCs w:val="20"/>
          <w:lang w:val="fr-CH"/>
        </w:rPr>
        <w:t>Zlecenie obejmować będzie co najmniej przedmiot i termin wykonania usługi.</w:t>
      </w:r>
    </w:p>
    <w:p w:rsidR="006B3D5E" w:rsidRPr="00CE7EAD" w:rsidRDefault="006B3D5E" w:rsidP="006B3D5E">
      <w:pPr>
        <w:numPr>
          <w:ilvl w:val="0"/>
          <w:numId w:val="43"/>
        </w:numPr>
        <w:suppressAutoHyphens/>
        <w:rPr>
          <w:rFonts w:ascii="Arial" w:hAnsi="Arial" w:cs="Arial"/>
          <w:color w:val="000000"/>
          <w:sz w:val="20"/>
          <w:szCs w:val="20"/>
          <w:lang w:val="fr-CH"/>
        </w:rPr>
      </w:pPr>
      <w:r w:rsidRPr="00CE7EAD">
        <w:rPr>
          <w:rFonts w:ascii="Arial" w:hAnsi="Arial" w:cs="Arial"/>
          <w:color w:val="000000"/>
          <w:sz w:val="20"/>
          <w:szCs w:val="20"/>
          <w:lang w:val="fr-CH"/>
        </w:rPr>
        <w:t>Po doręczeniu Zlecenia przez Zamawiającego, Wykonawca niezwłocznie, nie później jednak niż w nastepnym Dniu roboczym w godzinach pracy Zamawiającego od przekazania Zlecenia, prześle Zamawiającemu w formie e-mail wycenę Zlecenia obejmującą:</w:t>
      </w:r>
    </w:p>
    <w:p w:rsidR="006B3D5E" w:rsidRPr="00CE7EAD" w:rsidRDefault="006B3D5E" w:rsidP="006B3D5E">
      <w:pPr>
        <w:numPr>
          <w:ilvl w:val="1"/>
          <w:numId w:val="43"/>
        </w:numPr>
        <w:suppressAutoHyphens/>
        <w:rPr>
          <w:rFonts w:ascii="Arial" w:hAnsi="Arial" w:cs="Arial"/>
          <w:color w:val="000000"/>
          <w:sz w:val="20"/>
          <w:szCs w:val="20"/>
          <w:lang w:val="fr-CH"/>
        </w:rPr>
      </w:pPr>
      <w:r w:rsidRPr="00CE7EAD">
        <w:rPr>
          <w:rFonts w:ascii="Arial" w:hAnsi="Arial" w:cs="Arial"/>
          <w:color w:val="000000"/>
          <w:sz w:val="20"/>
          <w:szCs w:val="20"/>
          <w:lang w:val="fr-CH"/>
        </w:rPr>
        <w:t>szacowaną przez Wykonawcę liczbę godzin niezbędną dla wykonania Zlecenia oraz wynikającą z szacunku wysokość wynagrodzenia,</w:t>
      </w:r>
    </w:p>
    <w:p w:rsidR="006B3D5E" w:rsidRPr="00CE7EAD" w:rsidRDefault="006B3D5E" w:rsidP="006B3D5E">
      <w:pPr>
        <w:numPr>
          <w:ilvl w:val="1"/>
          <w:numId w:val="43"/>
        </w:numPr>
        <w:suppressAutoHyphens/>
        <w:rPr>
          <w:rFonts w:ascii="Arial" w:hAnsi="Arial" w:cs="Arial"/>
          <w:color w:val="000000"/>
          <w:sz w:val="20"/>
          <w:szCs w:val="20"/>
          <w:lang w:val="fr-CH"/>
        </w:rPr>
      </w:pPr>
      <w:r w:rsidRPr="00CE7EAD">
        <w:rPr>
          <w:rFonts w:ascii="Arial" w:hAnsi="Arial" w:cs="Arial"/>
          <w:color w:val="000000"/>
          <w:sz w:val="20"/>
          <w:szCs w:val="20"/>
          <w:lang w:val="fr-CH"/>
        </w:rPr>
        <w:t>zakres informacji niezbędnych do wykonania Zlecenia, które Zamawiający winien przekazać Wykonawcy.</w:t>
      </w:r>
    </w:p>
    <w:p w:rsidR="006B3D5E" w:rsidRPr="00CE7EAD" w:rsidRDefault="006B3D5E" w:rsidP="006B3D5E">
      <w:pPr>
        <w:numPr>
          <w:ilvl w:val="0"/>
          <w:numId w:val="43"/>
        </w:numPr>
        <w:suppressAutoHyphens/>
        <w:rPr>
          <w:rFonts w:ascii="Arial" w:hAnsi="Arial" w:cs="Arial"/>
          <w:color w:val="000000"/>
          <w:sz w:val="20"/>
          <w:szCs w:val="20"/>
          <w:lang w:val="fr-CH"/>
        </w:rPr>
      </w:pPr>
      <w:r w:rsidRPr="00CE7EAD">
        <w:rPr>
          <w:rFonts w:ascii="Arial" w:hAnsi="Arial" w:cs="Arial"/>
          <w:color w:val="000000"/>
          <w:sz w:val="20"/>
          <w:szCs w:val="20"/>
          <w:lang w:val="fr-CH"/>
        </w:rPr>
        <w:t>Zlecenie uważa się za udzielone z chwilą zaakceptowania wyceny sporządzonej przez Wykonawcę przez osobę uprawnioną do akceptacji Zleceń ze strony Zamawiającego określoną w załączniku nr 1 umowy. Akceptacja wyceny winna zostać dokonana pod rygorem nieważności w formie pisemnej lub w formie wiadomości e – mail.</w:t>
      </w:r>
    </w:p>
    <w:p w:rsidR="006B3D5E" w:rsidRPr="00CE7EAD" w:rsidRDefault="006B3D5E" w:rsidP="006B3D5E">
      <w:pPr>
        <w:numPr>
          <w:ilvl w:val="0"/>
          <w:numId w:val="43"/>
        </w:numPr>
        <w:suppressAutoHyphens/>
        <w:rPr>
          <w:rFonts w:ascii="Arial" w:hAnsi="Arial" w:cs="Arial"/>
          <w:color w:val="000000"/>
          <w:sz w:val="20"/>
          <w:szCs w:val="20"/>
        </w:rPr>
      </w:pPr>
      <w:r w:rsidRPr="00CE7EAD">
        <w:rPr>
          <w:rFonts w:ascii="Arial" w:hAnsi="Arial" w:cs="Arial"/>
          <w:color w:val="000000"/>
          <w:sz w:val="20"/>
          <w:szCs w:val="20"/>
        </w:rPr>
        <w:t>Terminy świadczenia usług będą każdorazowo ustalane w Zleceniu.</w:t>
      </w:r>
    </w:p>
    <w:p w:rsidR="006B3D5E" w:rsidRPr="00CE7EAD" w:rsidRDefault="006B3D5E" w:rsidP="006B3D5E">
      <w:pPr>
        <w:numPr>
          <w:ilvl w:val="0"/>
          <w:numId w:val="43"/>
        </w:numPr>
        <w:suppressAutoHyphens/>
        <w:spacing w:after="120"/>
        <w:ind w:left="357" w:hanging="357"/>
        <w:rPr>
          <w:rFonts w:ascii="Arial" w:hAnsi="Arial" w:cs="Arial"/>
          <w:color w:val="000000"/>
          <w:sz w:val="20"/>
          <w:szCs w:val="20"/>
        </w:rPr>
      </w:pPr>
      <w:r w:rsidRPr="00CE7EAD">
        <w:rPr>
          <w:rFonts w:ascii="Arial" w:hAnsi="Arial" w:cs="Arial"/>
          <w:color w:val="000000"/>
          <w:sz w:val="20"/>
          <w:szCs w:val="20"/>
        </w:rPr>
        <w:t xml:space="preserve">Zamawiający w każdym czasie może wnosić o doręczenie przez Wykonawcę na piśmie lub elektronicznie sprawozdania z podjętych czynności w spawach objętych danym Zleceniem. </w:t>
      </w:r>
    </w:p>
    <w:p w:rsidR="006B3D5E" w:rsidRPr="00CE7EAD" w:rsidRDefault="006B3D5E" w:rsidP="006B3D5E">
      <w:pPr>
        <w:numPr>
          <w:ilvl w:val="0"/>
          <w:numId w:val="43"/>
        </w:numPr>
        <w:suppressAutoHyphens/>
        <w:spacing w:after="120"/>
        <w:ind w:left="357" w:hanging="357"/>
        <w:rPr>
          <w:rFonts w:ascii="Arial" w:hAnsi="Arial" w:cs="Arial"/>
          <w:color w:val="000000"/>
          <w:sz w:val="20"/>
          <w:szCs w:val="20"/>
        </w:rPr>
      </w:pPr>
      <w:r w:rsidRPr="00CE7EAD">
        <w:rPr>
          <w:rFonts w:ascii="Arial" w:hAnsi="Arial" w:cs="Arial"/>
          <w:color w:val="000000"/>
          <w:sz w:val="20"/>
          <w:szCs w:val="20"/>
        </w:rPr>
        <w:t>W celu udzielania Zleceń przez Zamawiającego Wykonawca udostępnia Zamawiającemu adres poczty elektronicznej: [■] z włączoną opcją powiadamiania o doręczeniu wiadomości.</w:t>
      </w:r>
    </w:p>
    <w:p w:rsidR="006B3D5E" w:rsidRPr="00CE7EAD" w:rsidRDefault="006B3D5E" w:rsidP="006B3D5E">
      <w:pPr>
        <w:numPr>
          <w:ilvl w:val="0"/>
          <w:numId w:val="43"/>
        </w:numPr>
        <w:suppressAutoHyphens/>
        <w:spacing w:after="120"/>
        <w:rPr>
          <w:rFonts w:ascii="Arial" w:hAnsi="Arial" w:cs="Arial"/>
          <w:color w:val="000000"/>
          <w:sz w:val="20"/>
          <w:szCs w:val="20"/>
        </w:rPr>
      </w:pPr>
      <w:r w:rsidRPr="00CE7EAD">
        <w:rPr>
          <w:rFonts w:ascii="Arial" w:hAnsi="Arial" w:cs="Arial"/>
          <w:color w:val="000000"/>
          <w:sz w:val="20"/>
          <w:szCs w:val="20"/>
        </w:rPr>
        <w:t>Usługi będą świadczone w miejscu określonym każdorazowo przez Zamawiającego - w siedzibie Wykonawcy, w siedzibie Zamawiającego lub poza tymi siedzibami, a jeżeli Zamawiający nie określi miejsca świadczenia usług – w miejscu, które będzie najbardziej odpowiednie dla charakteru danej czynności.</w:t>
      </w:r>
    </w:p>
    <w:p w:rsidR="006B3D5E" w:rsidRPr="00CE7EAD" w:rsidRDefault="006B3D5E" w:rsidP="006B3D5E">
      <w:pPr>
        <w:numPr>
          <w:ilvl w:val="0"/>
          <w:numId w:val="43"/>
        </w:numPr>
        <w:suppressAutoHyphens/>
        <w:spacing w:after="120"/>
        <w:rPr>
          <w:rFonts w:ascii="Arial" w:hAnsi="Arial" w:cs="Arial"/>
          <w:color w:val="000000"/>
          <w:sz w:val="20"/>
          <w:szCs w:val="20"/>
        </w:rPr>
      </w:pPr>
      <w:r w:rsidRPr="00CE7EAD">
        <w:rPr>
          <w:rFonts w:ascii="Arial" w:hAnsi="Arial" w:cs="Arial"/>
          <w:color w:val="000000"/>
          <w:sz w:val="20"/>
          <w:szCs w:val="20"/>
        </w:rPr>
        <w:t>Usługi będą świadczone w sposób określony każdorazowo przez Zamawiającego, a jeżeli Zamawiający nie określi formy świadczenia usług – w formie, która będzie najbardziej odpowiednia dla charakteru danej czynności.</w:t>
      </w:r>
    </w:p>
    <w:p w:rsidR="006B3D5E" w:rsidRPr="00CE7EAD" w:rsidRDefault="006B3D5E" w:rsidP="006B3D5E">
      <w:pPr>
        <w:numPr>
          <w:ilvl w:val="0"/>
          <w:numId w:val="43"/>
        </w:numPr>
        <w:suppressAutoHyphens/>
        <w:spacing w:after="120"/>
        <w:rPr>
          <w:rFonts w:ascii="Arial" w:hAnsi="Arial" w:cs="Arial"/>
          <w:color w:val="000000"/>
          <w:sz w:val="20"/>
          <w:szCs w:val="20"/>
        </w:rPr>
      </w:pPr>
      <w:r w:rsidRPr="00CE7EAD">
        <w:rPr>
          <w:rFonts w:ascii="Arial" w:hAnsi="Arial" w:cs="Arial"/>
          <w:color w:val="000000"/>
          <w:sz w:val="20"/>
          <w:szCs w:val="20"/>
        </w:rPr>
        <w:t>Wykonawcy nie przysługuje roszczenie o uzyskanie Zlecenia wykonania usług na rzecz Zamawiającego, ani też wyłączność na ich świadczenia na rzecz Zamawiającego. Zamawiający może na zasadzie dowolności kierować Zlecenia do innych podmiotów co Wykonawca przyjmuje do wiadomości i akceptuje.</w:t>
      </w:r>
    </w:p>
    <w:p w:rsidR="006B3D5E" w:rsidRPr="00CE7EAD" w:rsidRDefault="006B3D5E" w:rsidP="006B3D5E">
      <w:pPr>
        <w:suppressAutoHyphens/>
        <w:spacing w:after="120"/>
        <w:ind w:left="360"/>
        <w:rPr>
          <w:rFonts w:ascii="Arial" w:hAnsi="Arial" w:cs="Arial"/>
          <w:color w:val="000000"/>
          <w:sz w:val="20"/>
          <w:szCs w:val="20"/>
        </w:rPr>
      </w:pPr>
    </w:p>
    <w:p w:rsidR="006B3D5E" w:rsidRPr="00CE7EAD" w:rsidRDefault="006B3D5E" w:rsidP="006B3D5E">
      <w:pPr>
        <w:keepNext/>
        <w:jc w:val="center"/>
        <w:outlineLvl w:val="0"/>
        <w:rPr>
          <w:rFonts w:ascii="Arial" w:hAnsi="Arial" w:cs="Arial"/>
          <w:b/>
          <w:bCs/>
          <w:sz w:val="20"/>
          <w:szCs w:val="20"/>
        </w:rPr>
      </w:pPr>
      <w:r w:rsidRPr="00CE7EAD">
        <w:rPr>
          <w:rFonts w:ascii="Arial" w:hAnsi="Arial" w:cs="Arial"/>
          <w:b/>
          <w:bCs/>
          <w:sz w:val="20"/>
          <w:szCs w:val="20"/>
        </w:rPr>
        <w:t>ZASADY WSPÓŁPRACY</w:t>
      </w:r>
    </w:p>
    <w:p w:rsidR="006B3D5E" w:rsidRPr="00CE7EAD" w:rsidRDefault="006B3D5E" w:rsidP="006B3D5E">
      <w:pPr>
        <w:jc w:val="center"/>
        <w:rPr>
          <w:rFonts w:ascii="Arial" w:hAnsi="Arial" w:cs="Arial"/>
          <w:b/>
          <w:color w:val="000000"/>
          <w:sz w:val="20"/>
          <w:szCs w:val="20"/>
        </w:rPr>
      </w:pPr>
      <w:r w:rsidRPr="00CE7EAD">
        <w:rPr>
          <w:rFonts w:ascii="Arial" w:hAnsi="Arial" w:cs="Arial"/>
          <w:b/>
          <w:color w:val="000000"/>
          <w:sz w:val="20"/>
          <w:szCs w:val="20"/>
        </w:rPr>
        <w:t>§</w:t>
      </w:r>
      <w:r w:rsidRPr="00CE7EAD">
        <w:rPr>
          <w:rFonts w:ascii="Arial" w:eastAsia="Garamond" w:hAnsi="Arial" w:cs="Arial"/>
          <w:b/>
          <w:color w:val="000000"/>
          <w:sz w:val="20"/>
          <w:szCs w:val="20"/>
        </w:rPr>
        <w:t xml:space="preserve"> </w:t>
      </w:r>
      <w:r w:rsidRPr="00CE7EAD">
        <w:rPr>
          <w:rFonts w:ascii="Arial" w:hAnsi="Arial" w:cs="Arial"/>
          <w:b/>
          <w:color w:val="000000"/>
          <w:sz w:val="20"/>
          <w:szCs w:val="20"/>
        </w:rPr>
        <w:t>4</w:t>
      </w:r>
    </w:p>
    <w:p w:rsidR="006B3D5E" w:rsidRPr="00CE7EAD" w:rsidRDefault="006B3D5E" w:rsidP="006B3D5E">
      <w:pPr>
        <w:numPr>
          <w:ilvl w:val="0"/>
          <w:numId w:val="37"/>
        </w:numPr>
        <w:tabs>
          <w:tab w:val="num" w:pos="50"/>
        </w:tabs>
        <w:suppressAutoHyphens/>
        <w:spacing w:after="120"/>
        <w:ind w:left="420" w:hanging="420"/>
        <w:rPr>
          <w:rFonts w:ascii="Arial" w:eastAsia="Garamond" w:hAnsi="Arial" w:cs="Arial"/>
          <w:color w:val="000000"/>
          <w:sz w:val="20"/>
          <w:szCs w:val="20"/>
        </w:rPr>
      </w:pPr>
      <w:r w:rsidRPr="00CE7EAD">
        <w:rPr>
          <w:rFonts w:ascii="Arial" w:hAnsi="Arial" w:cs="Arial"/>
          <w:color w:val="000000"/>
          <w:sz w:val="20"/>
          <w:szCs w:val="20"/>
        </w:rPr>
        <w:t>Strony</w:t>
      </w:r>
      <w:r w:rsidRPr="00CE7EAD">
        <w:rPr>
          <w:rFonts w:ascii="Arial" w:eastAsia="Garamond" w:hAnsi="Arial" w:cs="Arial"/>
          <w:color w:val="000000"/>
          <w:sz w:val="20"/>
          <w:szCs w:val="20"/>
        </w:rPr>
        <w:t xml:space="preserve"> </w:t>
      </w:r>
      <w:r w:rsidRPr="00CE7EAD">
        <w:rPr>
          <w:rFonts w:ascii="Arial" w:hAnsi="Arial" w:cs="Arial"/>
          <w:color w:val="000000"/>
          <w:sz w:val="20"/>
          <w:szCs w:val="20"/>
        </w:rPr>
        <w:t>umowy</w:t>
      </w:r>
      <w:r w:rsidRPr="00CE7EAD">
        <w:rPr>
          <w:rFonts w:ascii="Arial" w:eastAsia="Garamond" w:hAnsi="Arial" w:cs="Arial"/>
          <w:color w:val="000000"/>
          <w:sz w:val="20"/>
          <w:szCs w:val="20"/>
        </w:rPr>
        <w:t xml:space="preserve"> </w:t>
      </w:r>
      <w:r w:rsidRPr="00CE7EAD">
        <w:rPr>
          <w:rFonts w:ascii="Arial" w:hAnsi="Arial" w:cs="Arial"/>
          <w:color w:val="000000"/>
          <w:sz w:val="20"/>
          <w:szCs w:val="20"/>
        </w:rPr>
        <w:t>zobowiązują</w:t>
      </w:r>
      <w:r w:rsidRPr="00CE7EAD">
        <w:rPr>
          <w:rFonts w:ascii="Arial" w:eastAsia="Garamond" w:hAnsi="Arial" w:cs="Arial"/>
          <w:color w:val="000000"/>
          <w:sz w:val="20"/>
          <w:szCs w:val="20"/>
        </w:rPr>
        <w:t xml:space="preserve"> </w:t>
      </w:r>
      <w:r w:rsidRPr="00CE7EAD">
        <w:rPr>
          <w:rFonts w:ascii="Arial" w:hAnsi="Arial" w:cs="Arial"/>
          <w:color w:val="000000"/>
          <w:sz w:val="20"/>
          <w:szCs w:val="20"/>
        </w:rPr>
        <w:t>się</w:t>
      </w:r>
      <w:r w:rsidRPr="00CE7EAD">
        <w:rPr>
          <w:rFonts w:ascii="Arial" w:eastAsia="Garamond" w:hAnsi="Arial" w:cs="Arial"/>
          <w:color w:val="000000"/>
          <w:sz w:val="20"/>
          <w:szCs w:val="20"/>
        </w:rPr>
        <w:t xml:space="preserve"> </w:t>
      </w:r>
      <w:r w:rsidRPr="00CE7EAD">
        <w:rPr>
          <w:rFonts w:ascii="Arial" w:hAnsi="Arial" w:cs="Arial"/>
          <w:color w:val="000000"/>
          <w:sz w:val="20"/>
          <w:szCs w:val="20"/>
        </w:rPr>
        <w:t>do</w:t>
      </w:r>
      <w:r w:rsidRPr="00CE7EAD">
        <w:rPr>
          <w:rFonts w:ascii="Arial" w:eastAsia="Garamond" w:hAnsi="Arial" w:cs="Arial"/>
          <w:color w:val="000000"/>
          <w:sz w:val="20"/>
          <w:szCs w:val="20"/>
        </w:rPr>
        <w:t xml:space="preserve"> </w:t>
      </w:r>
      <w:r w:rsidRPr="00CE7EAD">
        <w:rPr>
          <w:rFonts w:ascii="Arial" w:hAnsi="Arial" w:cs="Arial"/>
          <w:color w:val="000000"/>
          <w:sz w:val="20"/>
          <w:szCs w:val="20"/>
        </w:rPr>
        <w:t>pełnej</w:t>
      </w:r>
      <w:r w:rsidRPr="00CE7EAD">
        <w:rPr>
          <w:rFonts w:ascii="Arial" w:eastAsia="Garamond" w:hAnsi="Arial" w:cs="Arial"/>
          <w:color w:val="000000"/>
          <w:sz w:val="20"/>
          <w:szCs w:val="20"/>
        </w:rPr>
        <w:t xml:space="preserve"> </w:t>
      </w:r>
      <w:r w:rsidRPr="00CE7EAD">
        <w:rPr>
          <w:rFonts w:ascii="Arial" w:hAnsi="Arial" w:cs="Arial"/>
          <w:color w:val="000000"/>
          <w:sz w:val="20"/>
          <w:szCs w:val="20"/>
        </w:rPr>
        <w:t>współpracy</w:t>
      </w:r>
      <w:r w:rsidRPr="00CE7EAD">
        <w:rPr>
          <w:rFonts w:ascii="Arial" w:eastAsia="Garamond" w:hAnsi="Arial" w:cs="Arial"/>
          <w:color w:val="000000"/>
          <w:sz w:val="20"/>
          <w:szCs w:val="20"/>
        </w:rPr>
        <w:t xml:space="preserve"> </w:t>
      </w: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ramach</w:t>
      </w:r>
      <w:r w:rsidRPr="00CE7EAD">
        <w:rPr>
          <w:rFonts w:ascii="Arial" w:eastAsia="Garamond" w:hAnsi="Arial" w:cs="Arial"/>
          <w:color w:val="000000"/>
          <w:sz w:val="20"/>
          <w:szCs w:val="20"/>
        </w:rPr>
        <w:t xml:space="preserve"> umowy oraz </w:t>
      </w:r>
      <w:r w:rsidRPr="00CE7EAD">
        <w:rPr>
          <w:rFonts w:ascii="Arial" w:hAnsi="Arial" w:cs="Arial"/>
          <w:color w:val="000000"/>
          <w:sz w:val="20"/>
          <w:szCs w:val="20"/>
        </w:rPr>
        <w:t>realizowanych</w:t>
      </w:r>
      <w:r w:rsidRPr="00CE7EAD">
        <w:rPr>
          <w:rFonts w:ascii="Arial" w:eastAsia="Garamond" w:hAnsi="Arial" w:cs="Arial"/>
          <w:color w:val="000000"/>
          <w:sz w:val="20"/>
          <w:szCs w:val="20"/>
        </w:rPr>
        <w:t xml:space="preserve"> </w:t>
      </w:r>
      <w:r w:rsidRPr="00CE7EAD">
        <w:rPr>
          <w:rFonts w:ascii="Arial" w:hAnsi="Arial" w:cs="Arial"/>
          <w:color w:val="000000"/>
          <w:sz w:val="20"/>
          <w:szCs w:val="20"/>
        </w:rPr>
        <w:t>Zleceń,</w:t>
      </w:r>
      <w:r w:rsidRPr="00CE7EAD">
        <w:rPr>
          <w:rFonts w:ascii="Arial" w:eastAsia="Garamond" w:hAnsi="Arial" w:cs="Arial"/>
          <w:color w:val="000000"/>
          <w:sz w:val="20"/>
          <w:szCs w:val="20"/>
        </w:rPr>
        <w:t xml:space="preserve"> </w:t>
      </w:r>
      <w:r w:rsidRPr="00CE7EAD">
        <w:rPr>
          <w:rFonts w:ascii="Arial" w:hAnsi="Arial" w:cs="Arial"/>
          <w:color w:val="000000"/>
          <w:sz w:val="20"/>
          <w:szCs w:val="20"/>
        </w:rPr>
        <w:t>opartej</w:t>
      </w:r>
      <w:r w:rsidRPr="00CE7EAD">
        <w:rPr>
          <w:rFonts w:ascii="Arial" w:eastAsia="Garamond" w:hAnsi="Arial" w:cs="Arial"/>
          <w:color w:val="000000"/>
          <w:sz w:val="20"/>
          <w:szCs w:val="20"/>
        </w:rPr>
        <w:t xml:space="preserve"> </w:t>
      </w:r>
      <w:r w:rsidRPr="00CE7EAD">
        <w:rPr>
          <w:rFonts w:ascii="Arial" w:hAnsi="Arial" w:cs="Arial"/>
          <w:color w:val="000000"/>
          <w:sz w:val="20"/>
          <w:szCs w:val="20"/>
        </w:rPr>
        <w:t>na</w:t>
      </w:r>
      <w:r w:rsidRPr="00CE7EAD">
        <w:rPr>
          <w:rFonts w:ascii="Arial" w:eastAsia="Garamond" w:hAnsi="Arial" w:cs="Arial"/>
          <w:color w:val="000000"/>
          <w:sz w:val="20"/>
          <w:szCs w:val="20"/>
        </w:rPr>
        <w:t xml:space="preserve"> </w:t>
      </w:r>
      <w:r w:rsidRPr="00CE7EAD">
        <w:rPr>
          <w:rFonts w:ascii="Arial" w:hAnsi="Arial" w:cs="Arial"/>
          <w:color w:val="000000"/>
          <w:sz w:val="20"/>
          <w:szCs w:val="20"/>
        </w:rPr>
        <w:t>wzajemnym</w:t>
      </w:r>
      <w:r w:rsidRPr="00CE7EAD">
        <w:rPr>
          <w:rFonts w:ascii="Arial" w:eastAsia="Garamond" w:hAnsi="Arial" w:cs="Arial"/>
          <w:color w:val="000000"/>
          <w:sz w:val="20"/>
          <w:szCs w:val="20"/>
        </w:rPr>
        <w:t xml:space="preserve"> </w:t>
      </w:r>
      <w:r w:rsidRPr="00CE7EAD">
        <w:rPr>
          <w:rFonts w:ascii="Arial" w:hAnsi="Arial" w:cs="Arial"/>
          <w:color w:val="000000"/>
          <w:sz w:val="20"/>
          <w:szCs w:val="20"/>
        </w:rPr>
        <w:t>zaufaniu.</w:t>
      </w:r>
      <w:r w:rsidRPr="00CE7EAD">
        <w:rPr>
          <w:rFonts w:ascii="Arial" w:eastAsia="Garamond" w:hAnsi="Arial" w:cs="Arial"/>
          <w:color w:val="000000"/>
          <w:sz w:val="20"/>
          <w:szCs w:val="20"/>
        </w:rPr>
        <w:t xml:space="preserve"> </w:t>
      </w:r>
    </w:p>
    <w:p w:rsidR="006B3D5E" w:rsidRPr="00CE7EAD" w:rsidRDefault="006B3D5E" w:rsidP="006B3D5E">
      <w:pPr>
        <w:numPr>
          <w:ilvl w:val="0"/>
          <w:numId w:val="37"/>
        </w:numPr>
        <w:tabs>
          <w:tab w:val="num" w:pos="50"/>
        </w:tabs>
        <w:suppressAutoHyphens/>
        <w:spacing w:after="120"/>
        <w:ind w:left="420" w:hanging="420"/>
        <w:rPr>
          <w:rFonts w:ascii="Arial" w:hAnsi="Arial" w:cs="Arial"/>
          <w:color w:val="000000"/>
          <w:sz w:val="20"/>
          <w:szCs w:val="20"/>
        </w:rPr>
      </w:pP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związku</w:t>
      </w:r>
      <w:r w:rsidRPr="00CE7EAD">
        <w:rPr>
          <w:rFonts w:ascii="Arial" w:eastAsia="Garamond" w:hAnsi="Arial" w:cs="Arial"/>
          <w:color w:val="000000"/>
          <w:sz w:val="20"/>
          <w:szCs w:val="20"/>
        </w:rPr>
        <w:t xml:space="preserve"> </w:t>
      </w:r>
      <w:r w:rsidRPr="00CE7EAD">
        <w:rPr>
          <w:rFonts w:ascii="Arial" w:hAnsi="Arial" w:cs="Arial"/>
          <w:color w:val="000000"/>
          <w:sz w:val="20"/>
          <w:szCs w:val="20"/>
        </w:rPr>
        <w:t>z</w:t>
      </w:r>
      <w:r w:rsidRPr="00CE7EAD">
        <w:rPr>
          <w:rFonts w:ascii="Arial" w:eastAsia="Garamond" w:hAnsi="Arial" w:cs="Arial"/>
          <w:color w:val="000000"/>
          <w:sz w:val="20"/>
          <w:szCs w:val="20"/>
        </w:rPr>
        <w:t xml:space="preserve"> </w:t>
      </w:r>
      <w:r w:rsidRPr="00CE7EAD">
        <w:rPr>
          <w:rFonts w:ascii="Arial" w:hAnsi="Arial" w:cs="Arial"/>
          <w:color w:val="000000"/>
          <w:sz w:val="20"/>
          <w:szCs w:val="20"/>
        </w:rPr>
        <w:t>intencją</w:t>
      </w:r>
      <w:r w:rsidRPr="00CE7EAD">
        <w:rPr>
          <w:rFonts w:ascii="Arial" w:eastAsia="Garamond" w:hAnsi="Arial" w:cs="Arial"/>
          <w:color w:val="000000"/>
          <w:sz w:val="20"/>
          <w:szCs w:val="20"/>
        </w:rPr>
        <w:t xml:space="preserve"> </w:t>
      </w:r>
      <w:r w:rsidRPr="00CE7EAD">
        <w:rPr>
          <w:rFonts w:ascii="Arial" w:hAnsi="Arial" w:cs="Arial"/>
          <w:color w:val="000000"/>
          <w:sz w:val="20"/>
          <w:szCs w:val="20"/>
        </w:rPr>
        <w:t>Stron</w:t>
      </w:r>
      <w:r w:rsidRPr="00CE7EAD">
        <w:rPr>
          <w:rFonts w:ascii="Arial" w:eastAsia="Garamond" w:hAnsi="Arial" w:cs="Arial"/>
          <w:color w:val="000000"/>
          <w:sz w:val="20"/>
          <w:szCs w:val="20"/>
        </w:rPr>
        <w:t xml:space="preserve"> </w:t>
      </w:r>
      <w:r w:rsidRPr="00CE7EAD">
        <w:rPr>
          <w:rFonts w:ascii="Arial" w:hAnsi="Arial" w:cs="Arial"/>
          <w:color w:val="000000"/>
          <w:sz w:val="20"/>
          <w:szCs w:val="20"/>
        </w:rPr>
        <w:t>wyrażoną</w:t>
      </w:r>
      <w:r w:rsidRPr="00CE7EAD">
        <w:rPr>
          <w:rFonts w:ascii="Arial" w:eastAsia="Garamond" w:hAnsi="Arial" w:cs="Arial"/>
          <w:color w:val="000000"/>
          <w:sz w:val="20"/>
          <w:szCs w:val="20"/>
        </w:rPr>
        <w:t xml:space="preserve"> </w:t>
      </w: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ust.</w:t>
      </w:r>
      <w:r w:rsidRPr="00CE7EAD">
        <w:rPr>
          <w:rFonts w:ascii="Arial" w:eastAsia="Garamond" w:hAnsi="Arial" w:cs="Arial"/>
          <w:color w:val="000000"/>
          <w:sz w:val="20"/>
          <w:szCs w:val="20"/>
        </w:rPr>
        <w:t xml:space="preserve"> </w:t>
      </w:r>
      <w:r w:rsidRPr="00CE7EAD">
        <w:rPr>
          <w:rFonts w:ascii="Arial" w:hAnsi="Arial" w:cs="Arial"/>
          <w:color w:val="000000"/>
          <w:sz w:val="20"/>
          <w:szCs w:val="20"/>
        </w:rPr>
        <w:t>1</w:t>
      </w:r>
      <w:r w:rsidRPr="00CE7EAD">
        <w:rPr>
          <w:rFonts w:ascii="Arial" w:eastAsia="Garamond" w:hAnsi="Arial" w:cs="Arial"/>
          <w:color w:val="000000"/>
          <w:sz w:val="20"/>
          <w:szCs w:val="20"/>
        </w:rPr>
        <w:t xml:space="preserve"> powyżej </w:t>
      </w:r>
      <w:r w:rsidRPr="00CE7EAD">
        <w:rPr>
          <w:rFonts w:ascii="Arial" w:hAnsi="Arial" w:cs="Arial"/>
          <w:color w:val="000000"/>
          <w:sz w:val="20"/>
          <w:szCs w:val="20"/>
        </w:rPr>
        <w:t>Wykonawca</w:t>
      </w:r>
      <w:r w:rsidRPr="00CE7EAD">
        <w:rPr>
          <w:rFonts w:ascii="Arial" w:eastAsia="Garamond" w:hAnsi="Arial" w:cs="Arial"/>
          <w:color w:val="000000"/>
          <w:sz w:val="20"/>
          <w:szCs w:val="20"/>
        </w:rPr>
        <w:t xml:space="preserve"> </w:t>
      </w:r>
      <w:r w:rsidRPr="00CE7EAD">
        <w:rPr>
          <w:rFonts w:ascii="Arial" w:hAnsi="Arial" w:cs="Arial"/>
          <w:color w:val="000000"/>
          <w:sz w:val="20"/>
          <w:szCs w:val="20"/>
        </w:rPr>
        <w:t>zobowiązuje</w:t>
      </w:r>
      <w:r w:rsidRPr="00CE7EAD">
        <w:rPr>
          <w:rFonts w:ascii="Arial" w:eastAsia="Garamond" w:hAnsi="Arial" w:cs="Arial"/>
          <w:color w:val="000000"/>
          <w:sz w:val="20"/>
          <w:szCs w:val="20"/>
        </w:rPr>
        <w:t xml:space="preserve"> </w:t>
      </w:r>
      <w:r w:rsidRPr="00CE7EAD">
        <w:rPr>
          <w:rFonts w:ascii="Arial" w:hAnsi="Arial" w:cs="Arial"/>
          <w:color w:val="000000"/>
          <w:sz w:val="20"/>
          <w:szCs w:val="20"/>
        </w:rPr>
        <w:t>się</w:t>
      </w:r>
      <w:r w:rsidRPr="00CE7EAD">
        <w:rPr>
          <w:rFonts w:ascii="Arial" w:eastAsia="Garamond" w:hAnsi="Arial" w:cs="Arial"/>
          <w:color w:val="000000"/>
          <w:sz w:val="20"/>
          <w:szCs w:val="20"/>
        </w:rPr>
        <w:t xml:space="preserve"> </w:t>
      </w:r>
      <w:r w:rsidRPr="00CE7EAD">
        <w:rPr>
          <w:rFonts w:ascii="Arial" w:hAnsi="Arial" w:cs="Arial"/>
          <w:color w:val="000000"/>
          <w:sz w:val="20"/>
          <w:szCs w:val="20"/>
        </w:rPr>
        <w:t>świadczyć</w:t>
      </w:r>
      <w:r w:rsidRPr="00CE7EAD">
        <w:rPr>
          <w:rFonts w:ascii="Arial" w:eastAsia="Garamond" w:hAnsi="Arial" w:cs="Arial"/>
          <w:color w:val="000000"/>
          <w:sz w:val="20"/>
          <w:szCs w:val="20"/>
        </w:rPr>
        <w:t xml:space="preserve"> </w:t>
      </w:r>
      <w:r w:rsidRPr="00CE7EAD">
        <w:rPr>
          <w:rFonts w:ascii="Arial" w:hAnsi="Arial" w:cs="Arial"/>
          <w:color w:val="000000"/>
          <w:sz w:val="20"/>
          <w:szCs w:val="20"/>
        </w:rPr>
        <w:t>usługi</w:t>
      </w:r>
      <w:r w:rsidRPr="00CE7EAD">
        <w:rPr>
          <w:rFonts w:ascii="Arial" w:eastAsia="Garamond" w:hAnsi="Arial" w:cs="Arial"/>
          <w:color w:val="000000"/>
          <w:sz w:val="20"/>
          <w:szCs w:val="20"/>
        </w:rPr>
        <w:t xml:space="preserve"> </w:t>
      </w:r>
      <w:r w:rsidRPr="00CE7EAD">
        <w:rPr>
          <w:rFonts w:ascii="Arial" w:hAnsi="Arial" w:cs="Arial"/>
          <w:color w:val="000000"/>
          <w:sz w:val="20"/>
          <w:szCs w:val="20"/>
        </w:rPr>
        <w:t>z</w:t>
      </w:r>
      <w:r w:rsidRPr="00CE7EAD">
        <w:rPr>
          <w:rFonts w:ascii="Arial" w:eastAsia="Garamond" w:hAnsi="Arial" w:cs="Arial"/>
          <w:color w:val="000000"/>
          <w:sz w:val="20"/>
          <w:szCs w:val="20"/>
        </w:rPr>
        <w:t xml:space="preserve"> </w:t>
      </w:r>
      <w:r w:rsidRPr="00CE7EAD">
        <w:rPr>
          <w:rFonts w:ascii="Arial" w:hAnsi="Arial" w:cs="Arial"/>
          <w:color w:val="000000"/>
          <w:sz w:val="20"/>
          <w:szCs w:val="20"/>
        </w:rPr>
        <w:t>należytą</w:t>
      </w:r>
      <w:r w:rsidRPr="00CE7EAD">
        <w:rPr>
          <w:rFonts w:ascii="Arial" w:eastAsia="Garamond" w:hAnsi="Arial" w:cs="Arial"/>
          <w:color w:val="000000"/>
          <w:sz w:val="20"/>
          <w:szCs w:val="20"/>
        </w:rPr>
        <w:t xml:space="preserve"> </w:t>
      </w:r>
      <w:r w:rsidRPr="00CE7EAD">
        <w:rPr>
          <w:rFonts w:ascii="Arial" w:hAnsi="Arial" w:cs="Arial"/>
          <w:color w:val="000000"/>
          <w:sz w:val="20"/>
          <w:szCs w:val="20"/>
        </w:rPr>
        <w:t>starannością,</w:t>
      </w:r>
      <w:r w:rsidRPr="00CE7EAD">
        <w:rPr>
          <w:rFonts w:ascii="Arial" w:eastAsia="Garamond" w:hAnsi="Arial" w:cs="Arial"/>
          <w:color w:val="000000"/>
          <w:sz w:val="20"/>
          <w:szCs w:val="20"/>
        </w:rPr>
        <w:t xml:space="preserve"> </w:t>
      </w:r>
      <w:r w:rsidRPr="00CE7EAD">
        <w:rPr>
          <w:rFonts w:ascii="Arial" w:hAnsi="Arial" w:cs="Arial"/>
          <w:color w:val="000000"/>
          <w:sz w:val="20"/>
          <w:szCs w:val="20"/>
        </w:rPr>
        <w:t>zgodnie</w:t>
      </w:r>
      <w:r w:rsidRPr="00CE7EAD">
        <w:rPr>
          <w:rFonts w:ascii="Arial" w:eastAsia="Garamond" w:hAnsi="Arial" w:cs="Arial"/>
          <w:color w:val="000000"/>
          <w:sz w:val="20"/>
          <w:szCs w:val="20"/>
        </w:rPr>
        <w:t xml:space="preserve"> </w:t>
      </w:r>
      <w:r w:rsidRPr="00CE7EAD">
        <w:rPr>
          <w:rFonts w:ascii="Arial" w:hAnsi="Arial" w:cs="Arial"/>
          <w:color w:val="000000"/>
          <w:sz w:val="20"/>
          <w:szCs w:val="20"/>
        </w:rPr>
        <w:t>z</w:t>
      </w:r>
      <w:r w:rsidRPr="00CE7EAD">
        <w:rPr>
          <w:rFonts w:ascii="Arial" w:eastAsia="Garamond" w:hAnsi="Arial" w:cs="Arial"/>
          <w:color w:val="000000"/>
          <w:sz w:val="20"/>
          <w:szCs w:val="20"/>
        </w:rPr>
        <w:t xml:space="preserve"> </w:t>
      </w:r>
      <w:r w:rsidRPr="00CE7EAD">
        <w:rPr>
          <w:rFonts w:ascii="Arial" w:hAnsi="Arial" w:cs="Arial"/>
          <w:color w:val="000000"/>
          <w:sz w:val="20"/>
          <w:szCs w:val="20"/>
        </w:rPr>
        <w:t>obowiązującymi</w:t>
      </w:r>
      <w:r w:rsidRPr="00CE7EAD">
        <w:rPr>
          <w:rFonts w:ascii="Arial" w:eastAsia="Garamond" w:hAnsi="Arial" w:cs="Arial"/>
          <w:color w:val="000000"/>
          <w:sz w:val="20"/>
          <w:szCs w:val="20"/>
        </w:rPr>
        <w:t xml:space="preserve"> </w:t>
      </w:r>
      <w:r w:rsidRPr="00CE7EAD">
        <w:rPr>
          <w:rFonts w:ascii="Arial" w:hAnsi="Arial" w:cs="Arial"/>
          <w:color w:val="000000"/>
          <w:sz w:val="20"/>
          <w:szCs w:val="20"/>
        </w:rPr>
        <w:t>przepisami</w:t>
      </w:r>
      <w:r w:rsidRPr="00CE7EAD">
        <w:rPr>
          <w:rFonts w:ascii="Arial" w:eastAsia="Garamond" w:hAnsi="Arial" w:cs="Arial"/>
          <w:color w:val="000000"/>
          <w:sz w:val="20"/>
          <w:szCs w:val="20"/>
        </w:rPr>
        <w:t xml:space="preserve"> </w:t>
      </w:r>
      <w:r w:rsidRPr="00CE7EAD">
        <w:rPr>
          <w:rFonts w:ascii="Arial" w:hAnsi="Arial" w:cs="Arial"/>
          <w:color w:val="000000"/>
          <w:sz w:val="20"/>
          <w:szCs w:val="20"/>
        </w:rPr>
        <w:t>prawa,</w:t>
      </w:r>
      <w:r w:rsidRPr="00CE7EAD">
        <w:rPr>
          <w:rFonts w:ascii="Arial" w:eastAsia="Garamond" w:hAnsi="Arial" w:cs="Arial"/>
          <w:color w:val="000000"/>
          <w:sz w:val="20"/>
          <w:szCs w:val="20"/>
        </w:rPr>
        <w:t xml:space="preserve"> </w:t>
      </w:r>
      <w:r w:rsidRPr="00CE7EAD">
        <w:rPr>
          <w:rFonts w:ascii="Arial" w:hAnsi="Arial" w:cs="Arial"/>
          <w:color w:val="000000"/>
          <w:sz w:val="20"/>
          <w:szCs w:val="20"/>
        </w:rPr>
        <w:t>zobowiązując</w:t>
      </w:r>
      <w:r w:rsidRPr="00CE7EAD">
        <w:rPr>
          <w:rFonts w:ascii="Arial" w:eastAsia="Garamond" w:hAnsi="Arial" w:cs="Arial"/>
          <w:color w:val="000000"/>
          <w:sz w:val="20"/>
          <w:szCs w:val="20"/>
        </w:rPr>
        <w:t xml:space="preserve"> </w:t>
      </w:r>
      <w:r w:rsidRPr="00CE7EAD">
        <w:rPr>
          <w:rFonts w:ascii="Arial" w:hAnsi="Arial" w:cs="Arial"/>
          <w:color w:val="000000"/>
          <w:sz w:val="20"/>
          <w:szCs w:val="20"/>
        </w:rPr>
        <w:t>się</w:t>
      </w:r>
      <w:r w:rsidRPr="00CE7EAD">
        <w:rPr>
          <w:rFonts w:ascii="Arial" w:eastAsia="Garamond" w:hAnsi="Arial" w:cs="Arial"/>
          <w:color w:val="000000"/>
          <w:sz w:val="20"/>
          <w:szCs w:val="20"/>
        </w:rPr>
        <w:t xml:space="preserve"> </w:t>
      </w:r>
      <w:r w:rsidRPr="00CE7EAD">
        <w:rPr>
          <w:rFonts w:ascii="Arial" w:hAnsi="Arial" w:cs="Arial"/>
          <w:color w:val="000000"/>
          <w:sz w:val="20"/>
          <w:szCs w:val="20"/>
        </w:rPr>
        <w:t>do</w:t>
      </w:r>
      <w:r w:rsidRPr="00CE7EAD">
        <w:rPr>
          <w:rFonts w:ascii="Arial" w:eastAsia="Garamond" w:hAnsi="Arial" w:cs="Arial"/>
          <w:color w:val="000000"/>
          <w:sz w:val="20"/>
          <w:szCs w:val="20"/>
        </w:rPr>
        <w:t xml:space="preserve"> </w:t>
      </w:r>
      <w:r w:rsidRPr="00CE7EAD">
        <w:rPr>
          <w:rFonts w:ascii="Arial" w:hAnsi="Arial" w:cs="Arial"/>
          <w:color w:val="000000"/>
          <w:sz w:val="20"/>
          <w:szCs w:val="20"/>
        </w:rPr>
        <w:t xml:space="preserve">składania Zamawiającemu wszelkich wyjaśnień w trakcie realizacji Zlecenia. </w:t>
      </w:r>
    </w:p>
    <w:p w:rsidR="006B3D5E" w:rsidRPr="00CE7EAD" w:rsidRDefault="006B3D5E" w:rsidP="006B3D5E">
      <w:pPr>
        <w:numPr>
          <w:ilvl w:val="0"/>
          <w:numId w:val="37"/>
        </w:numPr>
        <w:tabs>
          <w:tab w:val="left" w:pos="709"/>
        </w:tabs>
        <w:suppressAutoHyphens/>
        <w:spacing w:after="120"/>
        <w:rPr>
          <w:rFonts w:ascii="Arial" w:hAnsi="Arial" w:cs="Arial"/>
          <w:color w:val="000000"/>
          <w:sz w:val="20"/>
          <w:szCs w:val="20"/>
        </w:rPr>
      </w:pPr>
      <w:r w:rsidRPr="00CE7EAD">
        <w:rPr>
          <w:rFonts w:ascii="Arial" w:hAnsi="Arial" w:cs="Arial"/>
          <w:color w:val="000000"/>
          <w:sz w:val="20"/>
          <w:szCs w:val="20"/>
        </w:rPr>
        <w:t>Wykonawca</w:t>
      </w:r>
      <w:r w:rsidRPr="00CE7EAD">
        <w:rPr>
          <w:rFonts w:ascii="Arial" w:eastAsia="Garamond" w:hAnsi="Arial" w:cs="Arial"/>
          <w:color w:val="000000"/>
          <w:sz w:val="20"/>
          <w:szCs w:val="20"/>
        </w:rPr>
        <w:t xml:space="preserve"> </w:t>
      </w:r>
      <w:r w:rsidRPr="00CE7EAD">
        <w:rPr>
          <w:rFonts w:ascii="Arial" w:hAnsi="Arial" w:cs="Arial"/>
          <w:color w:val="000000"/>
          <w:sz w:val="20"/>
          <w:szCs w:val="20"/>
        </w:rPr>
        <w:t>zapewnia</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ponadto,</w:t>
      </w:r>
      <w:r w:rsidRPr="00CE7EAD">
        <w:rPr>
          <w:rFonts w:ascii="Arial" w:eastAsia="Garamond" w:hAnsi="Arial" w:cs="Arial"/>
          <w:color w:val="000000"/>
          <w:sz w:val="20"/>
          <w:szCs w:val="20"/>
        </w:rPr>
        <w:t xml:space="preserve"> </w:t>
      </w:r>
      <w:r w:rsidRPr="00CE7EAD">
        <w:rPr>
          <w:rFonts w:ascii="Arial" w:hAnsi="Arial" w:cs="Arial"/>
          <w:color w:val="000000"/>
          <w:sz w:val="20"/>
          <w:szCs w:val="20"/>
        </w:rPr>
        <w:t>że</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posiada</w:t>
      </w:r>
      <w:r w:rsidRPr="00CE7EAD">
        <w:rPr>
          <w:rFonts w:ascii="Arial" w:eastAsia="Garamond" w:hAnsi="Arial" w:cs="Arial"/>
          <w:color w:val="000000"/>
          <w:sz w:val="20"/>
          <w:szCs w:val="20"/>
        </w:rPr>
        <w:t xml:space="preserve"> </w:t>
      </w:r>
      <w:r w:rsidRPr="00CE7EAD">
        <w:rPr>
          <w:rFonts w:ascii="Arial" w:hAnsi="Arial" w:cs="Arial"/>
          <w:color w:val="000000"/>
          <w:sz w:val="20"/>
          <w:szCs w:val="20"/>
        </w:rPr>
        <w:t>wiedzę,</w:t>
      </w:r>
      <w:r w:rsidRPr="00CE7EAD">
        <w:rPr>
          <w:rFonts w:ascii="Arial" w:eastAsia="Garamond" w:hAnsi="Arial" w:cs="Arial"/>
          <w:color w:val="000000"/>
          <w:sz w:val="20"/>
          <w:szCs w:val="20"/>
        </w:rPr>
        <w:t xml:space="preserve"> </w:t>
      </w:r>
      <w:r w:rsidRPr="00CE7EAD">
        <w:rPr>
          <w:rFonts w:ascii="Arial" w:hAnsi="Arial" w:cs="Arial"/>
          <w:color w:val="000000"/>
          <w:sz w:val="20"/>
          <w:szCs w:val="20"/>
        </w:rPr>
        <w:t>doświadczenie</w:t>
      </w:r>
      <w:r w:rsidRPr="00CE7EAD">
        <w:rPr>
          <w:rFonts w:ascii="Arial" w:eastAsia="Garamond" w:hAnsi="Arial" w:cs="Arial"/>
          <w:color w:val="000000"/>
          <w:sz w:val="20"/>
          <w:szCs w:val="20"/>
        </w:rPr>
        <w:t xml:space="preserve"> </w:t>
      </w:r>
      <w:r w:rsidRPr="00CE7EAD">
        <w:rPr>
          <w:rFonts w:ascii="Arial" w:hAnsi="Arial" w:cs="Arial"/>
          <w:color w:val="000000"/>
          <w:sz w:val="20"/>
          <w:szCs w:val="20"/>
        </w:rPr>
        <w:t>oraz</w:t>
      </w:r>
      <w:r w:rsidRPr="00CE7EAD">
        <w:rPr>
          <w:rFonts w:ascii="Arial" w:eastAsia="Garamond" w:hAnsi="Arial" w:cs="Arial"/>
          <w:color w:val="000000"/>
          <w:sz w:val="20"/>
          <w:szCs w:val="20"/>
        </w:rPr>
        <w:t xml:space="preserve"> </w:t>
      </w:r>
      <w:r w:rsidRPr="00CE7EAD">
        <w:rPr>
          <w:rFonts w:ascii="Arial" w:hAnsi="Arial" w:cs="Arial"/>
          <w:color w:val="000000"/>
          <w:sz w:val="20"/>
          <w:szCs w:val="20"/>
        </w:rPr>
        <w:t>środki</w:t>
      </w:r>
      <w:r w:rsidRPr="00CE7EAD">
        <w:rPr>
          <w:rFonts w:ascii="Arial" w:eastAsia="Garamond" w:hAnsi="Arial" w:cs="Arial"/>
          <w:color w:val="000000"/>
          <w:sz w:val="20"/>
          <w:szCs w:val="20"/>
        </w:rPr>
        <w:t xml:space="preserve"> </w:t>
      </w:r>
      <w:r w:rsidRPr="00CE7EAD">
        <w:rPr>
          <w:rFonts w:ascii="Arial" w:hAnsi="Arial" w:cs="Arial"/>
          <w:color w:val="000000"/>
          <w:sz w:val="20"/>
          <w:szCs w:val="20"/>
        </w:rPr>
        <w:t xml:space="preserve">niezbędne do realizacji przedmiotu umowy. </w:t>
      </w:r>
    </w:p>
    <w:p w:rsidR="006B3D5E" w:rsidRPr="00CE7EAD" w:rsidRDefault="006B3D5E" w:rsidP="006B3D5E">
      <w:pPr>
        <w:numPr>
          <w:ilvl w:val="0"/>
          <w:numId w:val="37"/>
        </w:numPr>
        <w:tabs>
          <w:tab w:val="left" w:pos="709"/>
        </w:tabs>
        <w:suppressAutoHyphens/>
        <w:spacing w:after="120"/>
        <w:rPr>
          <w:rFonts w:ascii="Arial" w:hAnsi="Arial" w:cs="Arial"/>
          <w:color w:val="000000"/>
          <w:sz w:val="20"/>
          <w:szCs w:val="20"/>
        </w:rPr>
      </w:pPr>
      <w:r w:rsidRPr="00CE7EAD">
        <w:rPr>
          <w:rFonts w:ascii="Arial" w:hAnsi="Arial" w:cs="Arial"/>
          <w:color w:val="000000"/>
          <w:sz w:val="20"/>
          <w:szCs w:val="20"/>
        </w:rPr>
        <w:t xml:space="preserve">Wykonawca oświadcza, że usługi określone w § 2 umowy będą świadczone wyłącznie przez Specjalistów Wykonawcy i Osoby Wykonawcy działające pod nadzorem Specjalistów Wykonawcy. W ramach świadczenia usług Wykonawca zapewnia Zamawiającemu bezpośredni kontakt ze wszystkimi Specjalistami Wykonawcy i Osobami Wykonawcy. </w:t>
      </w:r>
    </w:p>
    <w:p w:rsidR="006B3D5E" w:rsidRPr="00CE7EAD" w:rsidRDefault="006B3D5E" w:rsidP="006B3D5E">
      <w:pPr>
        <w:numPr>
          <w:ilvl w:val="0"/>
          <w:numId w:val="37"/>
        </w:numPr>
        <w:tabs>
          <w:tab w:val="left" w:pos="709"/>
        </w:tabs>
        <w:suppressAutoHyphens/>
        <w:spacing w:after="120"/>
        <w:rPr>
          <w:rFonts w:ascii="Arial" w:hAnsi="Arial" w:cs="Arial"/>
          <w:color w:val="000000"/>
          <w:sz w:val="20"/>
          <w:szCs w:val="20"/>
        </w:rPr>
      </w:pPr>
      <w:r w:rsidRPr="00CE7EAD">
        <w:rPr>
          <w:rFonts w:ascii="Arial" w:hAnsi="Arial" w:cs="Arial"/>
          <w:color w:val="000000"/>
          <w:sz w:val="20"/>
          <w:szCs w:val="20"/>
        </w:rPr>
        <w:lastRenderedPageBreak/>
        <w:t>Zamawiający</w:t>
      </w:r>
      <w:r w:rsidRPr="00CE7EAD">
        <w:rPr>
          <w:rFonts w:ascii="Arial" w:eastAsia="Garamond" w:hAnsi="Arial" w:cs="Arial"/>
          <w:color w:val="000000"/>
          <w:sz w:val="20"/>
          <w:szCs w:val="20"/>
        </w:rPr>
        <w:t xml:space="preserve"> </w:t>
      </w:r>
      <w:r w:rsidRPr="00CE7EAD">
        <w:rPr>
          <w:rFonts w:ascii="Arial" w:hAnsi="Arial" w:cs="Arial"/>
          <w:color w:val="000000"/>
          <w:sz w:val="20"/>
          <w:szCs w:val="20"/>
        </w:rPr>
        <w:t>udostępni</w:t>
      </w:r>
      <w:r w:rsidRPr="00CE7EAD">
        <w:rPr>
          <w:rFonts w:ascii="Arial" w:eastAsia="Garamond" w:hAnsi="Arial" w:cs="Arial"/>
          <w:color w:val="000000"/>
          <w:sz w:val="20"/>
          <w:szCs w:val="20"/>
        </w:rPr>
        <w:t xml:space="preserve"> </w:t>
      </w:r>
      <w:r w:rsidRPr="00CE7EAD">
        <w:rPr>
          <w:rFonts w:ascii="Arial" w:hAnsi="Arial" w:cs="Arial"/>
          <w:color w:val="000000"/>
          <w:sz w:val="20"/>
          <w:szCs w:val="20"/>
        </w:rPr>
        <w:t>Wykonawcy</w:t>
      </w:r>
      <w:r w:rsidRPr="00CE7EAD">
        <w:rPr>
          <w:rFonts w:ascii="Arial" w:eastAsia="Garamond" w:hAnsi="Arial" w:cs="Arial"/>
          <w:color w:val="000000"/>
          <w:sz w:val="20"/>
          <w:szCs w:val="20"/>
        </w:rPr>
        <w:t xml:space="preserve"> </w:t>
      </w:r>
      <w:r w:rsidRPr="00CE7EAD">
        <w:rPr>
          <w:rFonts w:ascii="Arial" w:hAnsi="Arial" w:cs="Arial"/>
          <w:color w:val="000000"/>
          <w:sz w:val="20"/>
          <w:szCs w:val="20"/>
        </w:rPr>
        <w:t>niezbędne</w:t>
      </w:r>
      <w:r w:rsidRPr="00CE7EAD">
        <w:rPr>
          <w:rFonts w:ascii="Arial" w:eastAsia="Garamond" w:hAnsi="Arial" w:cs="Arial"/>
          <w:color w:val="000000"/>
          <w:sz w:val="20"/>
          <w:szCs w:val="20"/>
        </w:rPr>
        <w:t xml:space="preserve"> </w:t>
      </w:r>
      <w:r w:rsidRPr="00CE7EAD">
        <w:rPr>
          <w:rFonts w:ascii="Arial" w:hAnsi="Arial" w:cs="Arial"/>
          <w:color w:val="000000"/>
          <w:sz w:val="20"/>
          <w:szCs w:val="20"/>
        </w:rPr>
        <w:t>dane</w:t>
      </w:r>
      <w:r w:rsidRPr="00CE7EAD">
        <w:rPr>
          <w:rFonts w:ascii="Arial" w:eastAsia="Garamond" w:hAnsi="Arial" w:cs="Arial"/>
          <w:color w:val="000000"/>
          <w:sz w:val="20"/>
          <w:szCs w:val="20"/>
        </w:rPr>
        <w:t xml:space="preserve"> </w:t>
      </w:r>
      <w:r w:rsidRPr="00CE7EAD">
        <w:rPr>
          <w:rFonts w:ascii="Arial" w:hAnsi="Arial" w:cs="Arial"/>
          <w:color w:val="000000"/>
          <w:sz w:val="20"/>
          <w:szCs w:val="20"/>
        </w:rPr>
        <w:t>do</w:t>
      </w:r>
      <w:r w:rsidRPr="00CE7EAD">
        <w:rPr>
          <w:rFonts w:ascii="Arial" w:eastAsia="Garamond" w:hAnsi="Arial" w:cs="Arial"/>
          <w:color w:val="000000"/>
          <w:sz w:val="20"/>
          <w:szCs w:val="20"/>
        </w:rPr>
        <w:t xml:space="preserve"> </w:t>
      </w:r>
      <w:r w:rsidRPr="00CE7EAD">
        <w:rPr>
          <w:rFonts w:ascii="Arial" w:hAnsi="Arial" w:cs="Arial"/>
          <w:color w:val="000000"/>
          <w:sz w:val="20"/>
          <w:szCs w:val="20"/>
        </w:rPr>
        <w:t>świadczenia</w:t>
      </w:r>
      <w:r w:rsidRPr="00CE7EAD">
        <w:rPr>
          <w:rFonts w:ascii="Arial" w:eastAsia="Garamond" w:hAnsi="Arial" w:cs="Arial"/>
          <w:color w:val="000000"/>
          <w:sz w:val="20"/>
          <w:szCs w:val="20"/>
        </w:rPr>
        <w:t xml:space="preserve"> </w:t>
      </w:r>
      <w:r w:rsidRPr="00CE7EAD">
        <w:rPr>
          <w:rFonts w:ascii="Arial" w:hAnsi="Arial" w:cs="Arial"/>
          <w:color w:val="000000"/>
          <w:sz w:val="20"/>
          <w:szCs w:val="20"/>
        </w:rPr>
        <w:t>usług</w:t>
      </w:r>
      <w:r w:rsidRPr="00CE7EAD">
        <w:rPr>
          <w:rFonts w:ascii="Arial" w:eastAsia="Garamond" w:hAnsi="Arial" w:cs="Arial"/>
          <w:color w:val="000000"/>
          <w:sz w:val="20"/>
          <w:szCs w:val="20"/>
        </w:rPr>
        <w:t xml:space="preserve"> </w:t>
      </w:r>
      <w:r w:rsidRPr="00CE7EAD">
        <w:rPr>
          <w:rFonts w:ascii="Arial" w:hAnsi="Arial" w:cs="Arial"/>
          <w:color w:val="000000"/>
          <w:sz w:val="20"/>
          <w:szCs w:val="20"/>
        </w:rPr>
        <w:t>będących przedmiotem niniejszej umowy, z zastrzeżeniem zobowiązania do zachowania poufności określonego w § 5 umowy.</w:t>
      </w:r>
    </w:p>
    <w:p w:rsidR="006B3D5E" w:rsidRPr="00CE7EAD" w:rsidRDefault="006B3D5E" w:rsidP="006B3D5E">
      <w:pPr>
        <w:numPr>
          <w:ilvl w:val="0"/>
          <w:numId w:val="37"/>
        </w:numPr>
        <w:tabs>
          <w:tab w:val="left" w:pos="709"/>
        </w:tabs>
        <w:suppressAutoHyphens/>
        <w:spacing w:after="120"/>
        <w:rPr>
          <w:rFonts w:ascii="Arial" w:hAnsi="Arial" w:cs="Arial"/>
          <w:color w:val="000000"/>
          <w:sz w:val="20"/>
          <w:szCs w:val="20"/>
        </w:rPr>
      </w:pPr>
      <w:r w:rsidRPr="00CE7EAD">
        <w:rPr>
          <w:rFonts w:ascii="Arial" w:hAnsi="Arial" w:cs="Arial"/>
          <w:color w:val="000000"/>
          <w:sz w:val="20"/>
          <w:szCs w:val="20"/>
        </w:rPr>
        <w:t>Zamawiający</w:t>
      </w:r>
      <w:r w:rsidRPr="00CE7EAD">
        <w:rPr>
          <w:rFonts w:ascii="Arial" w:eastAsia="Garamond" w:hAnsi="Arial" w:cs="Arial"/>
          <w:color w:val="000000"/>
          <w:sz w:val="20"/>
          <w:szCs w:val="20"/>
        </w:rPr>
        <w:t xml:space="preserve"> </w:t>
      </w:r>
      <w:r w:rsidRPr="00CE7EAD">
        <w:rPr>
          <w:rFonts w:ascii="Arial" w:hAnsi="Arial" w:cs="Arial"/>
          <w:color w:val="000000"/>
          <w:sz w:val="20"/>
          <w:szCs w:val="20"/>
        </w:rPr>
        <w:t>zezwala</w:t>
      </w:r>
      <w:r w:rsidRPr="00CE7EAD">
        <w:rPr>
          <w:rFonts w:ascii="Arial" w:eastAsia="Garamond" w:hAnsi="Arial" w:cs="Arial"/>
          <w:color w:val="000000"/>
          <w:sz w:val="20"/>
          <w:szCs w:val="20"/>
        </w:rPr>
        <w:t xml:space="preserve"> </w:t>
      </w:r>
      <w:r w:rsidRPr="00CE7EAD">
        <w:rPr>
          <w:rFonts w:ascii="Arial" w:hAnsi="Arial" w:cs="Arial"/>
          <w:color w:val="000000"/>
          <w:sz w:val="20"/>
          <w:szCs w:val="20"/>
        </w:rPr>
        <w:t>Wykonawcy</w:t>
      </w:r>
      <w:r w:rsidRPr="00CE7EAD">
        <w:rPr>
          <w:rFonts w:ascii="Arial" w:eastAsia="Garamond" w:hAnsi="Arial" w:cs="Arial"/>
          <w:color w:val="000000"/>
          <w:sz w:val="20"/>
          <w:szCs w:val="20"/>
        </w:rPr>
        <w:t xml:space="preserve"> </w:t>
      </w:r>
      <w:r w:rsidRPr="00CE7EAD">
        <w:rPr>
          <w:rFonts w:ascii="Arial" w:hAnsi="Arial" w:cs="Arial"/>
          <w:color w:val="000000"/>
          <w:sz w:val="20"/>
          <w:szCs w:val="20"/>
        </w:rPr>
        <w:t>na</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powierzenie</w:t>
      </w:r>
      <w:r w:rsidRPr="00CE7EAD">
        <w:rPr>
          <w:rFonts w:ascii="Arial" w:eastAsia="Garamond" w:hAnsi="Arial" w:cs="Arial"/>
          <w:color w:val="000000"/>
          <w:sz w:val="20"/>
          <w:szCs w:val="20"/>
        </w:rPr>
        <w:t xml:space="preserve"> </w:t>
      </w:r>
      <w:r w:rsidRPr="00CE7EAD">
        <w:rPr>
          <w:rFonts w:ascii="Arial" w:hAnsi="Arial" w:cs="Arial"/>
          <w:color w:val="000000"/>
          <w:sz w:val="20"/>
          <w:szCs w:val="20"/>
        </w:rPr>
        <w:t>świadczenia usług</w:t>
      </w:r>
      <w:r w:rsidRPr="00CE7EAD">
        <w:rPr>
          <w:rFonts w:ascii="Arial" w:eastAsia="Garamond" w:hAnsi="Arial" w:cs="Arial"/>
          <w:color w:val="000000"/>
          <w:sz w:val="20"/>
          <w:szCs w:val="20"/>
        </w:rPr>
        <w:t xml:space="preserve"> </w:t>
      </w:r>
      <w:r w:rsidRPr="00CE7EAD">
        <w:rPr>
          <w:rFonts w:ascii="Arial" w:hAnsi="Arial" w:cs="Arial"/>
          <w:color w:val="000000"/>
          <w:sz w:val="20"/>
          <w:szCs w:val="20"/>
        </w:rPr>
        <w:t>objętych</w:t>
      </w:r>
      <w:r w:rsidRPr="00CE7EAD">
        <w:rPr>
          <w:rFonts w:ascii="Arial" w:eastAsia="Garamond" w:hAnsi="Arial" w:cs="Arial"/>
          <w:color w:val="000000"/>
          <w:sz w:val="20"/>
          <w:szCs w:val="20"/>
        </w:rPr>
        <w:t xml:space="preserve"> </w:t>
      </w:r>
      <w:r w:rsidRPr="00CE7EAD">
        <w:rPr>
          <w:rFonts w:ascii="Arial" w:hAnsi="Arial" w:cs="Arial"/>
          <w:color w:val="000000"/>
          <w:sz w:val="20"/>
          <w:szCs w:val="20"/>
        </w:rPr>
        <w:t>niniejszą</w:t>
      </w:r>
      <w:r w:rsidRPr="00CE7EAD">
        <w:rPr>
          <w:rFonts w:ascii="Arial" w:eastAsia="Garamond" w:hAnsi="Arial" w:cs="Arial"/>
          <w:color w:val="000000"/>
          <w:sz w:val="20"/>
          <w:szCs w:val="20"/>
        </w:rPr>
        <w:t xml:space="preserve"> </w:t>
      </w:r>
      <w:r w:rsidRPr="00CE7EAD">
        <w:rPr>
          <w:rFonts w:ascii="Arial" w:hAnsi="Arial" w:cs="Arial"/>
          <w:color w:val="000000"/>
          <w:sz w:val="20"/>
          <w:szCs w:val="20"/>
        </w:rPr>
        <w:t>umową</w:t>
      </w:r>
      <w:r w:rsidRPr="00CE7EAD">
        <w:rPr>
          <w:rFonts w:ascii="Arial" w:eastAsia="Garamond" w:hAnsi="Arial" w:cs="Arial"/>
          <w:color w:val="000000"/>
          <w:sz w:val="20"/>
          <w:szCs w:val="20"/>
        </w:rPr>
        <w:t xml:space="preserve"> </w:t>
      </w:r>
      <w:r w:rsidRPr="00CE7EAD">
        <w:rPr>
          <w:rFonts w:ascii="Arial" w:hAnsi="Arial" w:cs="Arial"/>
          <w:color w:val="000000"/>
          <w:sz w:val="20"/>
          <w:szCs w:val="20"/>
        </w:rPr>
        <w:t>osobom</w:t>
      </w:r>
      <w:r w:rsidRPr="00CE7EAD">
        <w:rPr>
          <w:rFonts w:ascii="Arial" w:eastAsia="Garamond" w:hAnsi="Arial" w:cs="Arial"/>
          <w:color w:val="000000"/>
          <w:sz w:val="20"/>
          <w:szCs w:val="20"/>
        </w:rPr>
        <w:t xml:space="preserve"> </w:t>
      </w:r>
      <w:r w:rsidRPr="00CE7EAD">
        <w:rPr>
          <w:rFonts w:ascii="Arial" w:hAnsi="Arial" w:cs="Arial"/>
          <w:color w:val="000000"/>
          <w:sz w:val="20"/>
          <w:szCs w:val="20"/>
        </w:rPr>
        <w:t>innym niż Specjaliści Wykonawcy i Osoby Wykonawcy</w:t>
      </w:r>
      <w:r w:rsidRPr="00CE7EAD">
        <w:rPr>
          <w:rFonts w:ascii="Arial" w:eastAsia="Garamond" w:hAnsi="Arial" w:cs="Arial"/>
          <w:color w:val="000000"/>
          <w:sz w:val="20"/>
          <w:szCs w:val="20"/>
        </w:rPr>
        <w:t xml:space="preserve"> </w:t>
      </w:r>
      <w:r w:rsidRPr="00CE7EAD">
        <w:rPr>
          <w:rFonts w:ascii="Arial" w:hAnsi="Arial" w:cs="Arial"/>
          <w:color w:val="000000"/>
          <w:sz w:val="20"/>
          <w:szCs w:val="20"/>
        </w:rPr>
        <w:t>tylko</w:t>
      </w:r>
      <w:r w:rsidRPr="00CE7EAD">
        <w:rPr>
          <w:rFonts w:ascii="Arial" w:eastAsia="Garamond" w:hAnsi="Arial" w:cs="Arial"/>
          <w:color w:val="000000"/>
          <w:sz w:val="20"/>
          <w:szCs w:val="20"/>
        </w:rPr>
        <w:t xml:space="preserve"> </w:t>
      </w:r>
      <w:r w:rsidRPr="00CE7EAD">
        <w:rPr>
          <w:rFonts w:ascii="Arial" w:hAnsi="Arial" w:cs="Arial"/>
          <w:color w:val="000000"/>
          <w:sz w:val="20"/>
          <w:szCs w:val="20"/>
        </w:rPr>
        <w:t>za</w:t>
      </w:r>
      <w:r w:rsidRPr="00CE7EAD">
        <w:rPr>
          <w:rFonts w:ascii="Arial" w:eastAsia="Garamond" w:hAnsi="Arial" w:cs="Arial"/>
          <w:color w:val="000000"/>
          <w:sz w:val="20"/>
          <w:szCs w:val="20"/>
        </w:rPr>
        <w:t xml:space="preserve"> uprzednią </w:t>
      </w:r>
      <w:r w:rsidRPr="00CE7EAD">
        <w:rPr>
          <w:rFonts w:ascii="Arial" w:hAnsi="Arial" w:cs="Arial"/>
          <w:color w:val="000000"/>
          <w:sz w:val="20"/>
          <w:szCs w:val="20"/>
        </w:rPr>
        <w:t>zgodą</w:t>
      </w:r>
      <w:r w:rsidRPr="00CE7EAD">
        <w:rPr>
          <w:rFonts w:ascii="Arial" w:eastAsia="Garamond" w:hAnsi="Arial" w:cs="Arial"/>
          <w:color w:val="000000"/>
          <w:sz w:val="20"/>
          <w:szCs w:val="20"/>
        </w:rPr>
        <w:t xml:space="preserve"> </w:t>
      </w:r>
      <w:r w:rsidRPr="00CE7EAD">
        <w:rPr>
          <w:rFonts w:ascii="Arial" w:hAnsi="Arial" w:cs="Arial"/>
          <w:color w:val="000000"/>
          <w:sz w:val="20"/>
          <w:szCs w:val="20"/>
        </w:rPr>
        <w:t>Zamawiającego wyrażoną w formie pisemnej pod rygorem nieważności oraz pod warunkiem złożenia przez te osoby zobowiązania do zachowania poufności o treści zgodnej z § 5 umowy. Z chwilą wyrażenia przez Zamawiającego zgody, o której mowa w zdaniu poprzednim,</w:t>
      </w:r>
      <w:r w:rsidRPr="00CE7EAD" w:rsidDel="002F6E2C">
        <w:rPr>
          <w:rFonts w:ascii="Arial" w:hAnsi="Arial" w:cs="Arial"/>
          <w:sz w:val="20"/>
          <w:szCs w:val="20"/>
          <w:lang w:val="x-none"/>
        </w:rPr>
        <w:t xml:space="preserve"> </w:t>
      </w:r>
      <w:r w:rsidRPr="00CE7EAD">
        <w:rPr>
          <w:rFonts w:ascii="Arial" w:hAnsi="Arial" w:cs="Arial"/>
          <w:sz w:val="20"/>
          <w:szCs w:val="20"/>
        </w:rPr>
        <w:t>o</w:t>
      </w:r>
      <w:r w:rsidRPr="00CE7EAD">
        <w:rPr>
          <w:rFonts w:ascii="Arial" w:hAnsi="Arial" w:cs="Arial"/>
          <w:color w:val="000000"/>
          <w:sz w:val="20"/>
          <w:szCs w:val="20"/>
        </w:rPr>
        <w:t xml:space="preserve">soby, których dotyczy zgoda są traktowane jak Specjaliści Wykonawcy i Osoby Wykonawcy w rozumieniu umowy. W sytuacjach nagłych i niezależnych od Wykonawcy, gdy usługa nie może być realizowana w dotychczasowym składzie osobowym, dopuszcza się możliwość </w:t>
      </w:r>
      <w:r w:rsidRPr="00CE7EAD">
        <w:rPr>
          <w:rFonts w:ascii="Arial" w:hAnsi="Arial" w:cs="Arial"/>
          <w:sz w:val="20"/>
        </w:rPr>
        <w:t>realizacji Zlecenia przez osoby legitymujące się takim samym lub wyższym poziomem kwalifikacji i doświadczenia, po uprzednim poinformowaniu Zamawiającego przez Wykonawcę o tym fakcie, z zastrzeżeniem ust. 11 poniżej.</w:t>
      </w:r>
    </w:p>
    <w:p w:rsidR="006B3D5E" w:rsidRPr="00CE7EAD" w:rsidRDefault="006B3D5E" w:rsidP="006B3D5E">
      <w:pPr>
        <w:numPr>
          <w:ilvl w:val="0"/>
          <w:numId w:val="37"/>
        </w:numPr>
        <w:tabs>
          <w:tab w:val="num" w:pos="50"/>
        </w:tabs>
        <w:suppressAutoHyphens/>
        <w:autoSpaceDE w:val="0"/>
        <w:spacing w:after="120"/>
        <w:ind w:left="420" w:hanging="420"/>
        <w:rPr>
          <w:rFonts w:ascii="Arial" w:hAnsi="Arial" w:cs="Arial"/>
          <w:b/>
          <w:sz w:val="20"/>
          <w:szCs w:val="20"/>
        </w:rPr>
      </w:pPr>
      <w:r w:rsidRPr="00CE7EAD">
        <w:rPr>
          <w:rFonts w:ascii="Arial" w:hAnsi="Arial" w:cs="Arial"/>
          <w:color w:val="000000"/>
          <w:sz w:val="20"/>
          <w:szCs w:val="20"/>
        </w:rPr>
        <w:t>Wszelkie</w:t>
      </w:r>
      <w:r w:rsidRPr="00CE7EAD">
        <w:rPr>
          <w:rFonts w:ascii="Arial" w:eastAsia="Garamond" w:hAnsi="Arial" w:cs="Arial"/>
          <w:color w:val="000000"/>
          <w:sz w:val="20"/>
          <w:szCs w:val="20"/>
        </w:rPr>
        <w:t xml:space="preserve"> </w:t>
      </w:r>
      <w:r w:rsidRPr="00CE7EAD">
        <w:rPr>
          <w:rFonts w:ascii="Arial" w:hAnsi="Arial" w:cs="Arial"/>
          <w:color w:val="000000"/>
          <w:sz w:val="20"/>
          <w:szCs w:val="20"/>
        </w:rPr>
        <w:t>informacje, dane lub dokumenty</w:t>
      </w:r>
      <w:r w:rsidRPr="00CE7EAD">
        <w:rPr>
          <w:rFonts w:ascii="Arial" w:eastAsia="Garamond" w:hAnsi="Arial" w:cs="Arial"/>
          <w:color w:val="000000"/>
          <w:sz w:val="20"/>
          <w:szCs w:val="20"/>
        </w:rPr>
        <w:t xml:space="preserve"> </w:t>
      </w:r>
      <w:r w:rsidRPr="00CE7EAD">
        <w:rPr>
          <w:rFonts w:ascii="Arial" w:hAnsi="Arial" w:cs="Arial"/>
          <w:color w:val="000000"/>
          <w:sz w:val="20"/>
          <w:szCs w:val="20"/>
        </w:rPr>
        <w:t>przekazane</w:t>
      </w:r>
      <w:r w:rsidRPr="00CE7EAD">
        <w:rPr>
          <w:rFonts w:ascii="Arial" w:eastAsia="Garamond" w:hAnsi="Arial" w:cs="Arial"/>
          <w:color w:val="000000"/>
          <w:sz w:val="20"/>
          <w:szCs w:val="20"/>
        </w:rPr>
        <w:t xml:space="preserve"> </w:t>
      </w:r>
      <w:r w:rsidRPr="00CE7EAD">
        <w:rPr>
          <w:rFonts w:ascii="Arial" w:hAnsi="Arial" w:cs="Arial"/>
          <w:color w:val="000000"/>
          <w:sz w:val="20"/>
          <w:szCs w:val="20"/>
        </w:rPr>
        <w:t>przez</w:t>
      </w:r>
      <w:r w:rsidRPr="00CE7EAD">
        <w:rPr>
          <w:rFonts w:ascii="Arial" w:eastAsia="Garamond" w:hAnsi="Arial" w:cs="Arial"/>
          <w:color w:val="000000"/>
          <w:sz w:val="20"/>
          <w:szCs w:val="20"/>
        </w:rPr>
        <w:t xml:space="preserve"> </w:t>
      </w:r>
      <w:r w:rsidRPr="00CE7EAD">
        <w:rPr>
          <w:rFonts w:ascii="Arial" w:hAnsi="Arial" w:cs="Arial"/>
          <w:color w:val="000000"/>
          <w:sz w:val="20"/>
          <w:szCs w:val="20"/>
        </w:rPr>
        <w:t>Zamawiającego</w:t>
      </w:r>
      <w:r w:rsidRPr="00CE7EAD">
        <w:rPr>
          <w:rFonts w:ascii="Arial" w:eastAsia="Garamond" w:hAnsi="Arial" w:cs="Arial"/>
          <w:color w:val="000000"/>
          <w:sz w:val="20"/>
          <w:szCs w:val="20"/>
        </w:rPr>
        <w:t xml:space="preserve"> </w:t>
      </w:r>
      <w:r w:rsidRPr="00CE7EAD">
        <w:rPr>
          <w:rFonts w:ascii="Arial" w:hAnsi="Arial" w:cs="Arial"/>
          <w:color w:val="000000"/>
          <w:sz w:val="20"/>
          <w:szCs w:val="20"/>
        </w:rPr>
        <w:t>dla</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potrzeb</w:t>
      </w:r>
      <w:r w:rsidRPr="00CE7EAD">
        <w:rPr>
          <w:rFonts w:ascii="Arial" w:eastAsia="Garamond" w:hAnsi="Arial" w:cs="Arial"/>
          <w:color w:val="000000"/>
          <w:sz w:val="20"/>
          <w:szCs w:val="20"/>
        </w:rPr>
        <w:t xml:space="preserve"> </w:t>
      </w:r>
      <w:r w:rsidRPr="00CE7EAD">
        <w:rPr>
          <w:rFonts w:ascii="Arial" w:hAnsi="Arial" w:cs="Arial"/>
          <w:color w:val="000000"/>
          <w:sz w:val="20"/>
          <w:szCs w:val="20"/>
        </w:rPr>
        <w:t>wykonania</w:t>
      </w:r>
      <w:r w:rsidRPr="00CE7EAD">
        <w:rPr>
          <w:rFonts w:ascii="Arial" w:eastAsia="Garamond" w:hAnsi="Arial" w:cs="Arial"/>
          <w:color w:val="000000"/>
          <w:sz w:val="20"/>
          <w:szCs w:val="20"/>
        </w:rPr>
        <w:t xml:space="preserve"> </w:t>
      </w:r>
      <w:r w:rsidRPr="00CE7EAD">
        <w:rPr>
          <w:rFonts w:ascii="Arial" w:hAnsi="Arial" w:cs="Arial"/>
          <w:color w:val="000000"/>
          <w:sz w:val="20"/>
          <w:szCs w:val="20"/>
        </w:rPr>
        <w:t>umowy</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pozostają</w:t>
      </w:r>
      <w:r w:rsidRPr="00CE7EAD">
        <w:rPr>
          <w:rFonts w:ascii="Arial" w:eastAsia="Garamond" w:hAnsi="Arial" w:cs="Arial"/>
          <w:color w:val="000000"/>
          <w:sz w:val="20"/>
          <w:szCs w:val="20"/>
        </w:rPr>
        <w:t xml:space="preserve"> </w:t>
      </w:r>
      <w:r w:rsidRPr="00CE7EAD">
        <w:rPr>
          <w:rFonts w:ascii="Arial" w:hAnsi="Arial" w:cs="Arial"/>
          <w:color w:val="000000"/>
          <w:sz w:val="20"/>
          <w:szCs w:val="20"/>
        </w:rPr>
        <w:t>własnością Zamawiającego lub Spółek GK ENEA.</w:t>
      </w:r>
      <w:r w:rsidRPr="00CE7EAD">
        <w:rPr>
          <w:rFonts w:ascii="Arial" w:eastAsia="Garamond" w:hAnsi="Arial" w:cs="Arial"/>
          <w:color w:val="000000"/>
          <w:sz w:val="20"/>
          <w:szCs w:val="20"/>
        </w:rPr>
        <w:t xml:space="preserve"> </w:t>
      </w:r>
      <w:r w:rsidRPr="00CE7EAD">
        <w:rPr>
          <w:rFonts w:ascii="Arial" w:hAnsi="Arial" w:cs="Arial"/>
          <w:color w:val="000000"/>
          <w:sz w:val="20"/>
          <w:szCs w:val="20"/>
        </w:rPr>
        <w:t>Zamawiający</w:t>
      </w:r>
      <w:r w:rsidRPr="00CE7EAD">
        <w:rPr>
          <w:rFonts w:ascii="Arial" w:eastAsia="Garamond" w:hAnsi="Arial" w:cs="Arial"/>
          <w:color w:val="000000"/>
          <w:sz w:val="20"/>
          <w:szCs w:val="20"/>
        </w:rPr>
        <w:t xml:space="preserve"> może w dowolnym terminie </w:t>
      </w:r>
      <w:r w:rsidRPr="00CE7EAD">
        <w:rPr>
          <w:rFonts w:ascii="Arial" w:hAnsi="Arial" w:cs="Arial"/>
          <w:color w:val="000000"/>
          <w:sz w:val="20"/>
          <w:szCs w:val="20"/>
        </w:rPr>
        <w:t>żądać</w:t>
      </w:r>
      <w:r w:rsidRPr="00CE7EAD">
        <w:rPr>
          <w:rFonts w:ascii="Arial" w:eastAsia="Garamond" w:hAnsi="Arial" w:cs="Arial"/>
          <w:color w:val="000000"/>
          <w:sz w:val="20"/>
          <w:szCs w:val="20"/>
        </w:rPr>
        <w:t xml:space="preserve"> od Wykonawcy </w:t>
      </w:r>
      <w:r w:rsidRPr="00CE7EAD">
        <w:rPr>
          <w:rFonts w:ascii="Arial" w:hAnsi="Arial" w:cs="Arial"/>
          <w:color w:val="000000"/>
          <w:sz w:val="20"/>
          <w:szCs w:val="20"/>
        </w:rPr>
        <w:t>zwrotu</w:t>
      </w:r>
      <w:r w:rsidRPr="00CE7EAD">
        <w:rPr>
          <w:rFonts w:ascii="Arial" w:eastAsia="Garamond" w:hAnsi="Arial" w:cs="Arial"/>
          <w:color w:val="000000"/>
          <w:sz w:val="20"/>
          <w:szCs w:val="20"/>
        </w:rPr>
        <w:t xml:space="preserve"> lub zniszczenia wszelkich nośników zawierających przekazane informacje lub trwałego usunięcia z nośników przekazanych informacji</w:t>
      </w:r>
      <w:r w:rsidRPr="00CE7EAD">
        <w:rPr>
          <w:rFonts w:ascii="Arial" w:hAnsi="Arial" w:cs="Arial"/>
          <w:color w:val="000000"/>
          <w:sz w:val="20"/>
          <w:szCs w:val="20"/>
        </w:rPr>
        <w:t>.</w:t>
      </w:r>
      <w:r w:rsidRPr="00CE7EAD">
        <w:rPr>
          <w:rFonts w:ascii="Arial" w:eastAsia="Garamond" w:hAnsi="Arial" w:cs="Arial"/>
          <w:color w:val="000000"/>
          <w:sz w:val="20"/>
          <w:szCs w:val="20"/>
        </w:rPr>
        <w:t xml:space="preserve"> Z zastrzeżeniem ograniczeń wynikających lub związanych z koniecznością zastosowania bezwzględnie obowiązujących przepisów prawa, </w:t>
      </w: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terminie</w:t>
      </w:r>
      <w:r w:rsidRPr="00CE7EAD">
        <w:rPr>
          <w:rFonts w:ascii="Arial" w:eastAsia="Garamond" w:hAnsi="Arial" w:cs="Arial"/>
          <w:color w:val="000000"/>
          <w:sz w:val="20"/>
          <w:szCs w:val="20"/>
        </w:rPr>
        <w:t xml:space="preserve"> </w:t>
      </w:r>
      <w:r w:rsidRPr="00CE7EAD">
        <w:rPr>
          <w:rFonts w:ascii="Arial" w:hAnsi="Arial" w:cs="Arial"/>
          <w:color w:val="000000"/>
          <w:sz w:val="20"/>
          <w:szCs w:val="20"/>
        </w:rPr>
        <w:t>trzydziestu</w:t>
      </w:r>
      <w:r w:rsidRPr="00CE7EAD">
        <w:rPr>
          <w:rFonts w:ascii="Arial" w:eastAsia="Garamond" w:hAnsi="Arial" w:cs="Arial"/>
          <w:color w:val="000000"/>
          <w:sz w:val="20"/>
          <w:szCs w:val="20"/>
        </w:rPr>
        <w:t xml:space="preserve"> </w:t>
      </w:r>
      <w:r w:rsidRPr="00CE7EAD">
        <w:rPr>
          <w:rFonts w:ascii="Arial" w:hAnsi="Arial" w:cs="Arial"/>
          <w:color w:val="000000"/>
          <w:sz w:val="20"/>
          <w:szCs w:val="20"/>
        </w:rPr>
        <w:t>(30)</w:t>
      </w:r>
      <w:r w:rsidRPr="00CE7EAD">
        <w:rPr>
          <w:rFonts w:ascii="Arial" w:eastAsia="Garamond" w:hAnsi="Arial" w:cs="Arial"/>
          <w:color w:val="000000"/>
          <w:sz w:val="20"/>
          <w:szCs w:val="20"/>
        </w:rPr>
        <w:t xml:space="preserve"> </w:t>
      </w:r>
      <w:r w:rsidRPr="00CE7EAD">
        <w:rPr>
          <w:rFonts w:ascii="Arial" w:hAnsi="Arial" w:cs="Arial"/>
          <w:color w:val="000000"/>
          <w:sz w:val="20"/>
          <w:szCs w:val="20"/>
        </w:rPr>
        <w:t>dni</w:t>
      </w:r>
      <w:r w:rsidRPr="00CE7EAD">
        <w:rPr>
          <w:rFonts w:ascii="Arial" w:eastAsia="Garamond" w:hAnsi="Arial" w:cs="Arial"/>
          <w:color w:val="000000"/>
          <w:sz w:val="20"/>
          <w:szCs w:val="20"/>
        </w:rPr>
        <w:t xml:space="preserve"> </w:t>
      </w:r>
      <w:r w:rsidRPr="00CE7EAD">
        <w:rPr>
          <w:rFonts w:ascii="Arial" w:hAnsi="Arial" w:cs="Arial"/>
          <w:color w:val="000000"/>
          <w:sz w:val="20"/>
          <w:szCs w:val="20"/>
        </w:rPr>
        <w:t>od</w:t>
      </w:r>
      <w:r w:rsidRPr="00CE7EAD">
        <w:rPr>
          <w:rFonts w:ascii="Arial" w:eastAsia="Garamond" w:hAnsi="Arial" w:cs="Arial"/>
          <w:color w:val="000000"/>
          <w:sz w:val="20"/>
          <w:szCs w:val="20"/>
        </w:rPr>
        <w:t xml:space="preserve"> </w:t>
      </w:r>
      <w:r w:rsidRPr="00CE7EAD">
        <w:rPr>
          <w:rFonts w:ascii="Arial" w:hAnsi="Arial" w:cs="Arial"/>
          <w:color w:val="000000"/>
          <w:sz w:val="20"/>
          <w:szCs w:val="20"/>
        </w:rPr>
        <w:t>otrzymania</w:t>
      </w:r>
      <w:r w:rsidRPr="00CE7EAD">
        <w:rPr>
          <w:rFonts w:ascii="Arial" w:eastAsia="Garamond" w:hAnsi="Arial" w:cs="Arial"/>
          <w:color w:val="000000"/>
          <w:sz w:val="20"/>
          <w:szCs w:val="20"/>
        </w:rPr>
        <w:t xml:space="preserve"> </w:t>
      </w:r>
      <w:r w:rsidRPr="00CE7EAD">
        <w:rPr>
          <w:rFonts w:ascii="Arial" w:hAnsi="Arial" w:cs="Arial"/>
          <w:color w:val="000000"/>
          <w:sz w:val="20"/>
          <w:szCs w:val="20"/>
        </w:rPr>
        <w:t>takiego</w:t>
      </w:r>
      <w:r w:rsidRPr="00CE7EAD">
        <w:rPr>
          <w:rFonts w:ascii="Arial" w:eastAsia="Garamond" w:hAnsi="Arial" w:cs="Arial"/>
          <w:color w:val="000000"/>
          <w:sz w:val="20"/>
          <w:szCs w:val="20"/>
        </w:rPr>
        <w:t xml:space="preserve"> </w:t>
      </w:r>
      <w:r w:rsidRPr="00CE7EAD">
        <w:rPr>
          <w:rFonts w:ascii="Arial" w:hAnsi="Arial" w:cs="Arial"/>
          <w:color w:val="000000"/>
          <w:sz w:val="20"/>
          <w:szCs w:val="20"/>
        </w:rPr>
        <w:t>żądania</w:t>
      </w:r>
      <w:r w:rsidRPr="00CE7EAD">
        <w:rPr>
          <w:rFonts w:ascii="Arial" w:eastAsia="Garamond" w:hAnsi="Arial" w:cs="Arial"/>
          <w:color w:val="000000"/>
          <w:sz w:val="20"/>
          <w:szCs w:val="20"/>
        </w:rPr>
        <w:t xml:space="preserve"> </w:t>
      </w:r>
      <w:r w:rsidRPr="00CE7EAD">
        <w:rPr>
          <w:rFonts w:ascii="Arial" w:hAnsi="Arial" w:cs="Arial"/>
          <w:color w:val="000000"/>
          <w:sz w:val="20"/>
          <w:szCs w:val="20"/>
        </w:rPr>
        <w:t>Wykonawca,</w:t>
      </w:r>
      <w:r w:rsidRPr="00CE7EAD">
        <w:rPr>
          <w:rFonts w:ascii="Arial" w:eastAsia="Garamond" w:hAnsi="Arial" w:cs="Arial"/>
          <w:color w:val="000000"/>
          <w:sz w:val="20"/>
          <w:szCs w:val="20"/>
        </w:rPr>
        <w:t xml:space="preserve"> </w:t>
      </w:r>
      <w:r w:rsidRPr="00CE7EAD">
        <w:rPr>
          <w:rFonts w:ascii="Arial" w:hAnsi="Arial" w:cs="Arial"/>
          <w:color w:val="000000"/>
          <w:sz w:val="20"/>
          <w:szCs w:val="20"/>
        </w:rPr>
        <w:t>który</w:t>
      </w:r>
      <w:r w:rsidRPr="00CE7EAD">
        <w:rPr>
          <w:rFonts w:ascii="Arial" w:eastAsia="Garamond" w:hAnsi="Arial" w:cs="Arial"/>
          <w:color w:val="000000"/>
          <w:sz w:val="20"/>
          <w:szCs w:val="20"/>
        </w:rPr>
        <w:t xml:space="preserve"> </w:t>
      </w:r>
      <w:r w:rsidRPr="00CE7EAD">
        <w:rPr>
          <w:rFonts w:ascii="Arial" w:hAnsi="Arial" w:cs="Arial"/>
          <w:color w:val="000000"/>
          <w:sz w:val="20"/>
          <w:szCs w:val="20"/>
        </w:rPr>
        <w:t>otrzymał</w:t>
      </w:r>
      <w:r w:rsidRPr="00CE7EAD">
        <w:rPr>
          <w:rFonts w:ascii="Arial" w:eastAsia="Garamond" w:hAnsi="Arial" w:cs="Arial"/>
          <w:color w:val="000000"/>
          <w:sz w:val="20"/>
          <w:szCs w:val="20"/>
        </w:rPr>
        <w:t xml:space="preserve"> </w:t>
      </w:r>
      <w:r w:rsidRPr="00CE7EAD">
        <w:rPr>
          <w:rFonts w:ascii="Arial" w:hAnsi="Arial" w:cs="Arial"/>
          <w:color w:val="000000"/>
          <w:sz w:val="20"/>
          <w:szCs w:val="20"/>
        </w:rPr>
        <w:t>informacje,</w:t>
      </w:r>
      <w:r w:rsidRPr="00CE7EAD">
        <w:rPr>
          <w:rFonts w:ascii="Arial" w:eastAsia="Garamond" w:hAnsi="Arial" w:cs="Arial"/>
          <w:color w:val="000000"/>
          <w:sz w:val="20"/>
          <w:szCs w:val="20"/>
        </w:rPr>
        <w:t xml:space="preserve"> </w:t>
      </w:r>
      <w:r w:rsidRPr="00CE7EAD">
        <w:rPr>
          <w:rFonts w:ascii="Arial" w:hAnsi="Arial" w:cs="Arial"/>
          <w:color w:val="000000"/>
          <w:sz w:val="20"/>
          <w:szCs w:val="20"/>
        </w:rPr>
        <w:t>zwróci</w:t>
      </w:r>
      <w:r w:rsidRPr="00CE7EAD">
        <w:rPr>
          <w:rFonts w:ascii="Arial" w:eastAsia="Garamond" w:hAnsi="Arial" w:cs="Arial"/>
          <w:color w:val="000000"/>
          <w:sz w:val="20"/>
          <w:szCs w:val="20"/>
        </w:rPr>
        <w:t xml:space="preserve"> </w:t>
      </w:r>
      <w:r w:rsidRPr="00CE7EAD">
        <w:rPr>
          <w:rFonts w:ascii="Arial" w:hAnsi="Arial" w:cs="Arial"/>
          <w:color w:val="000000"/>
          <w:sz w:val="20"/>
          <w:szCs w:val="20"/>
        </w:rPr>
        <w:t>oryginały nośników zawierających te informacje</w:t>
      </w:r>
      <w:r w:rsidRPr="00CE7EAD">
        <w:rPr>
          <w:rFonts w:ascii="Arial" w:eastAsia="Garamond" w:hAnsi="Arial" w:cs="Arial"/>
          <w:color w:val="000000"/>
          <w:sz w:val="20"/>
          <w:szCs w:val="20"/>
        </w:rPr>
        <w:t xml:space="preserve"> lub </w:t>
      </w:r>
      <w:r w:rsidRPr="00CE7EAD">
        <w:rPr>
          <w:rFonts w:ascii="Arial" w:hAnsi="Arial" w:cs="Arial"/>
          <w:color w:val="000000"/>
          <w:sz w:val="20"/>
          <w:szCs w:val="20"/>
        </w:rPr>
        <w:t>zniszczy</w:t>
      </w:r>
      <w:r w:rsidRPr="00CE7EAD">
        <w:rPr>
          <w:rFonts w:ascii="Arial" w:eastAsia="Garamond" w:hAnsi="Arial" w:cs="Arial"/>
          <w:color w:val="000000"/>
          <w:sz w:val="20"/>
          <w:szCs w:val="20"/>
        </w:rPr>
        <w:t xml:space="preserve"> </w:t>
      </w:r>
      <w:r w:rsidRPr="00CE7EAD">
        <w:rPr>
          <w:rFonts w:ascii="Arial" w:hAnsi="Arial" w:cs="Arial"/>
          <w:color w:val="000000"/>
          <w:sz w:val="20"/>
          <w:szCs w:val="20"/>
        </w:rPr>
        <w:t>wszystkie</w:t>
      </w:r>
      <w:r w:rsidRPr="00CE7EAD">
        <w:rPr>
          <w:rFonts w:ascii="Arial" w:eastAsia="Garamond" w:hAnsi="Arial" w:cs="Arial"/>
          <w:color w:val="000000"/>
          <w:sz w:val="20"/>
          <w:szCs w:val="20"/>
        </w:rPr>
        <w:t xml:space="preserve"> </w:t>
      </w:r>
      <w:r w:rsidRPr="00CE7EAD">
        <w:rPr>
          <w:rFonts w:ascii="Arial" w:hAnsi="Arial" w:cs="Arial"/>
          <w:color w:val="000000"/>
          <w:sz w:val="20"/>
          <w:szCs w:val="20"/>
        </w:rPr>
        <w:t>pisemne</w:t>
      </w:r>
      <w:r w:rsidRPr="00CE7EAD">
        <w:rPr>
          <w:rFonts w:ascii="Arial" w:eastAsia="Garamond" w:hAnsi="Arial" w:cs="Arial"/>
          <w:color w:val="000000"/>
          <w:sz w:val="20"/>
          <w:szCs w:val="20"/>
        </w:rPr>
        <w:t xml:space="preserve"> </w:t>
      </w:r>
      <w:r w:rsidRPr="00CE7EAD">
        <w:rPr>
          <w:rFonts w:ascii="Arial" w:hAnsi="Arial" w:cs="Arial"/>
          <w:color w:val="000000"/>
          <w:sz w:val="20"/>
          <w:szCs w:val="20"/>
        </w:rPr>
        <w:t>i</w:t>
      </w:r>
      <w:r w:rsidRPr="00CE7EAD">
        <w:rPr>
          <w:rFonts w:ascii="Arial" w:eastAsia="Garamond" w:hAnsi="Arial" w:cs="Arial"/>
          <w:color w:val="000000"/>
          <w:sz w:val="20"/>
          <w:szCs w:val="20"/>
        </w:rPr>
        <w:t xml:space="preserve"> </w:t>
      </w:r>
      <w:r w:rsidRPr="00CE7EAD">
        <w:rPr>
          <w:rFonts w:ascii="Arial" w:hAnsi="Arial" w:cs="Arial"/>
          <w:color w:val="000000"/>
          <w:sz w:val="20"/>
          <w:szCs w:val="20"/>
        </w:rPr>
        <w:t>elektroniczne</w:t>
      </w:r>
      <w:r w:rsidRPr="00CE7EAD">
        <w:rPr>
          <w:rFonts w:ascii="Arial" w:eastAsia="Garamond" w:hAnsi="Arial" w:cs="Arial"/>
          <w:color w:val="000000"/>
          <w:sz w:val="20"/>
          <w:szCs w:val="20"/>
        </w:rPr>
        <w:t xml:space="preserve"> </w:t>
      </w:r>
      <w:r w:rsidRPr="00CE7EAD">
        <w:rPr>
          <w:rFonts w:ascii="Arial" w:hAnsi="Arial" w:cs="Arial"/>
          <w:color w:val="000000"/>
          <w:sz w:val="20"/>
          <w:szCs w:val="20"/>
        </w:rPr>
        <w:t>kopie</w:t>
      </w:r>
      <w:r w:rsidRPr="00CE7EAD">
        <w:rPr>
          <w:rFonts w:ascii="Arial" w:eastAsia="Garamond" w:hAnsi="Arial" w:cs="Arial"/>
          <w:color w:val="000000"/>
          <w:sz w:val="20"/>
          <w:szCs w:val="20"/>
        </w:rPr>
        <w:t xml:space="preserve"> </w:t>
      </w:r>
      <w:r w:rsidRPr="00CE7EAD">
        <w:rPr>
          <w:rFonts w:ascii="Arial" w:hAnsi="Arial" w:cs="Arial"/>
          <w:color w:val="000000"/>
          <w:sz w:val="20"/>
          <w:szCs w:val="20"/>
        </w:rPr>
        <w:t>tych</w:t>
      </w:r>
      <w:r w:rsidRPr="00CE7EAD">
        <w:rPr>
          <w:rFonts w:ascii="Arial" w:eastAsia="Garamond" w:hAnsi="Arial" w:cs="Arial"/>
          <w:color w:val="000000"/>
          <w:sz w:val="20"/>
          <w:szCs w:val="20"/>
        </w:rPr>
        <w:t xml:space="preserve"> </w:t>
      </w:r>
      <w:r w:rsidRPr="00CE7EAD">
        <w:rPr>
          <w:rFonts w:ascii="Arial" w:hAnsi="Arial" w:cs="Arial"/>
          <w:color w:val="000000"/>
          <w:sz w:val="20"/>
          <w:szCs w:val="20"/>
        </w:rPr>
        <w:t>informacji lub trwale usunie informacje z nośników.</w:t>
      </w:r>
      <w:r w:rsidRPr="00CE7EAD">
        <w:rPr>
          <w:rFonts w:ascii="Arial" w:eastAsia="Garamond" w:hAnsi="Arial" w:cs="Arial"/>
          <w:color w:val="000000"/>
          <w:sz w:val="20"/>
          <w:szCs w:val="20"/>
        </w:rPr>
        <w:t xml:space="preserve"> </w:t>
      </w: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tym</w:t>
      </w:r>
      <w:r w:rsidRPr="00CE7EAD">
        <w:rPr>
          <w:rFonts w:ascii="Arial" w:eastAsia="Garamond" w:hAnsi="Arial" w:cs="Arial"/>
          <w:color w:val="000000"/>
          <w:sz w:val="20"/>
          <w:szCs w:val="20"/>
        </w:rPr>
        <w:t xml:space="preserve"> </w:t>
      </w:r>
      <w:r w:rsidRPr="00CE7EAD">
        <w:rPr>
          <w:rFonts w:ascii="Arial" w:hAnsi="Arial" w:cs="Arial"/>
          <w:color w:val="000000"/>
          <w:sz w:val="20"/>
          <w:szCs w:val="20"/>
        </w:rPr>
        <w:t>samym</w:t>
      </w:r>
      <w:r w:rsidRPr="00CE7EAD">
        <w:rPr>
          <w:rFonts w:ascii="Arial" w:eastAsia="Garamond" w:hAnsi="Arial" w:cs="Arial"/>
          <w:color w:val="000000"/>
          <w:sz w:val="20"/>
          <w:szCs w:val="20"/>
        </w:rPr>
        <w:t xml:space="preserve"> </w:t>
      </w:r>
      <w:r w:rsidRPr="00CE7EAD">
        <w:rPr>
          <w:rFonts w:ascii="Arial" w:hAnsi="Arial" w:cs="Arial"/>
          <w:color w:val="000000"/>
          <w:sz w:val="20"/>
          <w:szCs w:val="20"/>
        </w:rPr>
        <w:t>terminie</w:t>
      </w:r>
      <w:r w:rsidRPr="00CE7EAD">
        <w:rPr>
          <w:rFonts w:ascii="Arial" w:eastAsia="Garamond" w:hAnsi="Arial" w:cs="Arial"/>
          <w:color w:val="000000"/>
          <w:sz w:val="20"/>
          <w:szCs w:val="20"/>
        </w:rPr>
        <w:t xml:space="preserve"> </w:t>
      </w:r>
      <w:r w:rsidRPr="00CE7EAD">
        <w:rPr>
          <w:rFonts w:ascii="Arial" w:hAnsi="Arial" w:cs="Arial"/>
          <w:color w:val="000000"/>
          <w:sz w:val="20"/>
          <w:szCs w:val="20"/>
        </w:rPr>
        <w:t>złoży</w:t>
      </w:r>
      <w:r w:rsidRPr="00CE7EAD">
        <w:rPr>
          <w:rFonts w:ascii="Arial" w:eastAsia="Garamond" w:hAnsi="Arial" w:cs="Arial"/>
          <w:color w:val="000000"/>
          <w:sz w:val="20"/>
          <w:szCs w:val="20"/>
        </w:rPr>
        <w:t xml:space="preserve"> </w:t>
      </w:r>
      <w:r w:rsidRPr="00CE7EAD">
        <w:rPr>
          <w:rFonts w:ascii="Arial" w:hAnsi="Arial" w:cs="Arial"/>
          <w:color w:val="000000"/>
          <w:sz w:val="20"/>
          <w:szCs w:val="20"/>
        </w:rPr>
        <w:t>Zamawiającemu</w:t>
      </w:r>
      <w:r w:rsidRPr="00CE7EAD">
        <w:rPr>
          <w:rFonts w:ascii="Arial" w:eastAsia="Garamond" w:hAnsi="Arial" w:cs="Arial"/>
          <w:color w:val="000000"/>
          <w:sz w:val="20"/>
          <w:szCs w:val="20"/>
        </w:rPr>
        <w:t xml:space="preserve"> </w:t>
      </w:r>
      <w:r w:rsidRPr="00CE7EAD">
        <w:rPr>
          <w:rFonts w:ascii="Arial" w:hAnsi="Arial" w:cs="Arial"/>
          <w:color w:val="000000"/>
          <w:sz w:val="20"/>
          <w:szCs w:val="20"/>
        </w:rPr>
        <w:t>pisemne</w:t>
      </w:r>
      <w:r w:rsidRPr="00CE7EAD">
        <w:rPr>
          <w:rFonts w:ascii="Arial" w:eastAsia="Garamond" w:hAnsi="Arial" w:cs="Arial"/>
          <w:color w:val="000000"/>
          <w:sz w:val="20"/>
          <w:szCs w:val="20"/>
        </w:rPr>
        <w:t xml:space="preserve"> </w:t>
      </w:r>
      <w:r w:rsidRPr="00CE7EAD">
        <w:rPr>
          <w:rFonts w:ascii="Arial" w:hAnsi="Arial" w:cs="Arial"/>
          <w:color w:val="000000"/>
          <w:sz w:val="20"/>
          <w:szCs w:val="20"/>
        </w:rPr>
        <w:t>oświadczenie</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potwierdzające</w:t>
      </w:r>
      <w:r w:rsidRPr="00CE7EAD">
        <w:rPr>
          <w:rFonts w:ascii="Arial" w:eastAsia="Garamond" w:hAnsi="Arial" w:cs="Arial"/>
          <w:color w:val="000000"/>
          <w:sz w:val="20"/>
          <w:szCs w:val="20"/>
        </w:rPr>
        <w:t xml:space="preserve"> zwrot, </w:t>
      </w:r>
      <w:r w:rsidRPr="00CE7EAD">
        <w:rPr>
          <w:rFonts w:ascii="Arial" w:hAnsi="Arial" w:cs="Arial"/>
          <w:color w:val="000000"/>
          <w:sz w:val="20"/>
          <w:szCs w:val="20"/>
        </w:rPr>
        <w:t>zniszczenie lub usunięcie tych</w:t>
      </w:r>
      <w:r w:rsidRPr="00CE7EAD">
        <w:rPr>
          <w:rFonts w:ascii="Arial" w:eastAsia="Garamond" w:hAnsi="Arial" w:cs="Arial"/>
          <w:color w:val="000000"/>
          <w:sz w:val="20"/>
          <w:szCs w:val="20"/>
        </w:rPr>
        <w:t xml:space="preserve"> </w:t>
      </w:r>
      <w:r w:rsidRPr="00CE7EAD">
        <w:rPr>
          <w:rFonts w:ascii="Arial" w:hAnsi="Arial" w:cs="Arial"/>
          <w:color w:val="000000"/>
          <w:sz w:val="20"/>
          <w:szCs w:val="20"/>
        </w:rPr>
        <w:t>informacji.</w:t>
      </w:r>
    </w:p>
    <w:p w:rsidR="006B3D5E" w:rsidRPr="00CE7EAD" w:rsidRDefault="006B3D5E" w:rsidP="006B3D5E">
      <w:pPr>
        <w:numPr>
          <w:ilvl w:val="0"/>
          <w:numId w:val="37"/>
        </w:numPr>
        <w:tabs>
          <w:tab w:val="num" w:pos="50"/>
        </w:tabs>
        <w:suppressAutoHyphens/>
        <w:spacing w:after="120"/>
        <w:ind w:left="420" w:hanging="420"/>
        <w:rPr>
          <w:rFonts w:ascii="Arial" w:hAnsi="Arial" w:cs="Arial"/>
          <w:sz w:val="20"/>
          <w:szCs w:val="20"/>
        </w:rPr>
      </w:pPr>
      <w:r w:rsidRPr="00CE7EAD">
        <w:rPr>
          <w:rFonts w:ascii="Arial" w:hAnsi="Arial" w:cs="Arial"/>
          <w:sz w:val="20"/>
          <w:szCs w:val="20"/>
        </w:rPr>
        <w:t xml:space="preserve">Strony umowy ustalają, że osoby nadzorujące wykonanie niniejszej umowy, osoby upoważnione przez Zamawiającego do udzielania Zleceń oraz akceptacji wyceny sporządzonej przez Wykonawcę, osoby upoważnione przez Wykonawcę do sporządzania wyceny oraz inne osoby uprawnione do kontaktów, a także numery telefonów i adresy poczty elektronicznej tych osób określone zostały w załączniku nr 1 do umowy. Zmiana wyznaczonych przez Stronę osób i ich danych kontaktowych określonych w załączniku nr 1 jest dopuszczalna w każdym czasie, przez jednostronne oświadczenie złożone drugiej Stronie, skuteczne od momentu jego doręczenia. Zmiana załącznika nr 1 nie stanowi zmiany niniejszej umowy.     </w:t>
      </w:r>
    </w:p>
    <w:p w:rsidR="006B3D5E" w:rsidRPr="00CE7EAD" w:rsidRDefault="006B3D5E" w:rsidP="006B3D5E">
      <w:pPr>
        <w:numPr>
          <w:ilvl w:val="0"/>
          <w:numId w:val="37"/>
        </w:numPr>
        <w:tabs>
          <w:tab w:val="num" w:pos="50"/>
        </w:tabs>
        <w:suppressAutoHyphens/>
        <w:spacing w:after="120"/>
        <w:ind w:left="420" w:hanging="420"/>
        <w:rPr>
          <w:rFonts w:ascii="Arial" w:hAnsi="Arial" w:cs="Arial"/>
          <w:sz w:val="20"/>
          <w:szCs w:val="20"/>
        </w:rPr>
      </w:pPr>
      <w:r w:rsidRPr="00CE7EAD">
        <w:rPr>
          <w:rFonts w:ascii="Arial" w:hAnsi="Arial" w:cs="Arial"/>
          <w:sz w:val="20"/>
          <w:szCs w:val="20"/>
        </w:rPr>
        <w:t>Wykonane w ramach świadczenia usług raporty, analizy, opinie, informacje, opracowania lub inne dokumenty Wykonawca przekaże Zamawiającemu:</w:t>
      </w:r>
    </w:p>
    <w:p w:rsidR="006B3D5E" w:rsidRPr="00CE7EAD" w:rsidRDefault="006B3D5E" w:rsidP="006B3D5E">
      <w:pPr>
        <w:numPr>
          <w:ilvl w:val="0"/>
          <w:numId w:val="44"/>
        </w:numPr>
        <w:suppressAutoHyphens/>
        <w:spacing w:after="120"/>
        <w:rPr>
          <w:rFonts w:ascii="Arial" w:hAnsi="Arial" w:cs="Arial"/>
          <w:sz w:val="20"/>
          <w:szCs w:val="20"/>
        </w:rPr>
      </w:pPr>
      <w:r w:rsidRPr="00CE7EAD">
        <w:rPr>
          <w:rFonts w:ascii="Arial" w:hAnsi="Arial" w:cs="Arial"/>
          <w:sz w:val="20"/>
          <w:szCs w:val="20"/>
        </w:rPr>
        <w:t>drogą elektroniczną w formie pliku  na adres e – mail osoby, która udzieliła Zlecenia ze strony Zamawiającego lub</w:t>
      </w:r>
    </w:p>
    <w:p w:rsidR="006B3D5E" w:rsidRPr="00CE7EAD" w:rsidRDefault="006B3D5E" w:rsidP="006B3D5E">
      <w:pPr>
        <w:numPr>
          <w:ilvl w:val="0"/>
          <w:numId w:val="44"/>
        </w:numPr>
        <w:suppressAutoHyphens/>
        <w:spacing w:after="120"/>
        <w:rPr>
          <w:rFonts w:ascii="Arial" w:hAnsi="Arial" w:cs="Arial"/>
          <w:sz w:val="20"/>
          <w:szCs w:val="20"/>
        </w:rPr>
      </w:pPr>
      <w:r w:rsidRPr="00CE7EAD">
        <w:rPr>
          <w:rFonts w:ascii="Arial" w:hAnsi="Arial" w:cs="Arial"/>
          <w:sz w:val="20"/>
          <w:szCs w:val="20"/>
        </w:rPr>
        <w:t xml:space="preserve">w postaci podpisanego i parafowanego przez Specjalistę Wykonawcy na każdej stronie dokumentu w formie papierowej. </w:t>
      </w:r>
    </w:p>
    <w:p w:rsidR="006B3D5E" w:rsidRPr="00CE7EAD" w:rsidRDefault="006B3D5E" w:rsidP="006B3D5E">
      <w:pPr>
        <w:numPr>
          <w:ilvl w:val="0"/>
          <w:numId w:val="37"/>
        </w:numPr>
        <w:suppressAutoHyphens/>
        <w:spacing w:after="120"/>
        <w:rPr>
          <w:rFonts w:ascii="Arial" w:hAnsi="Arial" w:cs="Arial"/>
          <w:sz w:val="20"/>
          <w:szCs w:val="20"/>
        </w:rPr>
      </w:pPr>
      <w:r w:rsidRPr="00CE7EAD">
        <w:rPr>
          <w:rFonts w:ascii="Arial" w:hAnsi="Arial" w:cs="Arial"/>
          <w:sz w:val="20"/>
          <w:szCs w:val="20"/>
        </w:rPr>
        <w:t>Jeżeli wiadomość e – mail została przekazana Zamawiającemu przez Osobę Wykonawcy Zamawiający jest uprawniony do żądania jej autoryzacji przez Specjalistę Wykonawcy poprzez potwierdzenie treści wiadomości e – mail w formie pisemnego oświadczenia pod rygorem nieważności.</w:t>
      </w:r>
    </w:p>
    <w:p w:rsidR="006B3D5E" w:rsidRPr="00CE7EAD" w:rsidRDefault="006B3D5E" w:rsidP="006B3D5E">
      <w:pPr>
        <w:numPr>
          <w:ilvl w:val="0"/>
          <w:numId w:val="37"/>
        </w:numPr>
        <w:suppressAutoHyphens/>
        <w:spacing w:after="120"/>
        <w:rPr>
          <w:rFonts w:ascii="Arial" w:hAnsi="Arial" w:cs="Arial"/>
          <w:sz w:val="20"/>
          <w:szCs w:val="20"/>
        </w:rPr>
      </w:pPr>
      <w:r w:rsidRPr="00CE7EAD">
        <w:rPr>
          <w:rFonts w:ascii="Arial" w:hAnsi="Arial" w:cs="Arial"/>
          <w:sz w:val="20"/>
          <w:szCs w:val="20"/>
        </w:rPr>
        <w:t>Zamawiający dopuszcza  zmianę Specjalistów Wykonawcy lub Osób Wykonawcy umieszczonych w załączniku nr 3 do umowy w przypadku długotrwałej nieobecności lub zaprzestania przez Wykonawcę współpracy z tymi osobami, z zastrzeżeniem, że Wykonawca jest zobowiązany wskazać w miejsce zmienianego Specjalisty Wykonawcy lub Osoby Wykonawcy odpowiednio nowego Specjalistę Wykonawcy lub Osobę Wykonawcy, który będzie posiadał adekwatne kompetencje do kompetencji zastępowanego Specjalisty Wykonawcy lub Osoby Wykonawcy. O zmianie Specjalisty Wykonawcy lub Osoby Wykonawcy Wykonawca informuje Zamawiającego poprzez przekazanie Zamawiającemu załącznika nr 3 do umowy uwzględniającego dokonaną zmianę. Zmiana Specjalistów Wykonawcy lub Osób Wykonawcy w sposób określony w niniejszym ustępie nie stanowi zmiany umowy i jest skuteczna wobec Zamawiającego z chwilą doręczenia Zamawiającemu zmienionego załącznika nr 3.</w:t>
      </w:r>
    </w:p>
    <w:p w:rsidR="006B3D5E" w:rsidRPr="00CE7EAD" w:rsidRDefault="006B3D5E" w:rsidP="006B3D5E">
      <w:pPr>
        <w:rPr>
          <w:rFonts w:ascii="Arial" w:hAnsi="Arial" w:cs="Arial"/>
          <w:color w:val="000000"/>
          <w:sz w:val="20"/>
          <w:szCs w:val="20"/>
        </w:rPr>
      </w:pPr>
    </w:p>
    <w:p w:rsidR="006B3D5E" w:rsidRPr="00CE7EAD" w:rsidRDefault="006B3D5E" w:rsidP="006B3D5E">
      <w:pPr>
        <w:keepNext/>
        <w:jc w:val="center"/>
        <w:outlineLvl w:val="0"/>
        <w:rPr>
          <w:rFonts w:ascii="Arial" w:hAnsi="Arial" w:cs="Arial"/>
          <w:b/>
          <w:bCs/>
          <w:sz w:val="20"/>
          <w:szCs w:val="20"/>
        </w:rPr>
      </w:pPr>
      <w:r w:rsidRPr="00CE7EAD">
        <w:rPr>
          <w:rFonts w:ascii="Arial" w:hAnsi="Arial" w:cs="Arial"/>
          <w:b/>
          <w:bCs/>
          <w:color w:val="000000"/>
          <w:sz w:val="20"/>
          <w:szCs w:val="20"/>
        </w:rPr>
        <w:t>ZOBOWIĄZANIE DO POUFNOŚCI</w:t>
      </w:r>
    </w:p>
    <w:p w:rsidR="006B3D5E" w:rsidRPr="00CE7EAD" w:rsidRDefault="006B3D5E" w:rsidP="006B3D5E">
      <w:pPr>
        <w:jc w:val="center"/>
        <w:rPr>
          <w:rFonts w:ascii="Arial" w:hAnsi="Arial" w:cs="Arial"/>
          <w:b/>
          <w:color w:val="000000"/>
          <w:sz w:val="20"/>
          <w:szCs w:val="20"/>
        </w:rPr>
      </w:pPr>
      <w:r w:rsidRPr="00CE7EAD">
        <w:rPr>
          <w:rFonts w:ascii="Arial" w:hAnsi="Arial" w:cs="Arial"/>
          <w:b/>
          <w:color w:val="000000"/>
          <w:sz w:val="20"/>
          <w:szCs w:val="20"/>
        </w:rPr>
        <w:t>§</w:t>
      </w:r>
      <w:r w:rsidRPr="00CE7EAD">
        <w:rPr>
          <w:rFonts w:ascii="Arial" w:eastAsia="Garamond" w:hAnsi="Arial" w:cs="Arial"/>
          <w:b/>
          <w:color w:val="000000"/>
          <w:sz w:val="20"/>
          <w:szCs w:val="20"/>
        </w:rPr>
        <w:t xml:space="preserve"> </w:t>
      </w:r>
      <w:r w:rsidRPr="00CE7EAD">
        <w:rPr>
          <w:rFonts w:ascii="Arial" w:hAnsi="Arial" w:cs="Arial"/>
          <w:b/>
          <w:color w:val="000000"/>
          <w:sz w:val="20"/>
          <w:szCs w:val="20"/>
        </w:rPr>
        <w:t>5</w:t>
      </w:r>
    </w:p>
    <w:p w:rsidR="006B3D5E" w:rsidRPr="00CE7EAD" w:rsidRDefault="006B3D5E" w:rsidP="006B3D5E">
      <w:pPr>
        <w:numPr>
          <w:ilvl w:val="0"/>
          <w:numId w:val="53"/>
        </w:numPr>
        <w:suppressAutoHyphens/>
        <w:spacing w:after="120"/>
        <w:rPr>
          <w:rFonts w:ascii="Arial" w:hAnsi="Arial" w:cs="Arial"/>
          <w:color w:val="000000"/>
          <w:sz w:val="20"/>
          <w:szCs w:val="20"/>
        </w:rPr>
      </w:pPr>
      <w:r w:rsidRPr="00CE7EAD">
        <w:rPr>
          <w:rFonts w:ascii="Arial" w:hAnsi="Arial" w:cs="Arial"/>
          <w:sz w:val="20"/>
          <w:szCs w:val="20"/>
        </w:rPr>
        <w:t xml:space="preserve">Zamawiający oświadcza, że wszelkie informacje uzyskane przez Wykonawcę w związku z zawarciem lub wykonywaniem niniejszej umowy albo przy okazji tych zdarzeń </w:t>
      </w:r>
      <w:r w:rsidRPr="00CE7EAD">
        <w:rPr>
          <w:rFonts w:ascii="Arial" w:hAnsi="Arial" w:cs="Arial"/>
          <w:color w:val="000000"/>
          <w:sz w:val="20"/>
          <w:szCs w:val="20"/>
        </w:rPr>
        <w:t>stanowią</w:t>
      </w:r>
      <w:r w:rsidRPr="00CE7EAD">
        <w:rPr>
          <w:rFonts w:ascii="Arial" w:eastAsia="Garamond" w:hAnsi="Arial" w:cs="Arial"/>
          <w:color w:val="000000"/>
          <w:sz w:val="20"/>
          <w:szCs w:val="20"/>
        </w:rPr>
        <w:t xml:space="preserve"> </w:t>
      </w:r>
      <w:r w:rsidRPr="00CE7EAD">
        <w:rPr>
          <w:rFonts w:ascii="Arial" w:hAnsi="Arial" w:cs="Arial"/>
          <w:color w:val="000000"/>
          <w:sz w:val="20"/>
          <w:szCs w:val="20"/>
        </w:rPr>
        <w:t>tajemnicę</w:t>
      </w:r>
      <w:r w:rsidRPr="00CE7EAD">
        <w:rPr>
          <w:rFonts w:ascii="Arial" w:eastAsia="Garamond" w:hAnsi="Arial" w:cs="Arial"/>
          <w:color w:val="000000"/>
          <w:sz w:val="20"/>
          <w:szCs w:val="20"/>
        </w:rPr>
        <w:t xml:space="preserve"> </w:t>
      </w:r>
      <w:r w:rsidRPr="00CE7EAD">
        <w:rPr>
          <w:rFonts w:ascii="Arial" w:hAnsi="Arial" w:cs="Arial"/>
          <w:color w:val="000000"/>
          <w:sz w:val="20"/>
          <w:szCs w:val="20"/>
        </w:rPr>
        <w:t>przedsiębiorstwa</w:t>
      </w:r>
      <w:r w:rsidRPr="00CE7EAD">
        <w:rPr>
          <w:rFonts w:ascii="Arial" w:eastAsia="Garamond" w:hAnsi="Arial" w:cs="Arial"/>
          <w:color w:val="000000"/>
          <w:sz w:val="20"/>
          <w:szCs w:val="20"/>
        </w:rPr>
        <w:t xml:space="preserve"> Zamawiającego lub Spółek GK </w:t>
      </w: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rozumieniu</w:t>
      </w:r>
      <w:r w:rsidRPr="00CE7EAD">
        <w:rPr>
          <w:rFonts w:ascii="Arial" w:eastAsia="Garamond" w:hAnsi="Arial" w:cs="Arial"/>
          <w:color w:val="000000"/>
          <w:sz w:val="20"/>
          <w:szCs w:val="20"/>
        </w:rPr>
        <w:t xml:space="preserve"> </w:t>
      </w:r>
      <w:r w:rsidRPr="00CE7EAD">
        <w:rPr>
          <w:rFonts w:ascii="Arial" w:hAnsi="Arial" w:cs="Arial"/>
          <w:color w:val="000000"/>
          <w:sz w:val="20"/>
          <w:szCs w:val="20"/>
        </w:rPr>
        <w:t>art.</w:t>
      </w:r>
      <w:r w:rsidRPr="00CE7EAD">
        <w:rPr>
          <w:rFonts w:ascii="Arial" w:eastAsia="Garamond" w:hAnsi="Arial" w:cs="Arial"/>
          <w:color w:val="000000"/>
          <w:sz w:val="20"/>
          <w:szCs w:val="20"/>
        </w:rPr>
        <w:t xml:space="preserve"> </w:t>
      </w:r>
      <w:r w:rsidRPr="00CE7EAD">
        <w:rPr>
          <w:rFonts w:ascii="Arial" w:hAnsi="Arial" w:cs="Arial"/>
          <w:color w:val="000000"/>
          <w:sz w:val="20"/>
          <w:szCs w:val="20"/>
        </w:rPr>
        <w:t>11</w:t>
      </w:r>
      <w:r w:rsidRPr="00CE7EAD">
        <w:rPr>
          <w:rFonts w:ascii="Arial" w:eastAsia="Garamond" w:hAnsi="Arial" w:cs="Arial"/>
          <w:color w:val="000000"/>
          <w:sz w:val="20"/>
          <w:szCs w:val="20"/>
        </w:rPr>
        <w:t xml:space="preserve"> </w:t>
      </w:r>
      <w:r w:rsidRPr="00CE7EAD">
        <w:rPr>
          <w:rFonts w:ascii="Arial" w:hAnsi="Arial" w:cs="Arial"/>
          <w:color w:val="000000"/>
          <w:sz w:val="20"/>
          <w:szCs w:val="20"/>
        </w:rPr>
        <w:t>ust.</w:t>
      </w:r>
      <w:r w:rsidRPr="00CE7EAD">
        <w:rPr>
          <w:rFonts w:ascii="Arial" w:eastAsia="Garamond" w:hAnsi="Arial" w:cs="Arial"/>
          <w:color w:val="000000"/>
          <w:sz w:val="20"/>
          <w:szCs w:val="20"/>
        </w:rPr>
        <w:t xml:space="preserve"> </w:t>
      </w:r>
      <w:r w:rsidRPr="00CE7EAD">
        <w:rPr>
          <w:rFonts w:ascii="Arial" w:hAnsi="Arial" w:cs="Arial"/>
          <w:color w:val="000000"/>
          <w:sz w:val="20"/>
          <w:szCs w:val="20"/>
        </w:rPr>
        <w:t>4</w:t>
      </w:r>
      <w:r w:rsidRPr="00CE7EAD">
        <w:rPr>
          <w:rFonts w:ascii="Arial" w:eastAsia="Garamond" w:hAnsi="Arial" w:cs="Arial"/>
          <w:color w:val="000000"/>
          <w:sz w:val="20"/>
          <w:szCs w:val="20"/>
        </w:rPr>
        <w:t xml:space="preserve"> </w:t>
      </w:r>
      <w:r w:rsidRPr="00CE7EAD">
        <w:rPr>
          <w:rFonts w:ascii="Arial" w:hAnsi="Arial" w:cs="Arial"/>
          <w:color w:val="000000"/>
          <w:sz w:val="20"/>
          <w:szCs w:val="20"/>
        </w:rPr>
        <w:t>ustawy</w:t>
      </w:r>
      <w:r w:rsidRPr="00CE7EAD">
        <w:rPr>
          <w:rFonts w:ascii="Arial" w:eastAsia="Garamond" w:hAnsi="Arial" w:cs="Arial"/>
          <w:color w:val="000000"/>
          <w:sz w:val="20"/>
          <w:szCs w:val="20"/>
        </w:rPr>
        <w:t xml:space="preserve"> </w:t>
      </w:r>
      <w:r w:rsidRPr="00CE7EAD">
        <w:rPr>
          <w:rFonts w:ascii="Arial" w:hAnsi="Arial" w:cs="Arial"/>
          <w:color w:val="000000"/>
          <w:sz w:val="20"/>
          <w:szCs w:val="20"/>
        </w:rPr>
        <w:t>z</w:t>
      </w:r>
      <w:r w:rsidRPr="00CE7EAD">
        <w:rPr>
          <w:rFonts w:ascii="Arial" w:eastAsia="Garamond" w:hAnsi="Arial" w:cs="Arial"/>
          <w:color w:val="000000"/>
          <w:sz w:val="20"/>
          <w:szCs w:val="20"/>
        </w:rPr>
        <w:t xml:space="preserve"> </w:t>
      </w:r>
      <w:r w:rsidRPr="00CE7EAD">
        <w:rPr>
          <w:rFonts w:ascii="Arial" w:hAnsi="Arial" w:cs="Arial"/>
          <w:color w:val="000000"/>
          <w:sz w:val="20"/>
          <w:szCs w:val="20"/>
        </w:rPr>
        <w:t>dnia</w:t>
      </w:r>
      <w:r w:rsidRPr="00CE7EAD">
        <w:rPr>
          <w:rFonts w:ascii="Arial" w:eastAsia="Garamond" w:hAnsi="Arial" w:cs="Arial"/>
          <w:color w:val="000000"/>
          <w:sz w:val="20"/>
          <w:szCs w:val="20"/>
        </w:rPr>
        <w:t xml:space="preserve"> </w:t>
      </w:r>
      <w:r w:rsidRPr="00CE7EAD">
        <w:rPr>
          <w:rFonts w:ascii="Arial" w:hAnsi="Arial" w:cs="Arial"/>
          <w:color w:val="000000"/>
          <w:sz w:val="20"/>
          <w:szCs w:val="20"/>
        </w:rPr>
        <w:t>16</w:t>
      </w:r>
      <w:r w:rsidRPr="00CE7EAD">
        <w:rPr>
          <w:rFonts w:ascii="Arial" w:eastAsia="Garamond" w:hAnsi="Arial" w:cs="Arial"/>
          <w:color w:val="000000"/>
          <w:sz w:val="20"/>
          <w:szCs w:val="20"/>
        </w:rPr>
        <w:t xml:space="preserve"> </w:t>
      </w:r>
      <w:r w:rsidRPr="00CE7EAD">
        <w:rPr>
          <w:rFonts w:ascii="Arial" w:hAnsi="Arial" w:cs="Arial"/>
          <w:color w:val="000000"/>
          <w:sz w:val="20"/>
          <w:szCs w:val="20"/>
        </w:rPr>
        <w:t>kwietnia</w:t>
      </w:r>
      <w:r w:rsidRPr="00CE7EAD">
        <w:rPr>
          <w:rFonts w:ascii="Arial" w:eastAsia="Garamond" w:hAnsi="Arial" w:cs="Arial"/>
          <w:color w:val="000000"/>
          <w:sz w:val="20"/>
          <w:szCs w:val="20"/>
        </w:rPr>
        <w:t xml:space="preserve"> </w:t>
      </w:r>
      <w:r w:rsidRPr="00CE7EAD">
        <w:rPr>
          <w:rFonts w:ascii="Arial" w:hAnsi="Arial" w:cs="Arial"/>
          <w:color w:val="000000"/>
          <w:sz w:val="20"/>
          <w:szCs w:val="20"/>
        </w:rPr>
        <w:t>1993r.</w:t>
      </w:r>
      <w:r w:rsidRPr="00CE7EAD">
        <w:rPr>
          <w:rFonts w:ascii="Arial" w:eastAsia="Garamond" w:hAnsi="Arial" w:cs="Arial"/>
          <w:color w:val="000000"/>
          <w:sz w:val="20"/>
          <w:szCs w:val="20"/>
        </w:rPr>
        <w:t xml:space="preserve"> </w:t>
      </w:r>
      <w:r w:rsidRPr="00CE7EAD">
        <w:rPr>
          <w:rFonts w:ascii="Arial" w:hAnsi="Arial" w:cs="Arial"/>
          <w:color w:val="000000"/>
          <w:sz w:val="20"/>
          <w:szCs w:val="20"/>
        </w:rPr>
        <w:t>o</w:t>
      </w:r>
      <w:r w:rsidRPr="00CE7EAD">
        <w:rPr>
          <w:rFonts w:ascii="Arial" w:eastAsia="Garamond" w:hAnsi="Arial" w:cs="Arial"/>
          <w:color w:val="000000"/>
          <w:sz w:val="20"/>
          <w:szCs w:val="20"/>
        </w:rPr>
        <w:t xml:space="preserve"> </w:t>
      </w:r>
      <w:r w:rsidRPr="00CE7EAD">
        <w:rPr>
          <w:rFonts w:ascii="Arial" w:hAnsi="Arial" w:cs="Arial"/>
          <w:color w:val="000000"/>
          <w:sz w:val="20"/>
          <w:szCs w:val="20"/>
        </w:rPr>
        <w:t>zwalczaniu</w:t>
      </w:r>
      <w:r w:rsidRPr="00CE7EAD">
        <w:rPr>
          <w:rFonts w:ascii="Arial" w:eastAsia="Garamond" w:hAnsi="Arial" w:cs="Arial"/>
          <w:color w:val="000000"/>
          <w:sz w:val="20"/>
          <w:szCs w:val="20"/>
        </w:rPr>
        <w:t xml:space="preserve"> </w:t>
      </w:r>
      <w:r w:rsidRPr="00CE7EAD">
        <w:rPr>
          <w:rFonts w:ascii="Arial" w:hAnsi="Arial" w:cs="Arial"/>
          <w:color w:val="000000"/>
          <w:sz w:val="20"/>
          <w:szCs w:val="20"/>
        </w:rPr>
        <w:t>nieuczciwej</w:t>
      </w:r>
      <w:r w:rsidRPr="00CE7EAD">
        <w:rPr>
          <w:rFonts w:ascii="Arial" w:eastAsia="Garamond" w:hAnsi="Arial" w:cs="Arial"/>
          <w:color w:val="000000"/>
          <w:sz w:val="20"/>
          <w:szCs w:val="20"/>
        </w:rPr>
        <w:t xml:space="preserve"> </w:t>
      </w:r>
      <w:r w:rsidRPr="00CE7EAD">
        <w:rPr>
          <w:rFonts w:ascii="Arial" w:hAnsi="Arial" w:cs="Arial"/>
          <w:color w:val="000000"/>
          <w:sz w:val="20"/>
          <w:szCs w:val="20"/>
        </w:rPr>
        <w:t>konkurencji</w:t>
      </w:r>
      <w:r w:rsidRPr="00CE7EAD">
        <w:rPr>
          <w:rFonts w:ascii="Arial" w:eastAsia="Garamond" w:hAnsi="Arial" w:cs="Arial"/>
          <w:color w:val="000000"/>
          <w:sz w:val="20"/>
          <w:szCs w:val="20"/>
        </w:rPr>
        <w:t xml:space="preserve"> </w:t>
      </w:r>
      <w:r w:rsidRPr="00CE7EAD">
        <w:rPr>
          <w:rFonts w:ascii="Arial" w:hAnsi="Arial" w:cs="Arial"/>
          <w:color w:val="000000"/>
          <w:sz w:val="20"/>
          <w:szCs w:val="20"/>
        </w:rPr>
        <w:t>(T.J. Dz.</w:t>
      </w:r>
      <w:r w:rsidRPr="00CE7EAD">
        <w:rPr>
          <w:rFonts w:ascii="Arial" w:eastAsia="Garamond" w:hAnsi="Arial" w:cs="Arial"/>
          <w:color w:val="000000"/>
          <w:sz w:val="20"/>
          <w:szCs w:val="20"/>
        </w:rPr>
        <w:t xml:space="preserve"> </w:t>
      </w:r>
      <w:r w:rsidRPr="00CE7EAD">
        <w:rPr>
          <w:rFonts w:ascii="Arial" w:hAnsi="Arial" w:cs="Arial"/>
          <w:color w:val="000000"/>
          <w:sz w:val="20"/>
          <w:szCs w:val="20"/>
        </w:rPr>
        <w:t>U.</w:t>
      </w:r>
      <w:r w:rsidRPr="00CE7EAD">
        <w:rPr>
          <w:rFonts w:ascii="Arial" w:eastAsia="Garamond" w:hAnsi="Arial" w:cs="Arial"/>
          <w:color w:val="000000"/>
          <w:sz w:val="20"/>
          <w:szCs w:val="20"/>
        </w:rPr>
        <w:t xml:space="preserve"> </w:t>
      </w:r>
      <w:r w:rsidRPr="00CE7EAD">
        <w:rPr>
          <w:rFonts w:ascii="Arial" w:hAnsi="Arial" w:cs="Arial"/>
          <w:color w:val="000000"/>
          <w:sz w:val="20"/>
          <w:szCs w:val="20"/>
        </w:rPr>
        <w:t>z</w:t>
      </w:r>
      <w:r w:rsidRPr="00CE7EAD">
        <w:rPr>
          <w:rFonts w:ascii="Arial" w:eastAsia="Garamond" w:hAnsi="Arial" w:cs="Arial"/>
          <w:color w:val="000000"/>
          <w:sz w:val="20"/>
          <w:szCs w:val="20"/>
        </w:rPr>
        <w:t xml:space="preserve"> </w:t>
      </w:r>
      <w:r w:rsidRPr="00CE7EAD">
        <w:rPr>
          <w:rFonts w:ascii="Arial" w:hAnsi="Arial" w:cs="Arial"/>
          <w:color w:val="000000"/>
          <w:sz w:val="20"/>
          <w:szCs w:val="20"/>
        </w:rPr>
        <w:t>2003r.</w:t>
      </w:r>
      <w:r w:rsidRPr="00CE7EAD">
        <w:rPr>
          <w:rFonts w:ascii="Arial" w:eastAsia="Garamond" w:hAnsi="Arial" w:cs="Arial"/>
          <w:color w:val="000000"/>
          <w:sz w:val="20"/>
          <w:szCs w:val="20"/>
        </w:rPr>
        <w:t xml:space="preserve"> </w:t>
      </w:r>
      <w:r w:rsidRPr="00CE7EAD">
        <w:rPr>
          <w:rFonts w:ascii="Arial" w:hAnsi="Arial" w:cs="Arial"/>
          <w:color w:val="000000"/>
          <w:sz w:val="20"/>
          <w:szCs w:val="20"/>
        </w:rPr>
        <w:t>nr</w:t>
      </w:r>
      <w:r w:rsidRPr="00CE7EAD">
        <w:rPr>
          <w:rFonts w:ascii="Arial" w:eastAsia="Garamond" w:hAnsi="Arial" w:cs="Arial"/>
          <w:color w:val="000000"/>
          <w:sz w:val="20"/>
          <w:szCs w:val="20"/>
        </w:rPr>
        <w:t xml:space="preserve"> </w:t>
      </w:r>
      <w:r w:rsidRPr="00CE7EAD">
        <w:rPr>
          <w:rFonts w:ascii="Arial" w:hAnsi="Arial" w:cs="Arial"/>
          <w:color w:val="000000"/>
          <w:sz w:val="20"/>
          <w:szCs w:val="20"/>
        </w:rPr>
        <w:t>153,</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poz.</w:t>
      </w:r>
      <w:r w:rsidRPr="00CE7EAD">
        <w:rPr>
          <w:rFonts w:ascii="Arial" w:eastAsia="Garamond" w:hAnsi="Arial" w:cs="Arial"/>
          <w:color w:val="000000"/>
          <w:sz w:val="20"/>
          <w:szCs w:val="20"/>
        </w:rPr>
        <w:t xml:space="preserve"> </w:t>
      </w:r>
      <w:r w:rsidRPr="00CE7EAD">
        <w:rPr>
          <w:rFonts w:ascii="Arial" w:hAnsi="Arial" w:cs="Arial"/>
          <w:color w:val="000000"/>
          <w:sz w:val="20"/>
          <w:szCs w:val="20"/>
        </w:rPr>
        <w:t>1503</w:t>
      </w:r>
      <w:r w:rsidRPr="00CE7EAD">
        <w:rPr>
          <w:rFonts w:ascii="Arial" w:eastAsia="Garamond" w:hAnsi="Arial" w:cs="Arial"/>
          <w:color w:val="000000"/>
          <w:sz w:val="20"/>
          <w:szCs w:val="20"/>
        </w:rPr>
        <w:t xml:space="preserve"> </w:t>
      </w:r>
      <w:r w:rsidRPr="00CE7EAD">
        <w:rPr>
          <w:rFonts w:ascii="Arial" w:hAnsi="Arial" w:cs="Arial"/>
          <w:color w:val="000000"/>
          <w:sz w:val="20"/>
          <w:szCs w:val="20"/>
        </w:rPr>
        <w:t>z</w:t>
      </w:r>
      <w:r w:rsidRPr="00CE7EAD">
        <w:rPr>
          <w:rFonts w:ascii="Arial" w:eastAsia="Garamond" w:hAnsi="Arial" w:cs="Arial"/>
          <w:color w:val="000000"/>
          <w:sz w:val="20"/>
          <w:szCs w:val="20"/>
        </w:rPr>
        <w:t xml:space="preserve"> </w:t>
      </w:r>
      <w:r w:rsidRPr="00CE7EAD">
        <w:rPr>
          <w:rFonts w:ascii="Arial" w:hAnsi="Arial" w:cs="Arial"/>
          <w:color w:val="000000"/>
          <w:sz w:val="20"/>
          <w:szCs w:val="20"/>
        </w:rPr>
        <w:t>późn.</w:t>
      </w:r>
      <w:r w:rsidRPr="00CE7EAD">
        <w:rPr>
          <w:rFonts w:ascii="Arial" w:eastAsia="Garamond" w:hAnsi="Arial" w:cs="Arial"/>
          <w:color w:val="000000"/>
          <w:sz w:val="20"/>
          <w:szCs w:val="20"/>
        </w:rPr>
        <w:t xml:space="preserve"> </w:t>
      </w:r>
      <w:r w:rsidRPr="00CE7EAD">
        <w:rPr>
          <w:rFonts w:ascii="Arial" w:hAnsi="Arial" w:cs="Arial"/>
          <w:color w:val="000000"/>
          <w:sz w:val="20"/>
          <w:szCs w:val="20"/>
        </w:rPr>
        <w:t>zm.),</w:t>
      </w:r>
      <w:r w:rsidRPr="00CE7EAD">
        <w:rPr>
          <w:rFonts w:ascii="Arial" w:hAnsi="Arial" w:cs="Arial"/>
          <w:sz w:val="20"/>
          <w:szCs w:val="20"/>
        </w:rPr>
        <w:t xml:space="preserve"> </w:t>
      </w:r>
      <w:r w:rsidRPr="00CE7EAD">
        <w:rPr>
          <w:rFonts w:ascii="Arial" w:hAnsi="Arial" w:cs="Arial"/>
          <w:color w:val="000000"/>
          <w:sz w:val="20"/>
          <w:szCs w:val="20"/>
        </w:rPr>
        <w:t>chyba że informacje te są lub staną się informacjami dostępnymi publicznie na skutek zdarzeń zgodnych z prawem</w:t>
      </w:r>
      <w:r w:rsidRPr="00CE7EAD">
        <w:rPr>
          <w:rFonts w:ascii="Arial" w:eastAsia="Garamond" w:hAnsi="Arial" w:cs="Arial"/>
          <w:color w:val="000000"/>
          <w:sz w:val="20"/>
          <w:szCs w:val="20"/>
        </w:rPr>
        <w:t xml:space="preserve">. Za tajemnicę </w:t>
      </w:r>
      <w:r w:rsidRPr="00CE7EAD">
        <w:rPr>
          <w:rFonts w:ascii="Arial" w:eastAsia="Garamond" w:hAnsi="Arial" w:cs="Arial"/>
          <w:color w:val="000000"/>
          <w:sz w:val="20"/>
          <w:szCs w:val="20"/>
        </w:rPr>
        <w:lastRenderedPageBreak/>
        <w:t xml:space="preserve">przedsiębiorstwa Zamawiającego oraz Spółek GK uznaje w szczególności informacje dotyczące działalności gospodarczej Zamawiającego oraz Spółek GK, informacje organizacyjne, finansowe, prawne, handlowe, marketingowe, produkcyjne, operacyjne, techniczne oraz technologiczne </w:t>
      </w:r>
      <w:r w:rsidRPr="00CE7EAD">
        <w:rPr>
          <w:rFonts w:ascii="Arial" w:hAnsi="Arial" w:cs="Arial"/>
          <w:color w:val="000000"/>
          <w:sz w:val="20"/>
          <w:szCs w:val="20"/>
        </w:rPr>
        <w:t>(dalej zwane „Informacjami Poufnymi”).</w:t>
      </w:r>
    </w:p>
    <w:p w:rsidR="006B3D5E" w:rsidRPr="00CE7EAD" w:rsidRDefault="006B3D5E" w:rsidP="006B3D5E">
      <w:pPr>
        <w:numPr>
          <w:ilvl w:val="0"/>
          <w:numId w:val="45"/>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 xml:space="preserve">Wykonawca przyjmuje do wiadomości, że Informacje Poufne określone w ust.1 mogą stanowić ponadto informacje poufne ENEA S.A. (której Zamawiający jest spółką zależną) w rozumieniu </w:t>
      </w:r>
      <w:r w:rsidRPr="00CE7EAD">
        <w:rPr>
          <w:rFonts w:ascii="Arial" w:hAnsi="Arial" w:cs="Arial"/>
          <w:color w:val="000000"/>
          <w:sz w:val="20"/>
          <w:szCs w:val="20"/>
        </w:rPr>
        <w:t>Rozporządzenia Parlamentu Europejskiego i Rady (UE) nr 596/2014 z dnia 16 kwietnia 2014 r. w sprawie nadużyć na rynku oraz uchylające dyrektywę 2003/6/WE Parlamentu Europejskiego i Rady i dyrektywy Komisji 2003/124/WE, 2003/125/WE i 2004/72/WE (rozporządzenie MAR)</w:t>
      </w:r>
      <w:r w:rsidRPr="00CE7EAD">
        <w:rPr>
          <w:rFonts w:ascii="Arial" w:hAnsi="Arial" w:cs="Arial"/>
          <w:sz w:val="20"/>
          <w:szCs w:val="20"/>
          <w:lang w:val="fr-CH"/>
        </w:rPr>
        <w:t>, wobec</w:t>
      </w:r>
      <w:r w:rsidRPr="00CE7EAD">
        <w:rPr>
          <w:rFonts w:ascii="Arial" w:hAnsi="Arial" w:cs="Arial"/>
          <w:color w:val="000000"/>
          <w:sz w:val="20"/>
          <w:szCs w:val="20"/>
          <w:lang w:val="fr-CH"/>
        </w:rPr>
        <w:t xml:space="preserve">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Wykonawca oświadcza, że zapewnia zachowanie poufności tych informacji oraz zobowiązuje się przestrzegać obowiązku zachowania poufności.</w:t>
      </w:r>
    </w:p>
    <w:p w:rsidR="006B3D5E" w:rsidRPr="00CE7EAD" w:rsidRDefault="006B3D5E" w:rsidP="006B3D5E">
      <w:pPr>
        <w:numPr>
          <w:ilvl w:val="0"/>
          <w:numId w:val="46"/>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W pozostałym zakresie, nie określonym w ust. 1 i 2 Informacje Poufne definiowane są jako wszelkie informacje, dane lub dokumenty, które Wykonawca otrzyma lub wytworzy w związku z realizacją Umowy, z wyjątkiem informacji, które:</w:t>
      </w:r>
    </w:p>
    <w:p w:rsidR="006B3D5E" w:rsidRPr="00CE7EAD" w:rsidRDefault="006B3D5E" w:rsidP="006B3D5E">
      <w:pPr>
        <w:numPr>
          <w:ilvl w:val="0"/>
          <w:numId w:val="47"/>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są lub staną się ogólnie dostępne w inny sposób niż na skutek złamania zobowiązań określonych w niniejszej klauzuli poufności, lub</w:t>
      </w:r>
    </w:p>
    <w:p w:rsidR="006B3D5E" w:rsidRPr="00CE7EAD" w:rsidRDefault="006B3D5E" w:rsidP="006B3D5E">
      <w:pPr>
        <w:numPr>
          <w:ilvl w:val="0"/>
          <w:numId w:val="47"/>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będą znane Wykonawcy przed rozpoczęciem realizacji umowy, a nie zostały otrzymane od Zamawiającego lub Spółek GK jako poufne w ramach innego zlecenia.</w:t>
      </w:r>
    </w:p>
    <w:p w:rsidR="006B3D5E" w:rsidRPr="00CE7EAD" w:rsidRDefault="006B3D5E" w:rsidP="006B3D5E">
      <w:pPr>
        <w:numPr>
          <w:ilvl w:val="0"/>
          <w:numId w:val="48"/>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Wykonawca  zobowiązuje się do ochrony informacji określonych w ust. 1, 2 i 3, w tym w szczególności:</w:t>
      </w:r>
    </w:p>
    <w:p w:rsidR="006B3D5E" w:rsidRPr="00CE7EAD" w:rsidRDefault="006B3D5E" w:rsidP="006B3D5E">
      <w:pPr>
        <w:numPr>
          <w:ilvl w:val="0"/>
          <w:numId w:val="49"/>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zachować Informacje Poufne w poufności,</w:t>
      </w:r>
    </w:p>
    <w:p w:rsidR="006B3D5E" w:rsidRPr="00CE7EAD" w:rsidRDefault="006B3D5E" w:rsidP="006B3D5E">
      <w:pPr>
        <w:numPr>
          <w:ilvl w:val="0"/>
          <w:numId w:val="49"/>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zapewnić w pełnym zakresie ochronę przed ujawnieniem Informacji Poufnych, z zachowaniem staranności wymagane w stosunkach danego rodzaju,</w:t>
      </w:r>
    </w:p>
    <w:p w:rsidR="006B3D5E" w:rsidRPr="00CE7EAD" w:rsidRDefault="006B3D5E" w:rsidP="006B3D5E">
      <w:pPr>
        <w:numPr>
          <w:ilvl w:val="0"/>
          <w:numId w:val="49"/>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wykorzystywać Informacje Poufne wyłącznie w celu wykonania niniejszej umowy,</w:t>
      </w:r>
    </w:p>
    <w:p w:rsidR="006B3D5E" w:rsidRPr="00CE7EAD" w:rsidRDefault="006B3D5E" w:rsidP="006B3D5E">
      <w:pPr>
        <w:numPr>
          <w:ilvl w:val="0"/>
          <w:numId w:val="49"/>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przekazywać Informacje Poufne wyłącznie podmiotom uprawnionym z mocy ustawy do uzyskania tych informacji, w niezbędnie wymaganym zakresie; o każdym przypadku przekazania informacji Wykonawca jest zobowiązany powiadomić Zamawiającego na piśmie, chyba że powiadomienie jest sprzeczne z obowiązującymi przepisami,</w:t>
      </w:r>
    </w:p>
    <w:p w:rsidR="006B3D5E" w:rsidRPr="00CE7EAD" w:rsidRDefault="006B3D5E" w:rsidP="006B3D5E">
      <w:pPr>
        <w:numPr>
          <w:ilvl w:val="0"/>
          <w:numId w:val="49"/>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niezwłocznie zawiadomić Zamawiającego na piśmie, o każdym przypadku nieuprawnionego dostępu do Informacji Poufnych,</w:t>
      </w:r>
    </w:p>
    <w:p w:rsidR="006B3D5E" w:rsidRPr="00CE7EAD" w:rsidRDefault="006B3D5E" w:rsidP="006B3D5E">
      <w:pPr>
        <w:numPr>
          <w:ilvl w:val="0"/>
          <w:numId w:val="49"/>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po wykonaniu umowy usunąć wszystkie Informacje Poufne, chyba że Zamawiający zażąda na piśmie innego sposobu wykonania tego obowiązku, w szczególności zwrotu nośników, na których przechowywane są Informacje Poufne,</w:t>
      </w:r>
    </w:p>
    <w:p w:rsidR="006B3D5E" w:rsidRPr="00CE7EAD" w:rsidRDefault="006B3D5E" w:rsidP="006B3D5E">
      <w:pPr>
        <w:suppressAutoHyphens/>
        <w:autoSpaceDE w:val="0"/>
        <w:spacing w:after="120"/>
        <w:ind w:left="360"/>
        <w:rPr>
          <w:rFonts w:ascii="Arial" w:hAnsi="Arial" w:cs="Arial"/>
          <w:color w:val="000000"/>
          <w:sz w:val="20"/>
          <w:szCs w:val="20"/>
          <w:lang w:val="fr-CH"/>
        </w:rPr>
      </w:pPr>
      <w:r w:rsidRPr="00CE7EAD">
        <w:rPr>
          <w:rFonts w:ascii="Arial" w:hAnsi="Arial" w:cs="Arial"/>
          <w:color w:val="000000"/>
          <w:sz w:val="20"/>
          <w:szCs w:val="20"/>
          <w:lang w:val="fr-CH"/>
        </w:rPr>
        <w:t xml:space="preserve">z wyłączeniem informacji udostępnianych podwykonawcom, na których udział w realizacji usługi Zamawiający wyraził zgodę oraz osób, o których uczestnictwie Zamawiający został poinformowany zgodnie z zapisem </w:t>
      </w:r>
      <w:r w:rsidRPr="00CE7EAD">
        <w:rPr>
          <w:rFonts w:ascii="Arial" w:hAnsi="Arial" w:cs="Arial"/>
          <w:color w:val="000000"/>
          <w:sz w:val="20"/>
          <w:szCs w:val="20"/>
        </w:rPr>
        <w:t>§ 4 ust. 6 umowy.</w:t>
      </w:r>
    </w:p>
    <w:p w:rsidR="006B3D5E" w:rsidRPr="00CE7EAD" w:rsidRDefault="006B3D5E" w:rsidP="006B3D5E">
      <w:pPr>
        <w:numPr>
          <w:ilvl w:val="0"/>
          <w:numId w:val="50"/>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Wykonawca jest zobowiązany do ochrony informacji określonych w ust. 1, 2 i 3 przez okres od uzyskania pierwszego dostępu do informacji do upływu pięciu lat od dnia zakończenia wykonywania umowy.</w:t>
      </w:r>
    </w:p>
    <w:p w:rsidR="006B3D5E" w:rsidRPr="00CE7EAD" w:rsidRDefault="006B3D5E" w:rsidP="006B3D5E">
      <w:pPr>
        <w:numPr>
          <w:ilvl w:val="0"/>
          <w:numId w:val="50"/>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 xml:space="preserve">Niezależnie od obowiązków związanych z ochroną informacji określonych w ust. 1, 2 i 3 Wykonawca zobowiązuje się zachować w poufności wszelkie informacje, które uzyskał w związku z zawarciem lub wykonywaniem umowy, jeżeli ich ujawnienie mogłoby w jakikolwiek sposób naruszać renomę Zamawiającego i Spółek GK. Powyższy obowiązek ma charakter bezterminowy. </w:t>
      </w:r>
    </w:p>
    <w:p w:rsidR="006B3D5E" w:rsidRPr="00CE7EAD" w:rsidRDefault="006B3D5E" w:rsidP="006B3D5E">
      <w:pPr>
        <w:numPr>
          <w:ilvl w:val="0"/>
          <w:numId w:val="50"/>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W trakcie obowiązywania umowy oraz przez okres pięciu lat od dnia zakończenia jej wykonywania Zamawiający jest uprawniony zwrócić się z wnioskiem o złożenie przez Wykonawcę oświadczenia dotyczącego wypełniania obowiązku ochrony informacji poufnych oraz danych osobowych. Wykonawca jest zobowiązany złożyć oświadczenie w terminie 21 (dwudziestu jeden) dni.</w:t>
      </w:r>
    </w:p>
    <w:p w:rsidR="006B3D5E" w:rsidRPr="00CE7EAD" w:rsidRDefault="006B3D5E" w:rsidP="006B3D5E">
      <w:pPr>
        <w:numPr>
          <w:ilvl w:val="0"/>
          <w:numId w:val="50"/>
        </w:numPr>
        <w:suppressAutoHyphens/>
        <w:autoSpaceDE w:val="0"/>
        <w:autoSpaceDN w:val="0"/>
        <w:rPr>
          <w:rFonts w:ascii="Arial" w:hAnsi="Arial" w:cs="Arial"/>
          <w:color w:val="000000"/>
          <w:sz w:val="20"/>
          <w:szCs w:val="20"/>
        </w:rPr>
      </w:pPr>
      <w:r w:rsidRPr="00CE7EAD">
        <w:rPr>
          <w:rFonts w:ascii="Arial" w:hAnsi="Arial" w:cs="Arial"/>
          <w:color w:val="000000"/>
          <w:sz w:val="20"/>
          <w:szCs w:val="20"/>
        </w:rPr>
        <w:t>Wykonawca ma obowiązek:</w:t>
      </w:r>
    </w:p>
    <w:p w:rsidR="006B3D5E" w:rsidRPr="00CE7EAD" w:rsidRDefault="006B3D5E" w:rsidP="006B3D5E">
      <w:pPr>
        <w:numPr>
          <w:ilvl w:val="0"/>
          <w:numId w:val="41"/>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 xml:space="preserve">wykorzystania wszelkich informacji sensytywnych przekazanych lub udostępnionych przez ENEA Operator Sp. z o.o. (według wykazu informacji sensytywnych, który stanowi załącznik nr 2 do niniejszej umowy) jedynie do celów realizacji zobowiązań wynikających z niniejszej umowy oraz </w:t>
      </w:r>
      <w:r w:rsidRPr="00CE7EAD">
        <w:rPr>
          <w:rFonts w:ascii="Arial" w:hAnsi="Arial" w:cs="Arial"/>
          <w:color w:val="000000"/>
          <w:sz w:val="20"/>
          <w:szCs w:val="20"/>
          <w:lang w:val="fr-CH"/>
        </w:rPr>
        <w:lastRenderedPageBreak/>
        <w:t>nieudostępniania ich osobom trzecim ani niepublikowania w jakiejkolwiek formie w całości lub części,</w:t>
      </w:r>
    </w:p>
    <w:p w:rsidR="006B3D5E" w:rsidRPr="00CE7EAD" w:rsidRDefault="006B3D5E" w:rsidP="006B3D5E">
      <w:pPr>
        <w:pStyle w:val="Akapitzlist"/>
        <w:numPr>
          <w:ilvl w:val="0"/>
          <w:numId w:val="41"/>
        </w:numPr>
        <w:suppressAutoHyphens/>
        <w:spacing w:after="120"/>
        <w:jc w:val="both"/>
        <w:rPr>
          <w:rFonts w:ascii="Arial" w:hAnsi="Arial" w:cs="Arial"/>
          <w:color w:val="000000"/>
          <w:sz w:val="20"/>
          <w:szCs w:val="20"/>
          <w:lang w:val="fr-CH"/>
        </w:rPr>
      </w:pPr>
      <w:r w:rsidRPr="00CE7EAD">
        <w:rPr>
          <w:rFonts w:ascii="Arial" w:hAnsi="Arial" w:cs="Arial"/>
          <w:color w:val="000000"/>
          <w:sz w:val="20"/>
          <w:szCs w:val="20"/>
          <w:lang w:val="fr-CH"/>
        </w:rPr>
        <w:t>odpowiednio zabezpieczyć, chronić oraz zniszczyć lub zwrócić natychmiast po zakończeniu realizacji zobowiązań wynikających z niniejszej umowy (tj. również trwale usunąć z systemów informatycznych), informacje sensytywne uzyskane od ENEA Operator Sp. z o.o.</w:t>
      </w:r>
    </w:p>
    <w:p w:rsidR="006B3D5E" w:rsidRPr="00CE7EAD" w:rsidRDefault="006B3D5E" w:rsidP="006B3D5E">
      <w:pPr>
        <w:numPr>
          <w:ilvl w:val="0"/>
          <w:numId w:val="50"/>
        </w:numPr>
        <w:suppressAutoHyphens/>
        <w:autoSpaceDE w:val="0"/>
        <w:autoSpaceDN w:val="0"/>
        <w:rPr>
          <w:rFonts w:ascii="Arial" w:hAnsi="Arial" w:cs="Arial"/>
          <w:color w:val="000000"/>
          <w:sz w:val="20"/>
          <w:szCs w:val="20"/>
        </w:rPr>
      </w:pPr>
      <w:r w:rsidRPr="00CE7EAD">
        <w:rPr>
          <w:rFonts w:ascii="Arial" w:hAnsi="Arial" w:cs="Arial"/>
          <w:color w:val="000000"/>
          <w:sz w:val="20"/>
          <w:szCs w:val="20"/>
        </w:rPr>
        <w:t>Wykonawca oświadcza, że zobowiązanie do zachowania poufności dotyczy również Specjalistów Wykonawcy oraz wszystkich osób uczestniczących z jego strony w wykonaniu postanowień niniejszej umowy.</w:t>
      </w:r>
    </w:p>
    <w:p w:rsidR="006B3D5E" w:rsidRPr="00CE7EAD" w:rsidRDefault="006B3D5E" w:rsidP="006B3D5E">
      <w:pPr>
        <w:numPr>
          <w:ilvl w:val="0"/>
          <w:numId w:val="50"/>
        </w:numPr>
        <w:suppressAutoHyphens/>
        <w:autoSpaceDE w:val="0"/>
        <w:autoSpaceDN w:val="0"/>
        <w:rPr>
          <w:rFonts w:ascii="Arial" w:hAnsi="Arial" w:cs="Arial"/>
          <w:color w:val="000000"/>
          <w:sz w:val="20"/>
          <w:szCs w:val="20"/>
        </w:rPr>
      </w:pPr>
      <w:r w:rsidRPr="00CE7EAD">
        <w:rPr>
          <w:rFonts w:ascii="Arial" w:hAnsi="Arial" w:cs="Arial"/>
          <w:color w:val="000000"/>
          <w:sz w:val="20"/>
          <w:szCs w:val="20"/>
        </w:rPr>
        <w:t>Zobowiązanie do zachowania poufności, o którym mowa w niniejszym paragrafie, obowiązuje także w przypadku rozwiązania niniejszej umowy.</w:t>
      </w:r>
    </w:p>
    <w:p w:rsidR="006B3D5E" w:rsidRPr="00CE7EAD" w:rsidRDefault="006B3D5E" w:rsidP="006B3D5E">
      <w:pPr>
        <w:numPr>
          <w:ilvl w:val="0"/>
          <w:numId w:val="50"/>
        </w:numPr>
        <w:suppressAutoHyphens/>
        <w:autoSpaceDE w:val="0"/>
        <w:autoSpaceDN w:val="0"/>
        <w:rPr>
          <w:rFonts w:ascii="Arial" w:hAnsi="Arial" w:cs="Arial"/>
          <w:color w:val="000000"/>
          <w:sz w:val="20"/>
          <w:szCs w:val="20"/>
        </w:rPr>
      </w:pPr>
      <w:r w:rsidRPr="00CE7EAD">
        <w:rPr>
          <w:rFonts w:ascii="Arial" w:hAnsi="Arial" w:cs="Arial"/>
          <w:color w:val="000000"/>
          <w:sz w:val="20"/>
          <w:szCs w:val="20"/>
        </w:rPr>
        <w:t>Wykonawca uznaje, że Informacje Poufne otrzymane dla potrzeb realizacji  przedmiotowej umowy stanowią dobro Zamawiającego i Spółek GK, a ich ujawnienie lub wykorzystanie wbrew postanowieniom umowy wiąże się z odpowiedzialnością przewidzianą w powszechnie obowiązujących przepisach prawa, w tym z odpowiedzialnością karną.</w:t>
      </w:r>
    </w:p>
    <w:p w:rsidR="006B3D5E" w:rsidRPr="00CE7EAD" w:rsidRDefault="006B3D5E" w:rsidP="006B3D5E">
      <w:pPr>
        <w:numPr>
          <w:ilvl w:val="0"/>
          <w:numId w:val="50"/>
        </w:numPr>
        <w:suppressAutoHyphens/>
        <w:autoSpaceDE w:val="0"/>
        <w:autoSpaceDN w:val="0"/>
        <w:rPr>
          <w:rFonts w:ascii="Arial" w:hAnsi="Arial" w:cs="Arial"/>
          <w:color w:val="000000"/>
          <w:sz w:val="20"/>
          <w:szCs w:val="20"/>
        </w:rPr>
      </w:pPr>
      <w:r w:rsidRPr="00CE7EAD">
        <w:rPr>
          <w:rFonts w:ascii="Arial" w:hAnsi="Arial" w:cs="Arial"/>
          <w:color w:val="000000"/>
          <w:sz w:val="20"/>
          <w:szCs w:val="20"/>
        </w:rPr>
        <w:t xml:space="preserve">Informacje przekazane przez Zamawiającego lub inne podmioty nie stanowią zastrzeżonych lub chronionych materiałów, danych lub informacji osób trzecich, a Zamawiający jest uprawniony do ich udostępnienia Wykonawcy w celu realizacji usług. Jeśli te informacje są zastrzeżonymi lub chronionymi materiałami, danymi lub informacjami osób trzecich, to Zamawiający posiada odpowiednie upoważnienie do ujawnienia ich Wykonawcy. Zamawiający pozostaje odpowiedzialny za udostępnianie Informacji Wykonawcy zgodnie z prawem, jak również przekazanie instrukcji w zakresie ochrony Informacji, o ile takie mają do nich zastosowanie. </w:t>
      </w:r>
    </w:p>
    <w:p w:rsidR="006B3D5E" w:rsidRPr="00CE7EAD" w:rsidRDefault="006B3D5E" w:rsidP="006B3D5E">
      <w:pPr>
        <w:numPr>
          <w:ilvl w:val="0"/>
          <w:numId w:val="50"/>
        </w:numPr>
        <w:suppressAutoHyphens/>
        <w:autoSpaceDE w:val="0"/>
        <w:autoSpaceDN w:val="0"/>
        <w:rPr>
          <w:rFonts w:ascii="Arial" w:hAnsi="Arial" w:cs="Arial"/>
          <w:color w:val="000000"/>
          <w:sz w:val="20"/>
          <w:szCs w:val="20"/>
        </w:rPr>
      </w:pPr>
      <w:r w:rsidRPr="00CE7EAD">
        <w:rPr>
          <w:rFonts w:ascii="Arial" w:hAnsi="Arial" w:cs="Arial"/>
          <w:color w:val="000000"/>
          <w:sz w:val="20"/>
          <w:szCs w:val="20"/>
        </w:rPr>
        <w:t>Niezależnie od powyższego, Wykonawca, bez obowiązku uzyskania zgody Zamawiającego, ma prawo ujawnić Informacje Poufne (jak również wszelkie inne informacje, które uzyskał przy wykonywaniu niniejszej umowy lub Zlecenia) – oprócz Specjalistom Wykonawcy oraz Osobom Wykonawcy - pracownikom podmiotów powiązanych lub stowarzyszonych z Wykonawcą, przeprowadzającym wewnętrzną standardową kontrolę jakości, którym ujawnienie tych informacji jest niezbędne w procesie kontroli.</w:t>
      </w:r>
    </w:p>
    <w:p w:rsidR="006B3D5E" w:rsidRPr="00CE7EAD" w:rsidRDefault="006B3D5E" w:rsidP="006B3D5E">
      <w:pPr>
        <w:numPr>
          <w:ilvl w:val="0"/>
          <w:numId w:val="50"/>
        </w:numPr>
        <w:suppressAutoHyphens/>
        <w:autoSpaceDE w:val="0"/>
        <w:autoSpaceDN w:val="0"/>
        <w:rPr>
          <w:rFonts w:ascii="Arial" w:hAnsi="Arial" w:cs="Arial"/>
          <w:color w:val="000000"/>
          <w:sz w:val="20"/>
          <w:szCs w:val="20"/>
        </w:rPr>
      </w:pPr>
      <w:r w:rsidRPr="00CE7EAD">
        <w:rPr>
          <w:rFonts w:ascii="Arial" w:hAnsi="Arial" w:cs="Arial"/>
          <w:color w:val="000000"/>
          <w:sz w:val="20"/>
          <w:szCs w:val="20"/>
        </w:rPr>
        <w:t>Wykonawca będzie zwolniony z obowiązku zachowania w tajemnicy Informacji Poufnych, zgodnie z przepisami niniejszego paragrafu, w przypadku, jeżeli obowiązek ich ujawnienia wynikać będzie z bezwzględnie obowiązujących przepisów prawa.</w:t>
      </w:r>
    </w:p>
    <w:p w:rsidR="006B3D5E" w:rsidRPr="00CE7EAD" w:rsidRDefault="006B3D5E" w:rsidP="006B3D5E">
      <w:pPr>
        <w:numPr>
          <w:ilvl w:val="0"/>
          <w:numId w:val="50"/>
        </w:numPr>
        <w:suppressAutoHyphens/>
        <w:autoSpaceDE w:val="0"/>
        <w:autoSpaceDN w:val="0"/>
        <w:rPr>
          <w:rFonts w:ascii="Arial" w:hAnsi="Arial" w:cs="Arial"/>
          <w:color w:val="000000"/>
          <w:sz w:val="20"/>
          <w:szCs w:val="20"/>
        </w:rPr>
      </w:pPr>
      <w:r w:rsidRPr="00CE7EAD">
        <w:rPr>
          <w:rFonts w:ascii="Arial" w:hAnsi="Arial" w:cs="Arial"/>
          <w:color w:val="000000"/>
          <w:sz w:val="20"/>
          <w:szCs w:val="20"/>
        </w:rPr>
        <w:t>W przypadku , o którym mowa w ust.14 powyżej, Wykonawca będzie zobowiązany do:</w:t>
      </w:r>
    </w:p>
    <w:p w:rsidR="006B3D5E" w:rsidRPr="00CE7EAD" w:rsidRDefault="006B3D5E" w:rsidP="006B3D5E">
      <w:pPr>
        <w:numPr>
          <w:ilvl w:val="0"/>
          <w:numId w:val="63"/>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natychmiastowego poinformowania Zamawiającego o obowiązku ujawnienia Informacji Poufnych na rzecz osób lub organów, co do których ujawnienie ma nastąpić lub nastąpiło, chyba, że będzie to zabronione przez prawo,</w:t>
      </w:r>
    </w:p>
    <w:p w:rsidR="006B3D5E" w:rsidRPr="00CE7EAD" w:rsidRDefault="006B3D5E" w:rsidP="006B3D5E">
      <w:pPr>
        <w:numPr>
          <w:ilvl w:val="0"/>
          <w:numId w:val="63"/>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ujawnienia tylko takiej części Informacji Poufnych, jaka jest wymagana przez prawo,</w:t>
      </w:r>
    </w:p>
    <w:p w:rsidR="006B3D5E" w:rsidRPr="00CE7EAD" w:rsidRDefault="006B3D5E" w:rsidP="006B3D5E">
      <w:pPr>
        <w:numPr>
          <w:ilvl w:val="0"/>
          <w:numId w:val="63"/>
        </w:numPr>
        <w:suppressAutoHyphens/>
        <w:autoSpaceDE w:val="0"/>
        <w:spacing w:after="120"/>
        <w:rPr>
          <w:rFonts w:ascii="Arial" w:hAnsi="Arial" w:cs="Arial"/>
          <w:color w:val="000000"/>
          <w:sz w:val="20"/>
          <w:szCs w:val="20"/>
          <w:lang w:val="fr-CH"/>
        </w:rPr>
      </w:pPr>
      <w:r w:rsidRPr="00CE7EAD">
        <w:rPr>
          <w:rFonts w:ascii="Arial" w:hAnsi="Arial" w:cs="Arial"/>
          <w:color w:val="000000"/>
          <w:sz w:val="20"/>
          <w:szCs w:val="20"/>
          <w:lang w:val="fr-CH"/>
        </w:rPr>
        <w:t>podjęcia wszelkich możliwych działań w celu zapewnienia, iż ujawnione Informacje Poufne będą traktowane przez podmiot je otrzymujący w sposób poufny i wykorzystywane tylko do celów uzasadnionych celem ujawnienia.</w:t>
      </w:r>
    </w:p>
    <w:p w:rsidR="006B3D5E" w:rsidRPr="00CE7EAD" w:rsidRDefault="006B3D5E" w:rsidP="006B3D5E">
      <w:pPr>
        <w:pStyle w:val="Akapitzlist"/>
        <w:suppressAutoHyphens/>
        <w:spacing w:after="120"/>
        <w:ind w:left="421"/>
        <w:jc w:val="both"/>
        <w:rPr>
          <w:rFonts w:ascii="Arial" w:hAnsi="Arial" w:cs="Arial"/>
          <w:sz w:val="20"/>
          <w:szCs w:val="20"/>
          <w:lang w:eastAsia="pl-PL"/>
        </w:rPr>
      </w:pPr>
    </w:p>
    <w:p w:rsidR="006B3D5E" w:rsidRPr="00CE7EAD" w:rsidRDefault="006B3D5E" w:rsidP="006B3D5E">
      <w:pPr>
        <w:keepNext/>
        <w:jc w:val="center"/>
        <w:outlineLvl w:val="0"/>
        <w:rPr>
          <w:rFonts w:ascii="Arial" w:hAnsi="Arial" w:cs="Arial"/>
          <w:b/>
          <w:bCs/>
          <w:color w:val="000000"/>
          <w:sz w:val="20"/>
          <w:szCs w:val="20"/>
        </w:rPr>
      </w:pPr>
      <w:r w:rsidRPr="00CE7EAD">
        <w:rPr>
          <w:rFonts w:ascii="Arial" w:hAnsi="Arial" w:cs="Arial"/>
          <w:b/>
          <w:bCs/>
          <w:color w:val="000000"/>
          <w:sz w:val="20"/>
          <w:szCs w:val="20"/>
        </w:rPr>
        <w:t>OCHRONA</w:t>
      </w:r>
      <w:r w:rsidRPr="00CE7EAD">
        <w:rPr>
          <w:rFonts w:ascii="Arial" w:eastAsia="Garamond" w:hAnsi="Arial" w:cs="Arial"/>
          <w:b/>
          <w:bCs/>
          <w:color w:val="000000"/>
          <w:sz w:val="20"/>
          <w:szCs w:val="20"/>
        </w:rPr>
        <w:t xml:space="preserve"> </w:t>
      </w:r>
      <w:r w:rsidRPr="00CE7EAD">
        <w:rPr>
          <w:rFonts w:ascii="Arial" w:hAnsi="Arial" w:cs="Arial"/>
          <w:b/>
          <w:bCs/>
          <w:color w:val="000000"/>
          <w:sz w:val="20"/>
          <w:szCs w:val="20"/>
        </w:rPr>
        <w:t>DANYCH</w:t>
      </w:r>
      <w:r w:rsidRPr="00CE7EAD">
        <w:rPr>
          <w:rFonts w:ascii="Arial" w:eastAsia="Garamond" w:hAnsi="Arial" w:cs="Arial"/>
          <w:b/>
          <w:bCs/>
          <w:color w:val="000000"/>
          <w:sz w:val="20"/>
          <w:szCs w:val="20"/>
        </w:rPr>
        <w:t xml:space="preserve"> </w:t>
      </w:r>
      <w:r w:rsidRPr="00CE7EAD">
        <w:rPr>
          <w:rFonts w:ascii="Arial" w:hAnsi="Arial" w:cs="Arial"/>
          <w:b/>
          <w:bCs/>
          <w:color w:val="000000"/>
          <w:sz w:val="20"/>
          <w:szCs w:val="20"/>
        </w:rPr>
        <w:t>OSOBOWYCH</w:t>
      </w:r>
    </w:p>
    <w:p w:rsidR="006B3D5E" w:rsidRPr="00CE7EAD" w:rsidRDefault="006B3D5E" w:rsidP="006B3D5E">
      <w:pPr>
        <w:keepNext/>
        <w:jc w:val="center"/>
        <w:outlineLvl w:val="0"/>
        <w:rPr>
          <w:rFonts w:ascii="Arial" w:hAnsi="Arial" w:cs="Arial"/>
          <w:bCs/>
          <w:color w:val="000000"/>
          <w:sz w:val="20"/>
          <w:szCs w:val="20"/>
        </w:rPr>
      </w:pPr>
      <w:r w:rsidRPr="00CE7EAD">
        <w:rPr>
          <w:rFonts w:ascii="Arial" w:hAnsi="Arial" w:cs="Arial"/>
          <w:b/>
          <w:bCs/>
          <w:color w:val="000000"/>
          <w:sz w:val="20"/>
          <w:szCs w:val="20"/>
        </w:rPr>
        <w:t>§</w:t>
      </w:r>
      <w:r w:rsidRPr="00CE7EAD">
        <w:rPr>
          <w:rFonts w:ascii="Arial" w:eastAsia="Garamond" w:hAnsi="Arial" w:cs="Arial"/>
          <w:b/>
          <w:bCs/>
          <w:color w:val="000000"/>
          <w:sz w:val="20"/>
          <w:szCs w:val="20"/>
        </w:rPr>
        <w:t xml:space="preserve"> </w:t>
      </w:r>
      <w:r w:rsidRPr="00CE7EAD">
        <w:rPr>
          <w:rFonts w:ascii="Arial" w:hAnsi="Arial" w:cs="Arial"/>
          <w:b/>
          <w:bCs/>
          <w:color w:val="000000"/>
          <w:sz w:val="20"/>
          <w:szCs w:val="20"/>
        </w:rPr>
        <w:t>6</w:t>
      </w:r>
    </w:p>
    <w:p w:rsidR="006B3D5E" w:rsidRPr="00CE7EAD" w:rsidRDefault="006B3D5E" w:rsidP="006B3D5E">
      <w:pPr>
        <w:pStyle w:val="Akapitzlist"/>
        <w:numPr>
          <w:ilvl w:val="0"/>
          <w:numId w:val="56"/>
        </w:numPr>
        <w:spacing w:after="0" w:line="240" w:lineRule="auto"/>
        <w:ind w:left="567" w:hanging="567"/>
        <w:jc w:val="both"/>
        <w:rPr>
          <w:rFonts w:ascii="Arial" w:hAnsi="Arial" w:cs="Arial"/>
          <w:sz w:val="20"/>
          <w:szCs w:val="20"/>
        </w:rPr>
      </w:pPr>
      <w:r w:rsidRPr="00CE7EAD">
        <w:rPr>
          <w:rFonts w:ascii="Arial" w:hAnsi="Arial" w:cs="Arial"/>
          <w:sz w:val="20"/>
          <w:szCs w:val="20"/>
        </w:rPr>
        <w:t>Jeżeli w związku z wykonaniem Umowy Wykonawca ma dostęp do danych osobowych, jest zobowiązany uwzględnić wymogi określone w obowiązujących przepisach, w szczególności w ustawie z dnia 29 sierpnia 1997 r. o ochronie danych osobowych (Dz.U. 2002 r., Nr 101, poz. 926 ze zm.).</w:t>
      </w:r>
    </w:p>
    <w:p w:rsidR="006B3D5E" w:rsidRPr="00CE7EAD" w:rsidRDefault="006B3D5E" w:rsidP="006B3D5E">
      <w:pPr>
        <w:pStyle w:val="Akapitzlist"/>
        <w:numPr>
          <w:ilvl w:val="0"/>
          <w:numId w:val="56"/>
        </w:numPr>
        <w:spacing w:after="0" w:line="240" w:lineRule="auto"/>
        <w:ind w:left="567" w:hanging="567"/>
        <w:jc w:val="both"/>
        <w:rPr>
          <w:rFonts w:ascii="Arial" w:hAnsi="Arial" w:cs="Arial"/>
          <w:sz w:val="20"/>
          <w:szCs w:val="20"/>
        </w:rPr>
      </w:pPr>
      <w:r w:rsidRPr="00CE7EAD">
        <w:rPr>
          <w:rFonts w:ascii="Arial" w:hAnsi="Arial" w:cs="Arial"/>
          <w:sz w:val="20"/>
          <w:szCs w:val="20"/>
        </w:rPr>
        <w:t>Powierzenie Wykonawcy przez Zamawiającego przetwarzania danych osobowych wymaga zawarcia przez Strony odrębnej umowy na piśmie. Jeżeli w ocenie Wykonawcy w okresie obowiązywania Umowy pojawi się obowiązek zawarcia takiej umowy, Wykonawca jest zobowiązany zawiadomić Zamawiającego na piśmie o tym fakcie.</w:t>
      </w:r>
    </w:p>
    <w:p w:rsidR="006B3D5E" w:rsidRPr="00CE7EAD" w:rsidRDefault="006B3D5E" w:rsidP="006B3D5E">
      <w:pPr>
        <w:jc w:val="center"/>
        <w:rPr>
          <w:rFonts w:ascii="Arial" w:hAnsi="Arial" w:cs="Arial"/>
          <w:b/>
          <w:sz w:val="20"/>
          <w:szCs w:val="20"/>
        </w:rPr>
      </w:pPr>
    </w:p>
    <w:p w:rsidR="006B3D5E" w:rsidRPr="00CE7EAD" w:rsidRDefault="006B3D5E" w:rsidP="006B3D5E">
      <w:pPr>
        <w:keepNext/>
        <w:jc w:val="center"/>
        <w:outlineLvl w:val="0"/>
        <w:rPr>
          <w:rFonts w:ascii="Arial" w:hAnsi="Arial" w:cs="Arial"/>
          <w:b/>
          <w:bCs/>
          <w:sz w:val="20"/>
          <w:szCs w:val="20"/>
        </w:rPr>
      </w:pPr>
      <w:r w:rsidRPr="00CE7EAD">
        <w:rPr>
          <w:rFonts w:ascii="Arial" w:hAnsi="Arial" w:cs="Arial"/>
          <w:b/>
          <w:bCs/>
          <w:sz w:val="20"/>
          <w:szCs w:val="20"/>
        </w:rPr>
        <w:t>PRAWA AUTORSKIE</w:t>
      </w:r>
    </w:p>
    <w:p w:rsidR="006B3D5E" w:rsidRPr="00CE7EAD" w:rsidRDefault="006B3D5E" w:rsidP="006B3D5E">
      <w:pPr>
        <w:jc w:val="center"/>
        <w:rPr>
          <w:rFonts w:ascii="Arial" w:hAnsi="Arial" w:cs="Arial"/>
          <w:b/>
          <w:color w:val="000000"/>
          <w:sz w:val="20"/>
          <w:szCs w:val="20"/>
        </w:rPr>
      </w:pPr>
      <w:r w:rsidRPr="00CE7EAD">
        <w:rPr>
          <w:rFonts w:ascii="Arial" w:hAnsi="Arial" w:cs="Arial"/>
          <w:b/>
          <w:color w:val="000000"/>
          <w:sz w:val="20"/>
          <w:szCs w:val="20"/>
        </w:rPr>
        <w:t>§</w:t>
      </w:r>
      <w:r w:rsidRPr="00CE7EAD">
        <w:rPr>
          <w:rFonts w:ascii="Arial" w:eastAsia="Garamond" w:hAnsi="Arial" w:cs="Arial"/>
          <w:b/>
          <w:color w:val="000000"/>
          <w:sz w:val="20"/>
          <w:szCs w:val="20"/>
        </w:rPr>
        <w:t xml:space="preserve"> </w:t>
      </w:r>
      <w:r w:rsidRPr="00CE7EAD">
        <w:rPr>
          <w:rFonts w:ascii="Arial" w:hAnsi="Arial" w:cs="Arial"/>
          <w:b/>
          <w:color w:val="000000"/>
          <w:sz w:val="20"/>
          <w:szCs w:val="20"/>
        </w:rPr>
        <w:t>7</w:t>
      </w:r>
    </w:p>
    <w:p w:rsidR="006B3D5E" w:rsidRPr="00CE7EAD" w:rsidRDefault="006B3D5E" w:rsidP="006B3D5E">
      <w:pPr>
        <w:numPr>
          <w:ilvl w:val="0"/>
          <w:numId w:val="40"/>
        </w:numPr>
        <w:suppressAutoHyphens/>
        <w:spacing w:after="120"/>
        <w:rPr>
          <w:rFonts w:ascii="Arial" w:hAnsi="Arial" w:cs="Arial"/>
          <w:sz w:val="20"/>
          <w:szCs w:val="20"/>
        </w:rPr>
      </w:pPr>
      <w:r w:rsidRPr="00CE7EAD">
        <w:rPr>
          <w:rFonts w:ascii="Arial" w:hAnsi="Arial" w:cs="Arial"/>
          <w:sz w:val="20"/>
          <w:szCs w:val="20"/>
        </w:rPr>
        <w:lastRenderedPageBreak/>
        <w:t>W toku realizacji</w:t>
      </w:r>
      <w:r w:rsidRPr="00CE7EAD" w:rsidDel="00705433">
        <w:rPr>
          <w:rFonts w:ascii="Arial" w:hAnsi="Arial" w:cs="Arial"/>
          <w:sz w:val="20"/>
          <w:szCs w:val="20"/>
        </w:rPr>
        <w:t xml:space="preserve"> </w:t>
      </w:r>
      <w:r w:rsidRPr="00CE7EAD">
        <w:rPr>
          <w:rFonts w:ascii="Arial" w:hAnsi="Arial" w:cs="Arial"/>
          <w:sz w:val="20"/>
          <w:szCs w:val="20"/>
        </w:rPr>
        <w:t>umowy oraz poszczególnych Zleceń, może dojść do stworzenia przez Wykonawcę, Specjalistów Wykonawcy lub Osoby Wykonawcy utworów w rozumieniu ustawy z dnia 4 lutego 1994 r. o prawie autorskim i prawach pokrewnych (t.j.Dz.U.2016 poz. 666 ze zm.), Wykonawca zobowiązuje się przenieść na Zamawiającego prawa autorskie do rezultatów czynności wykonywanych na podstawie umowy oraz poszczególnych Zleceń będących utworami w rozumieniu ustawy z dnia 4 lutego 1994 r. o prawie autorskim i prawach pokrewnych (t.j.Dz.U.2016 poz. 666 ze zm.), zwanych dalej łącznie i z osobna „ Produktami Prac”.</w:t>
      </w:r>
    </w:p>
    <w:p w:rsidR="006B3D5E" w:rsidRPr="00CE7EAD" w:rsidRDefault="006B3D5E" w:rsidP="006B3D5E">
      <w:pPr>
        <w:numPr>
          <w:ilvl w:val="0"/>
          <w:numId w:val="40"/>
        </w:numPr>
        <w:autoSpaceDE w:val="0"/>
        <w:autoSpaceDN w:val="0"/>
        <w:spacing w:after="120"/>
        <w:ind w:left="357" w:hanging="357"/>
        <w:rPr>
          <w:rFonts w:ascii="Arial" w:hAnsi="Arial" w:cs="Arial"/>
          <w:sz w:val="20"/>
          <w:szCs w:val="20"/>
        </w:rPr>
      </w:pPr>
      <w:r w:rsidRPr="00CE7EAD">
        <w:rPr>
          <w:rFonts w:ascii="Arial" w:hAnsi="Arial" w:cs="Arial"/>
          <w:sz w:val="20"/>
          <w:szCs w:val="20"/>
        </w:rPr>
        <w:t xml:space="preserve">Przeniesienie praw autorskich, o których mowa w ust. 1 następuje bez ograniczeń czasowych i terytorialnych i obejmuje następujące pola eksploatacji: </w:t>
      </w:r>
    </w:p>
    <w:p w:rsidR="006B3D5E" w:rsidRPr="00CE7EAD" w:rsidRDefault="006B3D5E" w:rsidP="006B3D5E">
      <w:pPr>
        <w:numPr>
          <w:ilvl w:val="1"/>
          <w:numId w:val="40"/>
        </w:numPr>
        <w:autoSpaceDE w:val="0"/>
        <w:autoSpaceDN w:val="0"/>
        <w:spacing w:after="120"/>
        <w:ind w:left="726" w:hanging="357"/>
        <w:rPr>
          <w:rFonts w:ascii="Arial" w:hAnsi="Arial" w:cs="Arial"/>
          <w:sz w:val="20"/>
          <w:szCs w:val="20"/>
        </w:rPr>
      </w:pPr>
      <w:r w:rsidRPr="00CE7EAD">
        <w:rPr>
          <w:rFonts w:ascii="Arial" w:hAnsi="Arial" w:cs="Arial"/>
          <w:sz w:val="20"/>
          <w:szCs w:val="20"/>
        </w:rPr>
        <w:t xml:space="preserve">wykorzystanie w celu w jakim została zawarta Umowa oraz udzielone Zlecenie, </w:t>
      </w:r>
    </w:p>
    <w:p w:rsidR="006B3D5E" w:rsidRPr="00CE7EAD" w:rsidRDefault="006B3D5E" w:rsidP="006B3D5E">
      <w:pPr>
        <w:numPr>
          <w:ilvl w:val="1"/>
          <w:numId w:val="40"/>
        </w:numPr>
        <w:autoSpaceDE w:val="0"/>
        <w:autoSpaceDN w:val="0"/>
        <w:spacing w:after="120"/>
        <w:ind w:left="726" w:hanging="357"/>
        <w:rPr>
          <w:rFonts w:ascii="Arial" w:hAnsi="Arial" w:cs="Arial"/>
          <w:sz w:val="20"/>
          <w:szCs w:val="20"/>
        </w:rPr>
      </w:pPr>
      <w:r w:rsidRPr="00CE7EAD">
        <w:rPr>
          <w:rFonts w:ascii="Arial" w:hAnsi="Arial" w:cs="Arial"/>
          <w:sz w:val="20"/>
          <w:szCs w:val="20"/>
        </w:rPr>
        <w:t>wielokrotne wykorzystywanie, utrwalanie, powielanie, zwielokrotnianie dowolną techniką (w tym za pomocą druku, technik reprograficznych, filmu, nagrania magnetofonowego, zapisu magnetycznego, nośnika elektronicznego, nośnika cyfrowego oraz innych podobnych technik) w dowolnej liczbie egzemplarzy przez Zamawiającego lub Spółki GK,</w:t>
      </w:r>
    </w:p>
    <w:p w:rsidR="006B3D5E" w:rsidRPr="00CE7EAD" w:rsidRDefault="006B3D5E" w:rsidP="006B3D5E">
      <w:pPr>
        <w:numPr>
          <w:ilvl w:val="1"/>
          <w:numId w:val="40"/>
        </w:numPr>
        <w:suppressAutoHyphens/>
        <w:spacing w:after="120"/>
        <w:ind w:left="726" w:hanging="357"/>
        <w:rPr>
          <w:rFonts w:ascii="Arial" w:hAnsi="Arial" w:cs="Arial"/>
          <w:sz w:val="20"/>
          <w:szCs w:val="20"/>
        </w:rPr>
      </w:pPr>
      <w:r w:rsidRPr="00CE7EAD">
        <w:rPr>
          <w:rFonts w:ascii="Arial" w:hAnsi="Arial" w:cs="Arial"/>
          <w:sz w:val="20"/>
          <w:szCs w:val="20"/>
        </w:rPr>
        <w:t>obrót Produktami Prac – wprowadzanie do obrotu, użyczenie, najem, dzierżawa oraz uprawnienie do dokonania cesji praw – wyłącznie w ramach Grupy Kapitałowej ENEA,</w:t>
      </w:r>
    </w:p>
    <w:p w:rsidR="006B3D5E" w:rsidRPr="00CE7EAD" w:rsidRDefault="006B3D5E" w:rsidP="006B3D5E">
      <w:pPr>
        <w:numPr>
          <w:ilvl w:val="1"/>
          <w:numId w:val="40"/>
        </w:numPr>
        <w:suppressAutoHyphens/>
        <w:spacing w:after="120"/>
        <w:ind w:left="726" w:hanging="357"/>
        <w:rPr>
          <w:rFonts w:ascii="Arial" w:hAnsi="Arial" w:cs="Arial"/>
          <w:sz w:val="20"/>
          <w:szCs w:val="20"/>
        </w:rPr>
      </w:pPr>
      <w:r w:rsidRPr="00CE7EAD">
        <w:rPr>
          <w:rFonts w:ascii="Arial" w:hAnsi="Arial" w:cs="Arial"/>
          <w:sz w:val="20"/>
          <w:szCs w:val="20"/>
        </w:rPr>
        <w:t xml:space="preserve">digitalizacja, wprowadzanie do pamięci komputera, serwerów sieci komputerowych oraz baz danych, przechowywanie w pamięciach komputerów na dyskach twardych lub przenośnych, udostępnienie za pośrednictwem sieci komputerowych w sposób umożliwiający ich transmisję na żądanie przez użytkownika końcowego i udostępnienie w postaci cyfrowej, rozpowszechnienie w systemie on – line, łącznie z utrwaleniem w pamięci RAM i wyświetlania Produktów Prac na monitorze użytkownika końcowego niezależnie od technicznego sposobu dostępu do stron internetowych Zamawiającego lub Spółek GK, przez Zamawiającego lub Spółki GK, </w:t>
      </w:r>
    </w:p>
    <w:p w:rsidR="006B3D5E" w:rsidRPr="00CE7EAD" w:rsidRDefault="006B3D5E" w:rsidP="006B3D5E">
      <w:pPr>
        <w:numPr>
          <w:ilvl w:val="1"/>
          <w:numId w:val="40"/>
        </w:numPr>
        <w:autoSpaceDE w:val="0"/>
        <w:autoSpaceDN w:val="0"/>
        <w:spacing w:after="120"/>
        <w:ind w:left="726" w:hanging="357"/>
        <w:rPr>
          <w:rFonts w:ascii="Arial" w:hAnsi="Arial" w:cs="Arial"/>
          <w:sz w:val="20"/>
          <w:szCs w:val="20"/>
        </w:rPr>
      </w:pPr>
      <w:r w:rsidRPr="00CE7EAD">
        <w:rPr>
          <w:rFonts w:ascii="Arial" w:hAnsi="Arial" w:cs="Arial"/>
          <w:sz w:val="20"/>
          <w:szCs w:val="20"/>
        </w:rPr>
        <w:t>wyświetlanie, tłumaczenie, przystosowywanie oraz przekazywanie organom nadzorczym, kontrolnym, sądom, organom kontrolnym administracji państwowej i samorządowej, audytorom, podmiotom prowadzącym obsługę prawną i innym profesjonalnym doradcom i kooperantom Zamawiającego lub Spółek GK,</w:t>
      </w:r>
    </w:p>
    <w:p w:rsidR="006B3D5E" w:rsidRPr="00CE7EAD" w:rsidRDefault="006B3D5E" w:rsidP="006B3D5E">
      <w:pPr>
        <w:numPr>
          <w:ilvl w:val="1"/>
          <w:numId w:val="40"/>
        </w:numPr>
        <w:autoSpaceDE w:val="0"/>
        <w:autoSpaceDN w:val="0"/>
        <w:spacing w:after="120"/>
        <w:rPr>
          <w:rFonts w:ascii="Arial" w:hAnsi="Arial" w:cs="Arial"/>
          <w:sz w:val="20"/>
          <w:szCs w:val="20"/>
        </w:rPr>
      </w:pPr>
      <w:r w:rsidRPr="00CE7EAD">
        <w:rPr>
          <w:rFonts w:ascii="Arial" w:hAnsi="Arial" w:cs="Arial"/>
          <w:sz w:val="20"/>
          <w:szCs w:val="20"/>
        </w:rPr>
        <w:t>inkorporowanie w całości do utworu multimedialnego lub utworu zbiorowego w celu wykorzystania dla potrzeb Zamawiającego lub Spółek GK,</w:t>
      </w:r>
    </w:p>
    <w:p w:rsidR="006B3D5E" w:rsidRPr="00CE7EAD" w:rsidRDefault="006B3D5E" w:rsidP="006B3D5E">
      <w:pPr>
        <w:numPr>
          <w:ilvl w:val="1"/>
          <w:numId w:val="40"/>
        </w:numPr>
        <w:autoSpaceDE w:val="0"/>
        <w:autoSpaceDN w:val="0"/>
        <w:spacing w:after="120"/>
        <w:rPr>
          <w:rFonts w:ascii="Arial" w:hAnsi="Arial" w:cs="Arial"/>
          <w:sz w:val="20"/>
          <w:szCs w:val="20"/>
        </w:rPr>
      </w:pPr>
      <w:r w:rsidRPr="00CE7EAD">
        <w:rPr>
          <w:rFonts w:ascii="Arial" w:hAnsi="Arial" w:cs="Arial"/>
          <w:sz w:val="20"/>
          <w:szCs w:val="20"/>
        </w:rPr>
        <w:t xml:space="preserve">wykorzystanie w całości dla celów wewnętrznych Zamawiającego lub Spółek GK, w tym m.in. jako: </w:t>
      </w:r>
    </w:p>
    <w:p w:rsidR="006B3D5E" w:rsidRPr="00CE7EAD" w:rsidRDefault="006B3D5E" w:rsidP="006B3D5E">
      <w:pPr>
        <w:autoSpaceDE w:val="0"/>
        <w:autoSpaceDN w:val="0"/>
        <w:spacing w:after="120"/>
        <w:ind w:left="728"/>
        <w:rPr>
          <w:rFonts w:ascii="Arial" w:hAnsi="Arial" w:cs="Arial"/>
          <w:sz w:val="20"/>
          <w:szCs w:val="20"/>
        </w:rPr>
      </w:pPr>
      <w:r w:rsidRPr="00CE7EAD">
        <w:rPr>
          <w:rFonts w:ascii="Arial" w:hAnsi="Arial" w:cs="Arial"/>
          <w:sz w:val="20"/>
          <w:szCs w:val="20"/>
        </w:rPr>
        <w:t>i. element materiałów edukacyjnych lub szkoleniowych, regulaminów i procedur wewnętrznych,</w:t>
      </w:r>
    </w:p>
    <w:p w:rsidR="006B3D5E" w:rsidRPr="00CE7EAD" w:rsidRDefault="006B3D5E" w:rsidP="006B3D5E">
      <w:pPr>
        <w:autoSpaceDE w:val="0"/>
        <w:autoSpaceDN w:val="0"/>
        <w:spacing w:after="120"/>
        <w:ind w:left="728"/>
        <w:rPr>
          <w:rFonts w:ascii="Arial" w:hAnsi="Arial" w:cs="Arial"/>
          <w:sz w:val="20"/>
          <w:szCs w:val="20"/>
        </w:rPr>
      </w:pPr>
      <w:r w:rsidRPr="00CE7EAD">
        <w:rPr>
          <w:rFonts w:ascii="Arial" w:hAnsi="Arial" w:cs="Arial"/>
          <w:sz w:val="20"/>
          <w:szCs w:val="20"/>
        </w:rPr>
        <w:t>ii. część materiałów informacyjnych, edukacyjnych lub szkoleniowych umieszczanych w sieciach typu Intranet,</w:t>
      </w:r>
    </w:p>
    <w:p w:rsidR="006B3D5E" w:rsidRPr="00CE7EAD" w:rsidRDefault="006B3D5E" w:rsidP="006B3D5E">
      <w:pPr>
        <w:numPr>
          <w:ilvl w:val="1"/>
          <w:numId w:val="40"/>
        </w:numPr>
        <w:autoSpaceDE w:val="0"/>
        <w:autoSpaceDN w:val="0"/>
        <w:spacing w:after="120"/>
        <w:rPr>
          <w:rFonts w:ascii="Arial" w:hAnsi="Arial" w:cs="Arial"/>
          <w:sz w:val="20"/>
          <w:szCs w:val="20"/>
        </w:rPr>
      </w:pPr>
      <w:r w:rsidRPr="00CE7EAD">
        <w:rPr>
          <w:rFonts w:ascii="Arial" w:hAnsi="Arial" w:cs="Arial"/>
          <w:sz w:val="20"/>
          <w:szCs w:val="20"/>
        </w:rPr>
        <w:t>wykorzystanie w materiałach poligraficznych przez Zamawiającego lub Spółki GK.</w:t>
      </w:r>
    </w:p>
    <w:p w:rsidR="006B3D5E" w:rsidRPr="00CE7EAD" w:rsidRDefault="006B3D5E" w:rsidP="006B3D5E">
      <w:pPr>
        <w:numPr>
          <w:ilvl w:val="0"/>
          <w:numId w:val="40"/>
        </w:numPr>
        <w:suppressAutoHyphens/>
        <w:spacing w:after="120"/>
        <w:rPr>
          <w:rFonts w:ascii="Arial" w:hAnsi="Arial" w:cs="Arial"/>
          <w:sz w:val="20"/>
          <w:szCs w:val="20"/>
        </w:rPr>
      </w:pPr>
      <w:r w:rsidRPr="00CE7EAD">
        <w:rPr>
          <w:rFonts w:ascii="Arial" w:hAnsi="Arial" w:cs="Arial"/>
          <w:sz w:val="20"/>
          <w:szCs w:val="20"/>
        </w:rPr>
        <w:t>Przeniesienie autorskich praw majątkowych (w tym własności nośnika, na którym Produkty Prac zostały utrwalone) następuje w ramach wynagrodzenia z tytułu realizacji danego Zlecenia z  momentem wydania Zamawiającemu danego Produktu Prac.</w:t>
      </w:r>
    </w:p>
    <w:p w:rsidR="006B3D5E" w:rsidRPr="00CE7EAD" w:rsidRDefault="006B3D5E" w:rsidP="006B3D5E">
      <w:pPr>
        <w:numPr>
          <w:ilvl w:val="0"/>
          <w:numId w:val="40"/>
        </w:numPr>
        <w:suppressAutoHyphens/>
        <w:spacing w:after="120"/>
        <w:rPr>
          <w:rFonts w:ascii="Arial" w:hAnsi="Arial" w:cs="Arial"/>
          <w:sz w:val="20"/>
          <w:szCs w:val="20"/>
        </w:rPr>
      </w:pPr>
      <w:r w:rsidRPr="00CE7EAD">
        <w:rPr>
          <w:rFonts w:ascii="Arial" w:hAnsi="Arial" w:cs="Arial"/>
          <w:sz w:val="20"/>
          <w:szCs w:val="20"/>
        </w:rPr>
        <w:t>Wykonawca w ramach wynagrodzenia przewidzianego w umowie wykonawczej przenosi na Zamawiającego wraz z majątkowymi prawami autorskimi, bez ograniczeń czasowych i terytorialnych prawa do wykonywania zależnych praw autorskich, w tym między innymi prawo tworzenia utworów zależnych, wykorzystywania fragmentów Produktów Prac w innych utworach, prawo do opracowywania Produktów Prac i dokonywania zmian w Produktach Prac, łączenie z innymi utworami, opracowywanie poprzez dodanie różnych elementów, uaktualnienie, tłumaczenie na różne języki, zmiany wielkości i treści całości lub ich części, a także prawo zezwalania na wykonywanie zależnego prawa autorskiego.</w:t>
      </w:r>
    </w:p>
    <w:p w:rsidR="006B3D5E" w:rsidRPr="00CE7EAD" w:rsidRDefault="006B3D5E" w:rsidP="006B3D5E">
      <w:pPr>
        <w:numPr>
          <w:ilvl w:val="0"/>
          <w:numId w:val="40"/>
        </w:numPr>
        <w:suppressAutoHyphens/>
        <w:rPr>
          <w:rFonts w:ascii="Arial" w:hAnsi="Arial" w:cs="Arial"/>
          <w:sz w:val="20"/>
          <w:szCs w:val="20"/>
        </w:rPr>
      </w:pPr>
      <w:r w:rsidRPr="00CE7EAD">
        <w:rPr>
          <w:rFonts w:ascii="Arial" w:hAnsi="Arial" w:cs="Arial"/>
          <w:sz w:val="20"/>
          <w:szCs w:val="20"/>
        </w:rPr>
        <w:t>Wykonawca oświadcza niniejszym, że wykonane w ramach umowy Produkty Prac nie będą naruszały praw, dóbr lub interesów osób trzecich, ani też nie będą obciążone prawami osób trzecich, nie będą stanowić czynów nieuczciwej konkurencji, a ich eksploatacja w zakresie objętym umową nie będzie wyłączona, ograniczona lub utrudniona w części lub całości przez prawa osób trzecich.</w:t>
      </w:r>
    </w:p>
    <w:p w:rsidR="006B3D5E" w:rsidRPr="00CE7EAD" w:rsidRDefault="006B3D5E" w:rsidP="006B3D5E">
      <w:pPr>
        <w:numPr>
          <w:ilvl w:val="0"/>
          <w:numId w:val="40"/>
        </w:numPr>
        <w:suppressAutoHyphens/>
        <w:rPr>
          <w:rFonts w:ascii="Arial" w:hAnsi="Arial" w:cs="Arial"/>
          <w:sz w:val="20"/>
          <w:szCs w:val="20"/>
        </w:rPr>
      </w:pPr>
      <w:r w:rsidRPr="00CE7EAD">
        <w:rPr>
          <w:rFonts w:ascii="Arial" w:hAnsi="Arial" w:cs="Arial"/>
          <w:sz w:val="20"/>
          <w:szCs w:val="20"/>
        </w:rPr>
        <w:t xml:space="preserve">Wykonawca zwalnia Zamawiającego z odpowiedzialności względem jakichkolwiek osób trzecich, jeżeli roszczenia tych osób wynikają bezpośrednio z naruszenia praw autorskich tych osób do Produktu Prac stworzonego w związku z umową. </w:t>
      </w:r>
    </w:p>
    <w:p w:rsidR="006B3D5E" w:rsidRPr="00CE7EAD" w:rsidRDefault="006B3D5E" w:rsidP="006B3D5E">
      <w:pPr>
        <w:numPr>
          <w:ilvl w:val="0"/>
          <w:numId w:val="40"/>
        </w:numPr>
        <w:suppressAutoHyphens/>
        <w:rPr>
          <w:rFonts w:ascii="Arial" w:hAnsi="Arial" w:cs="Arial"/>
          <w:sz w:val="20"/>
          <w:szCs w:val="20"/>
        </w:rPr>
      </w:pPr>
      <w:r w:rsidRPr="00CE7EAD">
        <w:rPr>
          <w:rFonts w:ascii="Arial" w:hAnsi="Arial" w:cs="Arial"/>
          <w:sz w:val="20"/>
          <w:szCs w:val="20"/>
        </w:rPr>
        <w:t xml:space="preserve">Sposoby, metody, koncepcje, techniki, wzory, procedury, podejście, narzędzia, know-how, itp.  (,,Wiedza Wykonawcy”) wykorzystywane przez Wykonawcę przy realizacji usług w związku z Umową lub zawarte w </w:t>
      </w:r>
      <w:r w:rsidRPr="00CE7EAD">
        <w:rPr>
          <w:rFonts w:ascii="Arial" w:hAnsi="Arial" w:cs="Arial"/>
          <w:sz w:val="20"/>
          <w:szCs w:val="20"/>
        </w:rPr>
        <w:lastRenderedPageBreak/>
        <w:t>wynikach prac, są przedmiotem praw Wykonawcy i w związku z wykonywaniem niniejszej Umowy Wykonawca nie przenosi na Zamawiającego żadnych praw do Wiedzy Wykonawcy. Zamawiający nabywa wyłącznie prawa do utrwalonych wyników prac Wykonawcy a żadne z postanowień niniejszej Umowy nie stanowi ograniczenia Wykonawcy w świadczeniu usług o charakterze takim samym lub podobnym do usług wykonywanych na podstawie Umowy, na rzecz osób trzecich oraz nie stanowi ograniczenia Wykonawcy w wytwarzaniu, korzystaniu i rozporządzaniu utworami, takimi samymi lub podobnymi do wyników prac powstałych w ramach wykonywania Zlecenia/Zleceń, w ramach realizacji innych umów – podobnych lub tożsamych.</w:t>
      </w:r>
    </w:p>
    <w:p w:rsidR="006B3D5E" w:rsidRPr="00CE7EAD" w:rsidRDefault="006B3D5E" w:rsidP="006B3D5E">
      <w:pPr>
        <w:numPr>
          <w:ilvl w:val="0"/>
          <w:numId w:val="40"/>
        </w:numPr>
        <w:suppressAutoHyphens/>
        <w:rPr>
          <w:rFonts w:ascii="Arial" w:hAnsi="Arial" w:cs="Arial"/>
          <w:sz w:val="20"/>
          <w:szCs w:val="20"/>
        </w:rPr>
      </w:pPr>
      <w:r w:rsidRPr="00CE7EAD">
        <w:rPr>
          <w:rFonts w:ascii="Arial" w:hAnsi="Arial" w:cs="Arial"/>
          <w:sz w:val="20"/>
          <w:szCs w:val="20"/>
        </w:rPr>
        <w:t xml:space="preserve">Wykonawca oświadcza, że autorskie prawa majątkowe do Produktów Prac będą mu przysługiwały w chwili przeniesienia autorskich praw majątkowych do Produktów Prac na Zamawiającego.  </w:t>
      </w:r>
    </w:p>
    <w:p w:rsidR="006B3D5E" w:rsidRPr="00CE7EAD" w:rsidRDefault="006B3D5E" w:rsidP="006B3D5E">
      <w:pPr>
        <w:numPr>
          <w:ilvl w:val="0"/>
          <w:numId w:val="40"/>
        </w:numPr>
        <w:suppressAutoHyphens/>
        <w:rPr>
          <w:rFonts w:ascii="Arial" w:hAnsi="Arial" w:cs="Arial"/>
          <w:sz w:val="20"/>
          <w:szCs w:val="20"/>
        </w:rPr>
      </w:pPr>
      <w:r w:rsidRPr="00CE7EAD">
        <w:rPr>
          <w:rFonts w:ascii="Arial" w:hAnsi="Arial" w:cs="Arial"/>
          <w:sz w:val="20"/>
          <w:szCs w:val="20"/>
        </w:rPr>
        <w:t>W przypadku, gdy Zamawiający poinformuje Wykonawcę o roszczeniach zgłaszanych wobec Zamawiającego lub innych Spółek GK ENEA w związku z naruszeniem przez Wykonawcę praw własności intelektualnej przysługujących osobom trzecim, Wykonawca podejmie niezbędne działania mające na celu zażegnanie sporu i poniesie w związku z tym wszelkie koszty. W razie sporu sądowego, Wykonawca zobowiązany jest, na żądanie Zamawiającego, przystąpić do postępowania po stronie Zamawiającego i w granicach przewidzianych przepisami działać w jego interesie. Wykonawca zobowiązuje się do pokrycia szkody powstałej z tego tytułu w pełnej wysokości oraz do zapłaty wszelkich kosztów poniesionych przez Zamawiającego w związku ze zgłoszonym przez ww. osoby roszczeniem.</w:t>
      </w:r>
    </w:p>
    <w:p w:rsidR="006B3D5E" w:rsidRPr="00CE7EAD" w:rsidRDefault="006B3D5E" w:rsidP="006B3D5E">
      <w:pPr>
        <w:numPr>
          <w:ilvl w:val="0"/>
          <w:numId w:val="40"/>
        </w:numPr>
        <w:suppressAutoHyphens/>
        <w:rPr>
          <w:rFonts w:ascii="Arial" w:hAnsi="Arial" w:cs="Arial"/>
          <w:sz w:val="20"/>
          <w:szCs w:val="20"/>
        </w:rPr>
      </w:pPr>
      <w:r w:rsidRPr="00CE7EAD">
        <w:rPr>
          <w:rFonts w:ascii="Arial" w:hAnsi="Arial" w:cs="Arial"/>
          <w:sz w:val="20"/>
          <w:szCs w:val="20"/>
        </w:rPr>
        <w:t>Jeżeli wskutek orzeczenia sądu Zamawiający lub inna Spółka GK ENEA nie będzie mógł korzystać z rezultatów prac wykonanych przez Wykonawcę w ramach umowy, na skutek naruszenia przez Wykonawcę praw własności intelektualnej, Wykonawca zobowiązany jest do uzyskania na swój koszt wymaganych licencji lub nabycia praw bądź dokonania odpowiedniej modyfikacji lub ponownego wykonania dodatkowych prac pozwalających na korzystanie z utworu zgodnie z prawem. Żadne z powyższych postanowień nie wyłącza możliwości dochodzenia przez Zamawiającego odszkodowania na zasadach ogólnych Kodeksu cywilnego</w:t>
      </w:r>
    </w:p>
    <w:p w:rsidR="006B3D5E" w:rsidRPr="00CE7EAD" w:rsidRDefault="006B3D5E" w:rsidP="006B3D5E">
      <w:pPr>
        <w:numPr>
          <w:ilvl w:val="0"/>
          <w:numId w:val="40"/>
        </w:numPr>
        <w:suppressAutoHyphens/>
        <w:rPr>
          <w:rFonts w:ascii="Arial" w:hAnsi="Arial" w:cs="Arial"/>
          <w:sz w:val="20"/>
          <w:szCs w:val="20"/>
        </w:rPr>
      </w:pPr>
      <w:r w:rsidRPr="00CE7EAD">
        <w:rPr>
          <w:rFonts w:ascii="Arial" w:hAnsi="Arial" w:cs="Arial"/>
          <w:sz w:val="20"/>
          <w:szCs w:val="20"/>
        </w:rPr>
        <w:t>W przypadku wprowadzenia zmian do Produktów Prac, Zamawiający zobowiązuje się nie łączyć w jakikolwiek sposób, bezpośrednio lub pośrednio, zmienionych Produktów Prac z Wykonawcą lub podmiotami z grupy Wykonawcy (członkami zespołu, ich pracownikami, przedstawicielami, partnerami i innymi osobami działających w imieniu Wykonawcy czy realizujących Umowę), w szczególności zobowiązuje się nie używać znaków towarowych wykorzystywanych przez Wykonawcę (logo), firmy Wykonawcy, powoływać na autorstwo Wykonawcy czy też członków zespołu Wykonawcy. Strony wyłączają stosowanie art. 2 ust. 5 ustawy o prawie autorskim i prawach pokrewnych</w:t>
      </w:r>
    </w:p>
    <w:p w:rsidR="006B3D5E" w:rsidRPr="00CE7EAD" w:rsidRDefault="006B3D5E" w:rsidP="006B3D5E">
      <w:pPr>
        <w:keepNext/>
        <w:jc w:val="center"/>
        <w:outlineLvl w:val="0"/>
        <w:rPr>
          <w:rFonts w:ascii="Arial" w:hAnsi="Arial" w:cs="Arial"/>
          <w:b/>
          <w:bCs/>
          <w:sz w:val="20"/>
          <w:szCs w:val="20"/>
        </w:rPr>
      </w:pPr>
      <w:r w:rsidRPr="00CE7EAD">
        <w:rPr>
          <w:rFonts w:ascii="Arial" w:hAnsi="Arial" w:cs="Arial"/>
          <w:b/>
          <w:bCs/>
          <w:color w:val="000000"/>
          <w:sz w:val="20"/>
          <w:szCs w:val="20"/>
        </w:rPr>
        <w:t>WYNAGRODZENIE</w:t>
      </w:r>
    </w:p>
    <w:p w:rsidR="006B3D5E" w:rsidRPr="00CE7EAD" w:rsidRDefault="006B3D5E" w:rsidP="006B3D5E">
      <w:pPr>
        <w:jc w:val="center"/>
        <w:rPr>
          <w:rFonts w:ascii="Arial" w:hAnsi="Arial" w:cs="Arial"/>
          <w:color w:val="000000"/>
          <w:sz w:val="20"/>
          <w:szCs w:val="20"/>
        </w:rPr>
      </w:pPr>
      <w:r w:rsidRPr="00CE7EAD">
        <w:rPr>
          <w:rFonts w:ascii="Arial" w:hAnsi="Arial" w:cs="Arial"/>
          <w:b/>
          <w:color w:val="000000"/>
          <w:sz w:val="20"/>
          <w:szCs w:val="20"/>
        </w:rPr>
        <w:t>§</w:t>
      </w:r>
      <w:r w:rsidRPr="00CE7EAD">
        <w:rPr>
          <w:rFonts w:ascii="Arial" w:eastAsia="Garamond" w:hAnsi="Arial" w:cs="Arial"/>
          <w:b/>
          <w:color w:val="000000"/>
          <w:sz w:val="20"/>
          <w:szCs w:val="20"/>
        </w:rPr>
        <w:t xml:space="preserve"> </w:t>
      </w:r>
      <w:r w:rsidRPr="00CE7EAD">
        <w:rPr>
          <w:rFonts w:ascii="Arial" w:hAnsi="Arial" w:cs="Arial"/>
          <w:b/>
          <w:color w:val="000000"/>
          <w:sz w:val="20"/>
          <w:szCs w:val="20"/>
        </w:rPr>
        <w:t>8</w:t>
      </w:r>
    </w:p>
    <w:p w:rsidR="006B3D5E" w:rsidRPr="00CE7EAD" w:rsidRDefault="006B3D5E" w:rsidP="006B3D5E">
      <w:pPr>
        <w:numPr>
          <w:ilvl w:val="0"/>
          <w:numId w:val="34"/>
        </w:numPr>
        <w:tabs>
          <w:tab w:val="clear" w:pos="720"/>
          <w:tab w:val="left" w:pos="284"/>
          <w:tab w:val="num" w:pos="1352"/>
        </w:tabs>
        <w:suppressAutoHyphens/>
        <w:spacing w:after="120"/>
        <w:ind w:left="357" w:hanging="357"/>
        <w:rPr>
          <w:rFonts w:ascii="Arial" w:hAnsi="Arial" w:cs="Arial"/>
          <w:sz w:val="20"/>
          <w:szCs w:val="20"/>
        </w:rPr>
      </w:pPr>
      <w:r w:rsidRPr="00CE7EAD">
        <w:rPr>
          <w:rFonts w:ascii="Arial" w:hAnsi="Arial" w:cs="Arial"/>
          <w:sz w:val="20"/>
          <w:szCs w:val="20"/>
        </w:rPr>
        <w:t>Zamawiający oświadcza, że maksymalna wartość zobowiązań ponoszonych przez Zamawiającego z tytułu wszystkich umów zawartych w wyniku przeprowadzenia postępowania o udzielenie zamówienia pod nazwą „[■]” nie może przekroczyć:</w:t>
      </w:r>
    </w:p>
    <w:p w:rsidR="006B3D5E" w:rsidRPr="00CE7EAD" w:rsidRDefault="006B3D5E" w:rsidP="006B3D5E">
      <w:pPr>
        <w:tabs>
          <w:tab w:val="left" w:pos="284"/>
        </w:tabs>
        <w:suppressAutoHyphens/>
        <w:spacing w:after="120"/>
        <w:ind w:left="357"/>
        <w:rPr>
          <w:rFonts w:ascii="Arial" w:hAnsi="Arial" w:cs="Arial"/>
          <w:sz w:val="20"/>
          <w:szCs w:val="20"/>
        </w:rPr>
      </w:pPr>
      <w:r w:rsidRPr="00CE7EAD">
        <w:rPr>
          <w:rFonts w:ascii="Arial" w:hAnsi="Arial" w:cs="Arial"/>
          <w:sz w:val="20"/>
          <w:szCs w:val="20"/>
        </w:rPr>
        <w:t xml:space="preserve">w ramach zadania 1: kwoty [■] zł netto </w:t>
      </w:r>
    </w:p>
    <w:p w:rsidR="006B3D5E" w:rsidRPr="00CE7EAD" w:rsidRDefault="006B3D5E" w:rsidP="006B3D5E">
      <w:pPr>
        <w:tabs>
          <w:tab w:val="left" w:pos="284"/>
        </w:tabs>
        <w:suppressAutoHyphens/>
        <w:spacing w:after="120"/>
        <w:ind w:left="357"/>
        <w:rPr>
          <w:rFonts w:ascii="Arial" w:hAnsi="Arial" w:cs="Arial"/>
          <w:sz w:val="20"/>
          <w:szCs w:val="20"/>
        </w:rPr>
      </w:pPr>
      <w:r w:rsidRPr="00CE7EAD">
        <w:rPr>
          <w:rFonts w:ascii="Arial" w:hAnsi="Arial" w:cs="Arial"/>
          <w:sz w:val="20"/>
          <w:szCs w:val="20"/>
        </w:rPr>
        <w:t xml:space="preserve">w ramach zadania 2: kwoty [■] zł netto. </w:t>
      </w:r>
    </w:p>
    <w:p w:rsidR="006B3D5E" w:rsidRPr="00CE7EAD" w:rsidRDefault="006B3D5E" w:rsidP="006B3D5E">
      <w:pPr>
        <w:numPr>
          <w:ilvl w:val="0"/>
          <w:numId w:val="34"/>
        </w:numPr>
        <w:tabs>
          <w:tab w:val="clear" w:pos="720"/>
          <w:tab w:val="left" w:pos="284"/>
          <w:tab w:val="num" w:pos="1352"/>
        </w:tabs>
        <w:suppressAutoHyphens/>
        <w:spacing w:after="120"/>
        <w:ind w:left="357" w:hanging="357"/>
        <w:rPr>
          <w:rFonts w:ascii="Arial" w:hAnsi="Arial" w:cs="Arial"/>
          <w:sz w:val="20"/>
          <w:szCs w:val="20"/>
        </w:rPr>
      </w:pPr>
      <w:r w:rsidRPr="00CE7EAD">
        <w:rPr>
          <w:rFonts w:ascii="Arial" w:hAnsi="Arial" w:cs="Arial"/>
          <w:sz w:val="20"/>
          <w:szCs w:val="20"/>
        </w:rPr>
        <w:t xml:space="preserve">W związku z powyższym Strony oświadczają, że maksymalne wynagrodzenie Wykonawcy z tytułu wykonania umowy nie może przekroczyć łącznie kwoty [■] zł netto tj. kwoty, którą Zamawiający przeznaczył na wykonanie zobowiązań z tytułu wszystkich umów zawartych przez Zamawiającego w wyniku przeprowadzenia postępowania o udzielenie zamówienia w ramach danego zadania/obu zadań </w:t>
      </w:r>
      <w:r w:rsidRPr="00CE7EAD">
        <w:rPr>
          <w:rFonts w:ascii="Arial" w:hAnsi="Arial" w:cs="Arial"/>
          <w:i/>
          <w:sz w:val="20"/>
          <w:szCs w:val="20"/>
        </w:rPr>
        <w:t>[Wartości kwotowe zostaną wskazane przez Zamawiającego po dokonaniu wyboru oferty].</w:t>
      </w:r>
      <w:r w:rsidRPr="00CE7EAD">
        <w:rPr>
          <w:rFonts w:ascii="Arial" w:hAnsi="Arial" w:cs="Arial"/>
          <w:sz w:val="20"/>
          <w:szCs w:val="20"/>
        </w:rPr>
        <w:t xml:space="preserve"> Wynagrodzenie obejmuje wszystkie koszty i wydatki ponoszone przez Wykonawcę z związku z realizacją niniejszej umowy, w tym koszty przejazdów, podróży służbowych, usług kurierskich, noclegów itp. oraz ewentualne koszty Specjalistów Wykonawcy i Osób Wykonawcy, związane z realizacją przedmiotu umowy.</w:t>
      </w:r>
    </w:p>
    <w:p w:rsidR="006B3D5E" w:rsidRPr="00CE7EAD" w:rsidRDefault="006B3D5E" w:rsidP="006B3D5E">
      <w:pPr>
        <w:numPr>
          <w:ilvl w:val="0"/>
          <w:numId w:val="34"/>
        </w:numPr>
        <w:tabs>
          <w:tab w:val="clear" w:pos="720"/>
          <w:tab w:val="left" w:pos="284"/>
          <w:tab w:val="left" w:pos="709"/>
          <w:tab w:val="num" w:pos="1352"/>
        </w:tabs>
        <w:suppressAutoHyphens/>
        <w:spacing w:after="120"/>
        <w:ind w:left="357" w:hanging="357"/>
        <w:rPr>
          <w:rFonts w:ascii="Arial" w:hAnsi="Arial" w:cs="Arial"/>
          <w:sz w:val="20"/>
          <w:szCs w:val="20"/>
        </w:rPr>
      </w:pPr>
      <w:r w:rsidRPr="00CE7EAD">
        <w:rPr>
          <w:rFonts w:ascii="Arial" w:hAnsi="Arial" w:cs="Arial"/>
          <w:sz w:val="20"/>
          <w:szCs w:val="20"/>
        </w:rPr>
        <w:t xml:space="preserve">Zamawiający nie zobowiązuje się wobec Wykonawcy do korzystania ze wszystkich świadczeń objętych umową, ani nie deklaruje przewidywanej wartości świadczeń w okresie obowiązywania umowy. W szczególności Zamawiający nie jest zobowiązany do wykorzystania maksymalnego łącznego wynagrodzenia, o którym mowa powyżej ani górnych limitów zobowiązania, o których mowa w ust. 1. </w:t>
      </w:r>
    </w:p>
    <w:p w:rsidR="006B3D5E" w:rsidRPr="00CE7EAD" w:rsidRDefault="006B3D5E" w:rsidP="006B3D5E">
      <w:pPr>
        <w:numPr>
          <w:ilvl w:val="0"/>
          <w:numId w:val="34"/>
        </w:numPr>
        <w:tabs>
          <w:tab w:val="clear" w:pos="720"/>
          <w:tab w:val="left" w:pos="284"/>
          <w:tab w:val="num" w:pos="1352"/>
        </w:tabs>
        <w:suppressAutoHyphens/>
        <w:spacing w:after="120"/>
        <w:ind w:left="284" w:hanging="284"/>
        <w:rPr>
          <w:rFonts w:ascii="Arial" w:hAnsi="Arial" w:cs="Arial"/>
          <w:sz w:val="20"/>
          <w:szCs w:val="20"/>
        </w:rPr>
      </w:pPr>
      <w:r w:rsidRPr="00CE7EAD">
        <w:rPr>
          <w:rFonts w:ascii="Arial" w:hAnsi="Arial" w:cs="Arial"/>
          <w:sz w:val="20"/>
          <w:szCs w:val="20"/>
        </w:rPr>
        <w:t>Strony</w:t>
      </w:r>
      <w:r w:rsidRPr="00CE7EAD">
        <w:rPr>
          <w:rFonts w:ascii="Arial" w:eastAsia="Garamond" w:hAnsi="Arial" w:cs="Arial"/>
          <w:sz w:val="20"/>
          <w:szCs w:val="20"/>
        </w:rPr>
        <w:t xml:space="preserve"> </w:t>
      </w:r>
      <w:r w:rsidRPr="00CE7EAD">
        <w:rPr>
          <w:rFonts w:ascii="Arial" w:hAnsi="Arial" w:cs="Arial"/>
          <w:sz w:val="20"/>
          <w:szCs w:val="20"/>
        </w:rPr>
        <w:t>ustalają,</w:t>
      </w:r>
      <w:r w:rsidRPr="00CE7EAD">
        <w:rPr>
          <w:rFonts w:ascii="Arial" w:eastAsia="Garamond" w:hAnsi="Arial" w:cs="Arial"/>
          <w:sz w:val="20"/>
          <w:szCs w:val="20"/>
        </w:rPr>
        <w:t xml:space="preserve"> </w:t>
      </w:r>
      <w:r w:rsidRPr="00CE7EAD">
        <w:rPr>
          <w:rFonts w:ascii="Arial" w:hAnsi="Arial" w:cs="Arial"/>
          <w:sz w:val="20"/>
          <w:szCs w:val="20"/>
        </w:rPr>
        <w:t>że</w:t>
      </w:r>
      <w:r w:rsidRPr="00CE7EAD">
        <w:rPr>
          <w:rFonts w:ascii="Arial" w:eastAsia="Garamond" w:hAnsi="Arial" w:cs="Arial"/>
          <w:sz w:val="20"/>
          <w:szCs w:val="20"/>
        </w:rPr>
        <w:t xml:space="preserve"> </w:t>
      </w:r>
      <w:r w:rsidRPr="00CE7EAD">
        <w:rPr>
          <w:rFonts w:ascii="Arial" w:hAnsi="Arial" w:cs="Arial"/>
          <w:sz w:val="20"/>
          <w:szCs w:val="20"/>
        </w:rPr>
        <w:t>Wykonawca</w:t>
      </w:r>
      <w:r w:rsidRPr="00CE7EAD">
        <w:rPr>
          <w:rFonts w:ascii="Arial" w:eastAsia="Garamond" w:hAnsi="Arial" w:cs="Arial"/>
          <w:sz w:val="20"/>
          <w:szCs w:val="20"/>
        </w:rPr>
        <w:t xml:space="preserve"> </w:t>
      </w:r>
      <w:r w:rsidRPr="00CE7EAD">
        <w:rPr>
          <w:rFonts w:ascii="Arial" w:hAnsi="Arial" w:cs="Arial"/>
          <w:sz w:val="20"/>
          <w:szCs w:val="20"/>
        </w:rPr>
        <w:t>otrzyma</w:t>
      </w:r>
      <w:r w:rsidRPr="00CE7EAD">
        <w:rPr>
          <w:rFonts w:ascii="Arial" w:eastAsia="Garamond" w:hAnsi="Arial" w:cs="Arial"/>
          <w:sz w:val="20"/>
          <w:szCs w:val="20"/>
        </w:rPr>
        <w:t xml:space="preserve"> </w:t>
      </w:r>
      <w:r w:rsidRPr="00CE7EAD">
        <w:rPr>
          <w:rFonts w:ascii="Arial" w:hAnsi="Arial" w:cs="Arial"/>
          <w:sz w:val="20"/>
          <w:szCs w:val="20"/>
        </w:rPr>
        <w:t>za</w:t>
      </w:r>
      <w:r w:rsidRPr="00CE7EAD">
        <w:rPr>
          <w:rFonts w:ascii="Arial" w:eastAsia="Garamond" w:hAnsi="Arial" w:cs="Arial"/>
          <w:sz w:val="20"/>
          <w:szCs w:val="20"/>
        </w:rPr>
        <w:t xml:space="preserve"> świadczenie usług </w:t>
      </w:r>
      <w:r w:rsidRPr="00CE7EAD">
        <w:rPr>
          <w:rFonts w:ascii="Arial" w:hAnsi="Arial" w:cs="Arial"/>
          <w:sz w:val="20"/>
          <w:szCs w:val="20"/>
        </w:rPr>
        <w:t>określonych</w:t>
      </w:r>
      <w:r w:rsidRPr="00CE7EAD">
        <w:rPr>
          <w:rFonts w:ascii="Arial" w:eastAsia="Garamond" w:hAnsi="Arial" w:cs="Arial"/>
          <w:sz w:val="20"/>
          <w:szCs w:val="20"/>
        </w:rPr>
        <w:t xml:space="preserve"> </w:t>
      </w:r>
      <w:r w:rsidRPr="00CE7EAD">
        <w:rPr>
          <w:rFonts w:ascii="Arial" w:hAnsi="Arial" w:cs="Arial"/>
          <w:sz w:val="20"/>
          <w:szCs w:val="20"/>
        </w:rPr>
        <w:t>w §</w:t>
      </w:r>
      <w:r w:rsidRPr="00CE7EAD">
        <w:rPr>
          <w:rFonts w:ascii="Arial" w:eastAsia="Garamond" w:hAnsi="Arial" w:cs="Arial"/>
          <w:sz w:val="20"/>
          <w:szCs w:val="20"/>
        </w:rPr>
        <w:t xml:space="preserve"> </w:t>
      </w:r>
      <w:r w:rsidRPr="00CE7EAD">
        <w:rPr>
          <w:rFonts w:ascii="Arial" w:hAnsi="Arial" w:cs="Arial"/>
          <w:sz w:val="20"/>
          <w:szCs w:val="20"/>
        </w:rPr>
        <w:t xml:space="preserve">2 umowy wynagrodzenie netto stanowiące iloczyn czasu poświęconego na wykonanie usługi i stawki godzinowej w wysokości [■] zł </w:t>
      </w:r>
      <w:r w:rsidRPr="00CE7EAD">
        <w:rPr>
          <w:rFonts w:ascii="Arial" w:hAnsi="Arial" w:cs="Arial"/>
          <w:sz w:val="20"/>
          <w:szCs w:val="20"/>
        </w:rPr>
        <w:lastRenderedPageBreak/>
        <w:t xml:space="preserve">(słownie: [■]), zgodnie z zestawieniem obejmującym zaakceptowane przez Zamawiającego Zlecenia zgodnie z zasadami § 3 ust. 5 Umowy. </w:t>
      </w:r>
    </w:p>
    <w:p w:rsidR="006B3D5E" w:rsidRPr="00CE7EAD" w:rsidRDefault="006B3D5E" w:rsidP="006B3D5E">
      <w:pPr>
        <w:tabs>
          <w:tab w:val="left" w:pos="284"/>
        </w:tabs>
        <w:spacing w:after="120"/>
        <w:rPr>
          <w:rFonts w:ascii="Arial" w:hAnsi="Arial" w:cs="Arial"/>
          <w:sz w:val="20"/>
          <w:szCs w:val="20"/>
        </w:rPr>
      </w:pPr>
      <w:r w:rsidRPr="00CE7EAD">
        <w:rPr>
          <w:rFonts w:ascii="Arial" w:hAnsi="Arial" w:cs="Arial"/>
          <w:sz w:val="20"/>
          <w:szCs w:val="20"/>
        </w:rPr>
        <w:tab/>
        <w:t xml:space="preserve">Jednostką rozrachunkową jest 15 minut.  </w:t>
      </w:r>
    </w:p>
    <w:p w:rsidR="006B3D5E" w:rsidRPr="00CE7EAD" w:rsidRDefault="006B3D5E" w:rsidP="006B3D5E">
      <w:pPr>
        <w:numPr>
          <w:ilvl w:val="0"/>
          <w:numId w:val="34"/>
        </w:numPr>
        <w:tabs>
          <w:tab w:val="clear" w:pos="720"/>
          <w:tab w:val="left" w:pos="284"/>
          <w:tab w:val="num" w:pos="1352"/>
        </w:tabs>
        <w:suppressAutoHyphens/>
        <w:spacing w:after="120"/>
        <w:ind w:left="284" w:hanging="284"/>
        <w:rPr>
          <w:rFonts w:ascii="Arial" w:hAnsi="Arial" w:cs="Arial"/>
          <w:sz w:val="20"/>
          <w:szCs w:val="20"/>
        </w:rPr>
      </w:pPr>
      <w:r w:rsidRPr="00CE7EAD">
        <w:rPr>
          <w:rFonts w:ascii="Arial" w:hAnsi="Arial" w:cs="Arial"/>
          <w:sz w:val="20"/>
          <w:szCs w:val="20"/>
        </w:rPr>
        <w:t>Wynagrodzenie wskazane w ust. 4 zostanie powiększone o kwotę podatku od towarów i usług (VAT).</w:t>
      </w:r>
    </w:p>
    <w:p w:rsidR="006B3D5E" w:rsidRPr="00CE7EAD" w:rsidRDefault="006B3D5E" w:rsidP="006B3D5E">
      <w:pPr>
        <w:numPr>
          <w:ilvl w:val="0"/>
          <w:numId w:val="34"/>
        </w:numPr>
        <w:tabs>
          <w:tab w:val="clear" w:pos="720"/>
          <w:tab w:val="left" w:pos="284"/>
          <w:tab w:val="num" w:pos="1352"/>
        </w:tabs>
        <w:suppressAutoHyphens/>
        <w:spacing w:after="120"/>
        <w:ind w:left="284" w:hanging="284"/>
        <w:rPr>
          <w:rFonts w:ascii="Arial" w:hAnsi="Arial" w:cs="Arial"/>
          <w:sz w:val="20"/>
          <w:szCs w:val="20"/>
        </w:rPr>
      </w:pPr>
      <w:r w:rsidRPr="00CE7EAD">
        <w:rPr>
          <w:rFonts w:ascii="Arial" w:hAnsi="Arial" w:cs="Arial"/>
          <w:sz w:val="20"/>
          <w:szCs w:val="20"/>
        </w:rPr>
        <w:t xml:space="preserve">Podstawę do wystawienia faktury stanowi potwierdzenie przez osoby wymienione w załączniku nr 1 odbioru wykonania usługi objętej Zleceniem, udokumentowane stosownym protokołem odbioru (podpisanym przez osoby umocowane przez Strony zgodnie z załącznikiem nr 1). </w:t>
      </w:r>
    </w:p>
    <w:p w:rsidR="006B3D5E" w:rsidRPr="00CE7EAD" w:rsidRDefault="006B3D5E" w:rsidP="006B3D5E">
      <w:pPr>
        <w:numPr>
          <w:ilvl w:val="0"/>
          <w:numId w:val="34"/>
        </w:numPr>
        <w:tabs>
          <w:tab w:val="clear" w:pos="720"/>
          <w:tab w:val="left" w:pos="284"/>
          <w:tab w:val="num" w:pos="1352"/>
        </w:tabs>
        <w:suppressAutoHyphens/>
        <w:spacing w:after="120"/>
        <w:ind w:left="284" w:hanging="284"/>
        <w:rPr>
          <w:rFonts w:ascii="Arial" w:hAnsi="Arial" w:cs="Arial"/>
          <w:sz w:val="20"/>
          <w:szCs w:val="20"/>
        </w:rPr>
      </w:pPr>
      <w:r w:rsidRPr="00CE7EAD">
        <w:rPr>
          <w:rFonts w:ascii="Arial" w:hAnsi="Arial" w:cs="Arial"/>
          <w:color w:val="000000"/>
          <w:sz w:val="20"/>
        </w:rPr>
        <w:t>Zamawiający ma obowiązek dokonać odbioru prac w terminie 10 Dni roboczych od dnia przekazania przez Wykonawcę produktów prac w ramach danego Zlecenia. W przypadku zgłoszenia zastrzeżeń do tych produktów, Wykonawca poprawi (o ile będzie to merytorycznie uzasadnione) i ponownie przekaże Zamawiającemu te produkty w terminie ustalonym przez Strony nie krótszym, niż 5 Dni roboczych od otrzymania zastrzeżeń (zastrzeżenia zostaną zgłoszone mailowo). Następnie w terminie 3 Dni roboczych od przekazania poprawionych produktów zamawiający przeprowadzi procedurę odbioru Zlecenia.</w:t>
      </w:r>
    </w:p>
    <w:p w:rsidR="006B3D5E" w:rsidRPr="00CE7EAD" w:rsidRDefault="006B3D5E" w:rsidP="006B3D5E">
      <w:pPr>
        <w:numPr>
          <w:ilvl w:val="0"/>
          <w:numId w:val="34"/>
        </w:numPr>
        <w:tabs>
          <w:tab w:val="clear" w:pos="720"/>
          <w:tab w:val="left" w:pos="284"/>
          <w:tab w:val="num" w:pos="1352"/>
        </w:tabs>
        <w:suppressAutoHyphens/>
        <w:spacing w:after="120"/>
        <w:ind w:left="284" w:hanging="284"/>
        <w:rPr>
          <w:rFonts w:ascii="Arial" w:eastAsia="Garamond" w:hAnsi="Arial" w:cs="Arial"/>
          <w:sz w:val="20"/>
          <w:szCs w:val="20"/>
        </w:rPr>
      </w:pPr>
      <w:r w:rsidRPr="00CE7EAD">
        <w:rPr>
          <w:rFonts w:ascii="Arial" w:hAnsi="Arial" w:cs="Arial"/>
          <w:sz w:val="20"/>
          <w:szCs w:val="20"/>
        </w:rPr>
        <w:t>Wynagrodzenie,</w:t>
      </w:r>
      <w:r w:rsidRPr="00CE7EAD">
        <w:rPr>
          <w:rFonts w:ascii="Arial" w:eastAsia="Garamond" w:hAnsi="Arial" w:cs="Arial"/>
          <w:sz w:val="20"/>
          <w:szCs w:val="20"/>
        </w:rPr>
        <w:t xml:space="preserve"> </w:t>
      </w:r>
      <w:r w:rsidRPr="00CE7EAD">
        <w:rPr>
          <w:rFonts w:ascii="Arial" w:hAnsi="Arial" w:cs="Arial"/>
          <w:sz w:val="20"/>
          <w:szCs w:val="20"/>
        </w:rPr>
        <w:t>o</w:t>
      </w:r>
      <w:r w:rsidRPr="00CE7EAD">
        <w:rPr>
          <w:rFonts w:ascii="Arial" w:eastAsia="Garamond" w:hAnsi="Arial" w:cs="Arial"/>
          <w:sz w:val="20"/>
          <w:szCs w:val="20"/>
        </w:rPr>
        <w:t xml:space="preserve"> </w:t>
      </w:r>
      <w:r w:rsidRPr="00CE7EAD">
        <w:rPr>
          <w:rFonts w:ascii="Arial" w:hAnsi="Arial" w:cs="Arial"/>
          <w:sz w:val="20"/>
          <w:szCs w:val="20"/>
        </w:rPr>
        <w:t>którym</w:t>
      </w:r>
      <w:r w:rsidRPr="00CE7EAD">
        <w:rPr>
          <w:rFonts w:ascii="Arial" w:eastAsia="Garamond" w:hAnsi="Arial" w:cs="Arial"/>
          <w:sz w:val="20"/>
          <w:szCs w:val="20"/>
        </w:rPr>
        <w:t xml:space="preserve"> </w:t>
      </w:r>
      <w:r w:rsidRPr="00CE7EAD">
        <w:rPr>
          <w:rFonts w:ascii="Arial" w:hAnsi="Arial" w:cs="Arial"/>
          <w:sz w:val="20"/>
          <w:szCs w:val="20"/>
        </w:rPr>
        <w:t>jest</w:t>
      </w:r>
      <w:r w:rsidRPr="00CE7EAD">
        <w:rPr>
          <w:rFonts w:ascii="Arial" w:eastAsia="Garamond" w:hAnsi="Arial" w:cs="Arial"/>
          <w:sz w:val="20"/>
          <w:szCs w:val="20"/>
        </w:rPr>
        <w:t xml:space="preserve"> </w:t>
      </w:r>
      <w:r w:rsidRPr="00CE7EAD">
        <w:rPr>
          <w:rFonts w:ascii="Arial" w:hAnsi="Arial" w:cs="Arial"/>
          <w:sz w:val="20"/>
          <w:szCs w:val="20"/>
        </w:rPr>
        <w:t>mowa</w:t>
      </w:r>
      <w:r w:rsidRPr="00CE7EAD">
        <w:rPr>
          <w:rFonts w:ascii="Arial" w:eastAsia="Garamond" w:hAnsi="Arial" w:cs="Arial"/>
          <w:sz w:val="20"/>
          <w:szCs w:val="20"/>
        </w:rPr>
        <w:t xml:space="preserve"> </w:t>
      </w:r>
      <w:r w:rsidRPr="00CE7EAD">
        <w:rPr>
          <w:rFonts w:ascii="Arial" w:hAnsi="Arial" w:cs="Arial"/>
          <w:sz w:val="20"/>
          <w:szCs w:val="20"/>
        </w:rPr>
        <w:t>w</w:t>
      </w:r>
      <w:r w:rsidRPr="00CE7EAD">
        <w:rPr>
          <w:rFonts w:ascii="Arial" w:eastAsia="Garamond" w:hAnsi="Arial" w:cs="Arial"/>
          <w:sz w:val="20"/>
          <w:szCs w:val="20"/>
        </w:rPr>
        <w:t xml:space="preserve"> </w:t>
      </w:r>
      <w:r w:rsidRPr="00CE7EAD">
        <w:rPr>
          <w:rFonts w:ascii="Arial" w:hAnsi="Arial" w:cs="Arial"/>
          <w:sz w:val="20"/>
          <w:szCs w:val="20"/>
        </w:rPr>
        <w:t>§</w:t>
      </w:r>
      <w:r w:rsidRPr="00CE7EAD">
        <w:rPr>
          <w:rFonts w:ascii="Arial" w:eastAsia="Garamond" w:hAnsi="Arial" w:cs="Arial"/>
          <w:sz w:val="20"/>
          <w:szCs w:val="20"/>
        </w:rPr>
        <w:t xml:space="preserve"> </w:t>
      </w:r>
      <w:r w:rsidRPr="00CE7EAD">
        <w:rPr>
          <w:rFonts w:ascii="Arial" w:hAnsi="Arial" w:cs="Arial"/>
          <w:sz w:val="20"/>
          <w:szCs w:val="20"/>
        </w:rPr>
        <w:t>8</w:t>
      </w:r>
      <w:r w:rsidRPr="00CE7EAD">
        <w:rPr>
          <w:rFonts w:ascii="Arial" w:eastAsia="Garamond" w:hAnsi="Arial" w:cs="Arial"/>
          <w:sz w:val="20"/>
          <w:szCs w:val="20"/>
        </w:rPr>
        <w:t xml:space="preserve"> </w:t>
      </w:r>
      <w:r w:rsidRPr="00CE7EAD">
        <w:rPr>
          <w:rFonts w:ascii="Arial" w:hAnsi="Arial" w:cs="Arial"/>
          <w:sz w:val="20"/>
          <w:szCs w:val="20"/>
        </w:rPr>
        <w:t>ust.</w:t>
      </w:r>
      <w:r w:rsidRPr="00CE7EAD">
        <w:rPr>
          <w:rFonts w:ascii="Arial" w:eastAsia="Garamond" w:hAnsi="Arial" w:cs="Arial"/>
          <w:sz w:val="20"/>
          <w:szCs w:val="20"/>
        </w:rPr>
        <w:t xml:space="preserve"> </w:t>
      </w:r>
      <w:r w:rsidRPr="00CE7EAD">
        <w:rPr>
          <w:rFonts w:ascii="Arial" w:hAnsi="Arial" w:cs="Arial"/>
          <w:sz w:val="20"/>
          <w:szCs w:val="20"/>
        </w:rPr>
        <w:t>4</w:t>
      </w:r>
      <w:r w:rsidRPr="00CE7EAD">
        <w:rPr>
          <w:rFonts w:ascii="Arial" w:eastAsia="Garamond" w:hAnsi="Arial" w:cs="Arial"/>
          <w:sz w:val="20"/>
          <w:szCs w:val="20"/>
        </w:rPr>
        <w:t xml:space="preserve"> umowy </w:t>
      </w:r>
      <w:r w:rsidRPr="00CE7EAD">
        <w:rPr>
          <w:rFonts w:ascii="Arial" w:hAnsi="Arial" w:cs="Arial"/>
          <w:sz w:val="20"/>
          <w:szCs w:val="20"/>
        </w:rPr>
        <w:t>będzie</w:t>
      </w:r>
      <w:r w:rsidRPr="00CE7EAD">
        <w:rPr>
          <w:rFonts w:ascii="Arial" w:eastAsia="Garamond" w:hAnsi="Arial" w:cs="Arial"/>
          <w:sz w:val="20"/>
          <w:szCs w:val="20"/>
        </w:rPr>
        <w:t xml:space="preserve"> </w:t>
      </w:r>
      <w:r w:rsidRPr="00CE7EAD">
        <w:rPr>
          <w:rFonts w:ascii="Arial" w:hAnsi="Arial" w:cs="Arial"/>
          <w:sz w:val="20"/>
          <w:szCs w:val="20"/>
        </w:rPr>
        <w:t>płatne</w:t>
      </w:r>
      <w:r w:rsidRPr="00CE7EAD">
        <w:rPr>
          <w:rFonts w:ascii="Arial" w:eastAsia="Garamond" w:hAnsi="Arial" w:cs="Arial"/>
          <w:sz w:val="20"/>
          <w:szCs w:val="20"/>
        </w:rPr>
        <w:t xml:space="preserve"> </w:t>
      </w:r>
      <w:r w:rsidRPr="00CE7EAD">
        <w:rPr>
          <w:rFonts w:ascii="Arial" w:hAnsi="Arial" w:cs="Arial"/>
          <w:sz w:val="20"/>
          <w:szCs w:val="20"/>
        </w:rPr>
        <w:t>Wykonawcy</w:t>
      </w:r>
      <w:r w:rsidRPr="00CE7EAD">
        <w:rPr>
          <w:rFonts w:ascii="Arial" w:eastAsia="Garamond" w:hAnsi="Arial" w:cs="Arial"/>
          <w:sz w:val="20"/>
          <w:szCs w:val="20"/>
        </w:rPr>
        <w:t xml:space="preserve"> </w:t>
      </w:r>
      <w:r w:rsidRPr="00CE7EAD">
        <w:rPr>
          <w:rFonts w:ascii="Arial" w:hAnsi="Arial" w:cs="Arial"/>
          <w:sz w:val="20"/>
          <w:szCs w:val="20"/>
        </w:rPr>
        <w:t>przelewem</w:t>
      </w:r>
      <w:r w:rsidRPr="00CE7EAD">
        <w:rPr>
          <w:rFonts w:ascii="Arial" w:eastAsia="Garamond" w:hAnsi="Arial" w:cs="Arial"/>
          <w:sz w:val="20"/>
          <w:szCs w:val="20"/>
        </w:rPr>
        <w:t xml:space="preserve"> </w:t>
      </w:r>
      <w:r w:rsidRPr="00CE7EAD">
        <w:rPr>
          <w:rFonts w:ascii="Arial" w:hAnsi="Arial" w:cs="Arial"/>
          <w:sz w:val="20"/>
          <w:szCs w:val="20"/>
        </w:rPr>
        <w:t>na</w:t>
      </w:r>
      <w:r w:rsidRPr="00CE7EAD">
        <w:rPr>
          <w:rFonts w:ascii="Arial" w:eastAsia="Garamond" w:hAnsi="Arial" w:cs="Arial"/>
          <w:sz w:val="20"/>
          <w:szCs w:val="20"/>
        </w:rPr>
        <w:t xml:space="preserve"> </w:t>
      </w:r>
      <w:r w:rsidRPr="00CE7EAD">
        <w:rPr>
          <w:rFonts w:ascii="Arial" w:hAnsi="Arial" w:cs="Arial"/>
          <w:sz w:val="20"/>
          <w:szCs w:val="20"/>
        </w:rPr>
        <w:t>rachunek</w:t>
      </w:r>
      <w:r w:rsidRPr="00CE7EAD">
        <w:rPr>
          <w:rFonts w:ascii="Arial" w:eastAsia="Garamond" w:hAnsi="Arial" w:cs="Arial"/>
          <w:sz w:val="20"/>
          <w:szCs w:val="20"/>
        </w:rPr>
        <w:t xml:space="preserve"> </w:t>
      </w:r>
      <w:r w:rsidRPr="00CE7EAD">
        <w:rPr>
          <w:rFonts w:ascii="Arial" w:hAnsi="Arial" w:cs="Arial"/>
          <w:sz w:val="20"/>
          <w:szCs w:val="20"/>
        </w:rPr>
        <w:t>wskazany</w:t>
      </w:r>
      <w:r w:rsidRPr="00CE7EAD">
        <w:rPr>
          <w:rFonts w:ascii="Arial" w:eastAsia="Garamond" w:hAnsi="Arial" w:cs="Arial"/>
          <w:sz w:val="20"/>
          <w:szCs w:val="20"/>
        </w:rPr>
        <w:t xml:space="preserve"> </w:t>
      </w:r>
      <w:r w:rsidRPr="00CE7EAD">
        <w:rPr>
          <w:rFonts w:ascii="Arial" w:hAnsi="Arial" w:cs="Arial"/>
          <w:sz w:val="20"/>
          <w:szCs w:val="20"/>
        </w:rPr>
        <w:t>w</w:t>
      </w:r>
      <w:r w:rsidRPr="00CE7EAD">
        <w:rPr>
          <w:rFonts w:ascii="Arial" w:eastAsia="Garamond" w:hAnsi="Arial" w:cs="Arial"/>
          <w:sz w:val="20"/>
          <w:szCs w:val="20"/>
        </w:rPr>
        <w:t xml:space="preserve"> </w:t>
      </w:r>
      <w:r w:rsidRPr="00CE7EAD">
        <w:rPr>
          <w:rFonts w:ascii="Arial" w:hAnsi="Arial" w:cs="Arial"/>
          <w:sz w:val="20"/>
          <w:szCs w:val="20"/>
        </w:rPr>
        <w:t>fakturze</w:t>
      </w:r>
      <w:r w:rsidRPr="00CE7EAD">
        <w:rPr>
          <w:rFonts w:ascii="Arial" w:eastAsia="Garamond" w:hAnsi="Arial" w:cs="Arial"/>
          <w:sz w:val="20"/>
          <w:szCs w:val="20"/>
        </w:rPr>
        <w:t xml:space="preserve"> </w:t>
      </w:r>
      <w:r w:rsidRPr="00CE7EAD">
        <w:rPr>
          <w:rFonts w:ascii="Arial" w:hAnsi="Arial" w:cs="Arial"/>
          <w:sz w:val="20"/>
          <w:szCs w:val="20"/>
        </w:rPr>
        <w:t>w</w:t>
      </w:r>
      <w:r w:rsidRPr="00CE7EAD">
        <w:rPr>
          <w:rFonts w:ascii="Arial" w:eastAsia="Garamond" w:hAnsi="Arial" w:cs="Arial"/>
          <w:sz w:val="20"/>
          <w:szCs w:val="20"/>
        </w:rPr>
        <w:t xml:space="preserve"> </w:t>
      </w:r>
      <w:r w:rsidRPr="00CE7EAD">
        <w:rPr>
          <w:rFonts w:ascii="Arial" w:hAnsi="Arial" w:cs="Arial"/>
          <w:sz w:val="20"/>
          <w:szCs w:val="20"/>
        </w:rPr>
        <w:t>terminie</w:t>
      </w:r>
      <w:r w:rsidRPr="00CE7EAD">
        <w:rPr>
          <w:rFonts w:ascii="Arial" w:eastAsia="Garamond" w:hAnsi="Arial" w:cs="Arial"/>
          <w:sz w:val="20"/>
          <w:szCs w:val="20"/>
        </w:rPr>
        <w:t xml:space="preserve"> </w:t>
      </w:r>
      <w:r w:rsidRPr="00CE7EAD">
        <w:rPr>
          <w:rFonts w:ascii="Arial" w:hAnsi="Arial" w:cs="Arial"/>
          <w:sz w:val="20"/>
          <w:szCs w:val="20"/>
        </w:rPr>
        <w:t>30</w:t>
      </w:r>
      <w:r w:rsidRPr="00CE7EAD">
        <w:rPr>
          <w:rFonts w:ascii="Arial" w:eastAsia="Garamond" w:hAnsi="Arial" w:cs="Arial"/>
          <w:sz w:val="20"/>
          <w:szCs w:val="20"/>
        </w:rPr>
        <w:t xml:space="preserve"> </w:t>
      </w:r>
      <w:r w:rsidRPr="00CE7EAD">
        <w:rPr>
          <w:rFonts w:ascii="Arial" w:hAnsi="Arial" w:cs="Arial"/>
          <w:sz w:val="20"/>
          <w:szCs w:val="20"/>
        </w:rPr>
        <w:t>dni</w:t>
      </w:r>
      <w:r w:rsidRPr="00CE7EAD">
        <w:rPr>
          <w:rFonts w:ascii="Arial" w:eastAsia="Garamond" w:hAnsi="Arial" w:cs="Arial"/>
          <w:sz w:val="20"/>
          <w:szCs w:val="20"/>
        </w:rPr>
        <w:t xml:space="preserve"> </w:t>
      </w:r>
      <w:r w:rsidRPr="00CE7EAD">
        <w:rPr>
          <w:rFonts w:ascii="Arial" w:hAnsi="Arial" w:cs="Arial"/>
          <w:sz w:val="20"/>
          <w:szCs w:val="20"/>
        </w:rPr>
        <w:t>od</w:t>
      </w:r>
      <w:r w:rsidRPr="00CE7EAD">
        <w:rPr>
          <w:rFonts w:ascii="Arial" w:eastAsia="Garamond" w:hAnsi="Arial" w:cs="Arial"/>
          <w:sz w:val="20"/>
          <w:szCs w:val="20"/>
        </w:rPr>
        <w:t xml:space="preserve"> </w:t>
      </w:r>
      <w:r w:rsidRPr="00CE7EAD">
        <w:rPr>
          <w:rFonts w:ascii="Arial" w:hAnsi="Arial" w:cs="Arial"/>
          <w:sz w:val="20"/>
          <w:szCs w:val="20"/>
        </w:rPr>
        <w:t>daty</w:t>
      </w:r>
      <w:r w:rsidRPr="00CE7EAD">
        <w:rPr>
          <w:rFonts w:ascii="Arial" w:eastAsia="Garamond" w:hAnsi="Arial" w:cs="Arial"/>
          <w:sz w:val="20"/>
          <w:szCs w:val="20"/>
        </w:rPr>
        <w:t xml:space="preserve"> </w:t>
      </w:r>
      <w:r w:rsidRPr="00CE7EAD">
        <w:rPr>
          <w:rFonts w:ascii="Arial" w:hAnsi="Arial" w:cs="Arial"/>
          <w:sz w:val="20"/>
          <w:szCs w:val="20"/>
        </w:rPr>
        <w:t>otrzymania</w:t>
      </w:r>
      <w:r w:rsidRPr="00CE7EAD">
        <w:rPr>
          <w:rFonts w:ascii="Arial" w:eastAsia="Garamond" w:hAnsi="Arial" w:cs="Arial"/>
          <w:sz w:val="20"/>
          <w:szCs w:val="20"/>
        </w:rPr>
        <w:t xml:space="preserve"> </w:t>
      </w:r>
      <w:r w:rsidRPr="00CE7EAD">
        <w:rPr>
          <w:rFonts w:ascii="Arial" w:hAnsi="Arial" w:cs="Arial"/>
          <w:sz w:val="20"/>
          <w:szCs w:val="20"/>
        </w:rPr>
        <w:t>faktury</w:t>
      </w:r>
      <w:r w:rsidRPr="00CE7EAD">
        <w:rPr>
          <w:rFonts w:ascii="Arial" w:eastAsia="Garamond" w:hAnsi="Arial" w:cs="Arial"/>
          <w:sz w:val="20"/>
          <w:szCs w:val="20"/>
        </w:rPr>
        <w:t xml:space="preserve"> </w:t>
      </w:r>
      <w:r w:rsidRPr="00CE7EAD">
        <w:rPr>
          <w:rFonts w:ascii="Arial" w:hAnsi="Arial" w:cs="Arial"/>
          <w:sz w:val="20"/>
          <w:szCs w:val="20"/>
        </w:rPr>
        <w:t>wraz</w:t>
      </w:r>
      <w:r w:rsidRPr="00CE7EAD">
        <w:rPr>
          <w:rFonts w:ascii="Arial" w:eastAsia="Garamond" w:hAnsi="Arial" w:cs="Arial"/>
          <w:sz w:val="20"/>
          <w:szCs w:val="20"/>
        </w:rPr>
        <w:t xml:space="preserve"> </w:t>
      </w:r>
      <w:r w:rsidRPr="00CE7EAD">
        <w:rPr>
          <w:rFonts w:ascii="Arial" w:hAnsi="Arial" w:cs="Arial"/>
          <w:sz w:val="20"/>
          <w:szCs w:val="20"/>
        </w:rPr>
        <w:t>z</w:t>
      </w:r>
      <w:r w:rsidRPr="00CE7EAD">
        <w:rPr>
          <w:rFonts w:ascii="Arial" w:eastAsia="Garamond" w:hAnsi="Arial" w:cs="Arial"/>
          <w:sz w:val="20"/>
          <w:szCs w:val="20"/>
        </w:rPr>
        <w:t xml:space="preserve"> </w:t>
      </w:r>
      <w:r w:rsidRPr="00CE7EAD">
        <w:rPr>
          <w:rFonts w:ascii="Arial" w:hAnsi="Arial" w:cs="Arial"/>
          <w:sz w:val="20"/>
          <w:szCs w:val="20"/>
        </w:rPr>
        <w:t>dołączonym</w:t>
      </w:r>
      <w:r w:rsidRPr="00CE7EAD">
        <w:rPr>
          <w:rFonts w:ascii="Arial" w:eastAsia="Garamond" w:hAnsi="Arial" w:cs="Arial"/>
          <w:sz w:val="20"/>
          <w:szCs w:val="20"/>
        </w:rPr>
        <w:t xml:space="preserve"> </w:t>
      </w:r>
      <w:r w:rsidRPr="00CE7EAD">
        <w:rPr>
          <w:rFonts w:ascii="Arial" w:hAnsi="Arial" w:cs="Arial"/>
          <w:sz w:val="20"/>
          <w:szCs w:val="20"/>
        </w:rPr>
        <w:t>do</w:t>
      </w:r>
      <w:r w:rsidRPr="00CE7EAD">
        <w:rPr>
          <w:rFonts w:ascii="Arial" w:eastAsia="Garamond" w:hAnsi="Arial" w:cs="Arial"/>
          <w:sz w:val="20"/>
          <w:szCs w:val="20"/>
        </w:rPr>
        <w:t xml:space="preserve"> </w:t>
      </w:r>
      <w:r w:rsidRPr="00CE7EAD">
        <w:rPr>
          <w:rFonts w:ascii="Arial" w:hAnsi="Arial" w:cs="Arial"/>
          <w:sz w:val="20"/>
          <w:szCs w:val="20"/>
        </w:rPr>
        <w:t>niej</w:t>
      </w:r>
      <w:r w:rsidRPr="00CE7EAD">
        <w:rPr>
          <w:rFonts w:ascii="Arial" w:eastAsia="Garamond" w:hAnsi="Arial" w:cs="Arial"/>
          <w:sz w:val="20"/>
          <w:szCs w:val="20"/>
        </w:rPr>
        <w:t xml:space="preserve"> </w:t>
      </w:r>
      <w:r w:rsidRPr="00CE7EAD">
        <w:rPr>
          <w:rFonts w:ascii="Arial" w:hAnsi="Arial" w:cs="Arial"/>
          <w:sz w:val="20"/>
          <w:szCs w:val="20"/>
        </w:rPr>
        <w:t>wykazem</w:t>
      </w:r>
      <w:r w:rsidRPr="00CE7EAD">
        <w:rPr>
          <w:rFonts w:ascii="Arial" w:eastAsia="Garamond" w:hAnsi="Arial" w:cs="Arial"/>
          <w:sz w:val="20"/>
          <w:szCs w:val="20"/>
        </w:rPr>
        <w:t xml:space="preserve"> </w:t>
      </w:r>
      <w:r w:rsidRPr="00CE7EAD">
        <w:rPr>
          <w:rFonts w:ascii="Arial" w:hAnsi="Arial" w:cs="Arial"/>
          <w:sz w:val="20"/>
          <w:szCs w:val="20"/>
        </w:rPr>
        <w:t>wykonanych</w:t>
      </w:r>
      <w:r w:rsidRPr="00CE7EAD">
        <w:rPr>
          <w:rFonts w:ascii="Arial" w:eastAsia="Garamond" w:hAnsi="Arial" w:cs="Arial"/>
          <w:sz w:val="20"/>
          <w:szCs w:val="20"/>
        </w:rPr>
        <w:t xml:space="preserve"> </w:t>
      </w:r>
      <w:r w:rsidRPr="00CE7EAD">
        <w:rPr>
          <w:rFonts w:ascii="Arial" w:hAnsi="Arial" w:cs="Arial"/>
          <w:sz w:val="20"/>
          <w:szCs w:val="20"/>
        </w:rPr>
        <w:t>usług</w:t>
      </w:r>
      <w:r w:rsidRPr="00CE7EAD">
        <w:rPr>
          <w:rFonts w:ascii="Arial" w:eastAsia="Garamond" w:hAnsi="Arial" w:cs="Arial"/>
          <w:sz w:val="20"/>
          <w:szCs w:val="20"/>
        </w:rPr>
        <w:t xml:space="preserve"> </w:t>
      </w:r>
      <w:r w:rsidRPr="00CE7EAD">
        <w:rPr>
          <w:rFonts w:ascii="Arial" w:hAnsi="Arial" w:cs="Arial"/>
          <w:sz w:val="20"/>
          <w:szCs w:val="20"/>
        </w:rPr>
        <w:t>i</w:t>
      </w:r>
      <w:r w:rsidRPr="00CE7EAD">
        <w:rPr>
          <w:rFonts w:ascii="Arial" w:eastAsia="Garamond" w:hAnsi="Arial" w:cs="Arial"/>
          <w:sz w:val="20"/>
          <w:szCs w:val="20"/>
        </w:rPr>
        <w:t xml:space="preserve"> </w:t>
      </w:r>
      <w:r w:rsidRPr="00CE7EAD">
        <w:rPr>
          <w:rFonts w:ascii="Arial" w:hAnsi="Arial" w:cs="Arial"/>
          <w:sz w:val="20"/>
          <w:szCs w:val="20"/>
        </w:rPr>
        <w:t>poświęconego</w:t>
      </w:r>
      <w:r w:rsidRPr="00CE7EAD">
        <w:rPr>
          <w:rFonts w:ascii="Arial" w:eastAsia="Garamond" w:hAnsi="Arial" w:cs="Arial"/>
          <w:sz w:val="20"/>
          <w:szCs w:val="20"/>
        </w:rPr>
        <w:t xml:space="preserve"> </w:t>
      </w:r>
      <w:r w:rsidRPr="00CE7EAD">
        <w:rPr>
          <w:rFonts w:ascii="Arial" w:hAnsi="Arial" w:cs="Arial"/>
          <w:sz w:val="20"/>
          <w:szCs w:val="20"/>
        </w:rPr>
        <w:t>na</w:t>
      </w:r>
      <w:r w:rsidRPr="00CE7EAD">
        <w:rPr>
          <w:rFonts w:ascii="Arial" w:eastAsia="Garamond" w:hAnsi="Arial" w:cs="Arial"/>
          <w:sz w:val="20"/>
          <w:szCs w:val="20"/>
        </w:rPr>
        <w:t xml:space="preserve"> </w:t>
      </w:r>
      <w:r w:rsidRPr="00CE7EAD">
        <w:rPr>
          <w:rFonts w:ascii="Arial" w:hAnsi="Arial" w:cs="Arial"/>
          <w:sz w:val="20"/>
          <w:szCs w:val="20"/>
        </w:rPr>
        <w:t>nie</w:t>
      </w:r>
      <w:r w:rsidRPr="00CE7EAD">
        <w:rPr>
          <w:rFonts w:ascii="Arial" w:eastAsia="Garamond" w:hAnsi="Arial" w:cs="Arial"/>
          <w:sz w:val="20"/>
          <w:szCs w:val="20"/>
        </w:rPr>
        <w:t xml:space="preserve"> </w:t>
      </w:r>
      <w:r w:rsidRPr="00CE7EAD">
        <w:rPr>
          <w:rFonts w:ascii="Arial" w:hAnsi="Arial" w:cs="Arial"/>
          <w:sz w:val="20"/>
          <w:szCs w:val="20"/>
        </w:rPr>
        <w:t>czasu</w:t>
      </w:r>
      <w:r w:rsidRPr="00CE7EAD">
        <w:rPr>
          <w:rFonts w:ascii="Arial" w:eastAsia="Garamond" w:hAnsi="Arial" w:cs="Arial"/>
          <w:sz w:val="20"/>
          <w:szCs w:val="20"/>
        </w:rPr>
        <w:t xml:space="preserve"> </w:t>
      </w:r>
      <w:r w:rsidRPr="00CE7EAD">
        <w:rPr>
          <w:rFonts w:ascii="Arial" w:hAnsi="Arial" w:cs="Arial"/>
          <w:sz w:val="20"/>
          <w:szCs w:val="20"/>
        </w:rPr>
        <w:t>pracy.</w:t>
      </w:r>
      <w:r w:rsidRPr="00CE7EAD">
        <w:rPr>
          <w:rFonts w:ascii="Arial" w:eastAsia="Garamond" w:hAnsi="Arial" w:cs="Arial"/>
          <w:sz w:val="20"/>
          <w:szCs w:val="20"/>
        </w:rPr>
        <w:t xml:space="preserve"> </w:t>
      </w:r>
    </w:p>
    <w:p w:rsidR="006B3D5E" w:rsidRPr="00CE7EAD" w:rsidRDefault="006B3D5E" w:rsidP="006B3D5E">
      <w:pPr>
        <w:numPr>
          <w:ilvl w:val="0"/>
          <w:numId w:val="34"/>
        </w:numPr>
        <w:tabs>
          <w:tab w:val="clear" w:pos="720"/>
          <w:tab w:val="num" w:pos="1352"/>
        </w:tabs>
        <w:suppressAutoHyphens/>
        <w:autoSpaceDE w:val="0"/>
        <w:autoSpaceDN w:val="0"/>
        <w:spacing w:after="120"/>
        <w:ind w:left="284" w:hanging="284"/>
        <w:rPr>
          <w:rFonts w:ascii="Arial" w:hAnsi="Arial" w:cs="Arial"/>
          <w:sz w:val="20"/>
          <w:szCs w:val="20"/>
        </w:rPr>
      </w:pPr>
      <w:r w:rsidRPr="00CE7EAD">
        <w:rPr>
          <w:rFonts w:ascii="Arial" w:hAnsi="Arial" w:cs="Arial"/>
          <w:sz w:val="20"/>
          <w:szCs w:val="20"/>
        </w:rPr>
        <w:t>Strony ustalają, że okres rozliczeniowy obejmuje okres od 15 dnia miesiąca do 14 dnia miesiąca następnego. Z zastrzeżeniem uprzedniego przeprowadzenia procedury określonej w ust. 6 i 7 powyżej Wykonawca wystawi Zamawiającemu zbiorczą fakturę VAT za dany okres rozliczeniowy do 5 dnia następującego po okresie rozliczeniowym obejmującą wszystkie Zlecenia odebrane w tym okresie rozliczeniowym. Pierwszy okres rozliczeniowy liczony jest od dnia zawarcia umowy do 14 dnia miesiąca następnego.</w:t>
      </w:r>
    </w:p>
    <w:p w:rsidR="006B3D5E" w:rsidRPr="00CE7EAD" w:rsidRDefault="006B3D5E" w:rsidP="006B3D5E">
      <w:pPr>
        <w:numPr>
          <w:ilvl w:val="0"/>
          <w:numId w:val="34"/>
        </w:numPr>
        <w:tabs>
          <w:tab w:val="clear" w:pos="720"/>
          <w:tab w:val="left" w:pos="-720"/>
          <w:tab w:val="left" w:pos="284"/>
          <w:tab w:val="num" w:pos="1352"/>
        </w:tabs>
        <w:suppressAutoHyphens/>
        <w:spacing w:after="120"/>
        <w:ind w:left="284" w:hanging="284"/>
        <w:rPr>
          <w:rFonts w:ascii="Arial" w:hAnsi="Arial" w:cs="Arial"/>
          <w:sz w:val="20"/>
          <w:szCs w:val="20"/>
          <w:lang w:val="x-none" w:eastAsia="x-none"/>
        </w:rPr>
      </w:pPr>
      <w:r w:rsidRPr="00CE7EAD">
        <w:rPr>
          <w:rFonts w:ascii="Arial" w:hAnsi="Arial" w:cs="Arial"/>
          <w:sz w:val="20"/>
          <w:szCs w:val="20"/>
          <w:lang w:val="x-none" w:eastAsia="x-none"/>
        </w:rPr>
        <w:t>Wykonawca</w:t>
      </w:r>
      <w:r w:rsidRPr="00CE7EAD">
        <w:rPr>
          <w:rFonts w:ascii="Arial" w:eastAsia="Garamond" w:hAnsi="Arial" w:cs="Arial"/>
          <w:b/>
          <w:sz w:val="20"/>
          <w:szCs w:val="20"/>
          <w:lang w:val="x-none" w:eastAsia="x-none"/>
        </w:rPr>
        <w:t xml:space="preserve"> </w:t>
      </w:r>
      <w:r w:rsidRPr="00CE7EAD">
        <w:rPr>
          <w:rFonts w:ascii="Arial" w:hAnsi="Arial" w:cs="Arial"/>
          <w:sz w:val="20"/>
          <w:szCs w:val="20"/>
          <w:lang w:val="x-none" w:eastAsia="x-none"/>
        </w:rPr>
        <w:t>nie</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może</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przenieść</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wierzytelności</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wobec</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Zamawiającego</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z</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tytułu</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niniejszej</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umowy</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na</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osoby</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trzecie</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bez</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uprzedniej</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zgody</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Zamawiającego</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wyrażonej</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w</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formie</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pisemnej</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pod</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rygorem</w:t>
      </w:r>
      <w:r w:rsidRPr="00CE7EAD">
        <w:rPr>
          <w:rFonts w:ascii="Arial" w:eastAsia="Garamond" w:hAnsi="Arial" w:cs="Arial"/>
          <w:sz w:val="20"/>
          <w:szCs w:val="20"/>
          <w:lang w:val="x-none" w:eastAsia="x-none"/>
        </w:rPr>
        <w:t xml:space="preserve"> </w:t>
      </w:r>
      <w:r w:rsidRPr="00CE7EAD">
        <w:rPr>
          <w:rFonts w:ascii="Arial" w:hAnsi="Arial" w:cs="Arial"/>
          <w:sz w:val="20"/>
          <w:szCs w:val="20"/>
          <w:lang w:val="x-none" w:eastAsia="x-none"/>
        </w:rPr>
        <w:t>nieważności.</w:t>
      </w:r>
      <w:r w:rsidRPr="00CE7EAD">
        <w:rPr>
          <w:rFonts w:ascii="Arial" w:eastAsia="Garamond" w:hAnsi="Arial" w:cs="Arial"/>
          <w:sz w:val="20"/>
          <w:szCs w:val="20"/>
          <w:lang w:val="x-none" w:eastAsia="x-none"/>
        </w:rPr>
        <w:t xml:space="preserve"> </w:t>
      </w:r>
    </w:p>
    <w:p w:rsidR="006B3D5E" w:rsidRPr="00CE7EAD" w:rsidRDefault="006B3D5E" w:rsidP="006B3D5E">
      <w:pPr>
        <w:numPr>
          <w:ilvl w:val="0"/>
          <w:numId w:val="34"/>
        </w:numPr>
        <w:tabs>
          <w:tab w:val="clear" w:pos="720"/>
          <w:tab w:val="left" w:pos="-720"/>
          <w:tab w:val="left" w:pos="284"/>
          <w:tab w:val="num" w:pos="1352"/>
        </w:tabs>
        <w:suppressAutoHyphens/>
        <w:spacing w:after="120"/>
        <w:ind w:left="357" w:hanging="357"/>
        <w:rPr>
          <w:rFonts w:ascii="Arial" w:eastAsia="Garamond" w:hAnsi="Arial" w:cs="Arial"/>
          <w:sz w:val="20"/>
          <w:szCs w:val="20"/>
          <w:lang w:eastAsia="x-none"/>
        </w:rPr>
      </w:pPr>
      <w:r w:rsidRPr="00CE7EAD">
        <w:rPr>
          <w:rFonts w:ascii="Arial" w:eastAsia="Garamond" w:hAnsi="Arial" w:cs="Arial"/>
          <w:sz w:val="20"/>
          <w:szCs w:val="20"/>
          <w:lang w:eastAsia="x-none"/>
        </w:rPr>
        <w:t>Wykonawca zobowiązuje się do wystawienia i dostarczenia faktur do Centrum Zarządzania Dokumentami  Enea Centrum Sp. z o.o., 65-775 Zielona Góra, ul. Zacisze 28. Faktura winna zawierać dodatkowe oznaczenia:</w:t>
      </w:r>
    </w:p>
    <w:p w:rsidR="006B3D5E" w:rsidRPr="00CE7EAD" w:rsidRDefault="006B3D5E" w:rsidP="006B3D5E">
      <w:pPr>
        <w:tabs>
          <w:tab w:val="left" w:pos="-720"/>
          <w:tab w:val="left" w:pos="284"/>
        </w:tabs>
        <w:suppressAutoHyphens/>
        <w:spacing w:after="120"/>
        <w:ind w:left="357"/>
        <w:rPr>
          <w:rFonts w:ascii="Arial" w:eastAsia="Garamond" w:hAnsi="Arial" w:cs="Arial"/>
          <w:sz w:val="20"/>
          <w:szCs w:val="20"/>
          <w:lang w:eastAsia="x-none"/>
        </w:rPr>
      </w:pPr>
      <w:r w:rsidRPr="00CE7EAD">
        <w:rPr>
          <w:rFonts w:ascii="Arial" w:eastAsia="Garamond" w:hAnsi="Arial" w:cs="Arial"/>
          <w:sz w:val="20"/>
          <w:szCs w:val="20"/>
          <w:lang w:eastAsia="x-none"/>
        </w:rPr>
        <w:t>a) nazwę komórki zamawiającej Spółki,</w:t>
      </w:r>
    </w:p>
    <w:p w:rsidR="006B3D5E" w:rsidRPr="00CE7EAD" w:rsidRDefault="006B3D5E" w:rsidP="006B3D5E">
      <w:pPr>
        <w:tabs>
          <w:tab w:val="left" w:pos="-720"/>
          <w:tab w:val="left" w:pos="284"/>
        </w:tabs>
        <w:suppressAutoHyphens/>
        <w:spacing w:after="120"/>
        <w:ind w:left="357"/>
        <w:rPr>
          <w:rFonts w:ascii="Arial" w:eastAsia="Garamond" w:hAnsi="Arial" w:cs="Arial"/>
          <w:sz w:val="20"/>
          <w:szCs w:val="20"/>
          <w:lang w:eastAsia="x-none"/>
        </w:rPr>
      </w:pPr>
      <w:r w:rsidRPr="00CE7EAD">
        <w:rPr>
          <w:rFonts w:ascii="Arial" w:eastAsia="Garamond" w:hAnsi="Arial" w:cs="Arial"/>
          <w:sz w:val="20"/>
          <w:szCs w:val="20"/>
          <w:lang w:eastAsia="x-none"/>
        </w:rPr>
        <w:t>b) numer umowy,</w:t>
      </w:r>
    </w:p>
    <w:p w:rsidR="006B3D5E" w:rsidRPr="00CE7EAD" w:rsidRDefault="006B3D5E" w:rsidP="006B3D5E">
      <w:pPr>
        <w:tabs>
          <w:tab w:val="left" w:pos="-720"/>
          <w:tab w:val="left" w:pos="284"/>
        </w:tabs>
        <w:suppressAutoHyphens/>
        <w:spacing w:after="120"/>
        <w:ind w:left="357"/>
        <w:rPr>
          <w:rFonts w:ascii="Arial" w:eastAsia="Garamond" w:hAnsi="Arial" w:cs="Arial"/>
          <w:sz w:val="20"/>
          <w:szCs w:val="20"/>
          <w:lang w:eastAsia="x-none"/>
        </w:rPr>
      </w:pPr>
      <w:r w:rsidRPr="00CE7EAD">
        <w:rPr>
          <w:rFonts w:ascii="Arial" w:eastAsia="Garamond" w:hAnsi="Arial" w:cs="Arial"/>
          <w:sz w:val="20"/>
          <w:szCs w:val="20"/>
          <w:lang w:eastAsia="x-none"/>
        </w:rPr>
        <w:t>c) numer zamówienia oraz, jeśli dotyczy, to również: numer zamówienia/zlecenia lub numer zlecenia inwestycyjnego,</w:t>
      </w:r>
    </w:p>
    <w:p w:rsidR="006B3D5E" w:rsidRPr="00CE7EAD" w:rsidRDefault="006B3D5E" w:rsidP="006B3D5E">
      <w:pPr>
        <w:tabs>
          <w:tab w:val="left" w:pos="-720"/>
          <w:tab w:val="left" w:pos="284"/>
        </w:tabs>
        <w:suppressAutoHyphens/>
        <w:spacing w:after="120"/>
        <w:ind w:left="357"/>
        <w:rPr>
          <w:rFonts w:ascii="Arial" w:eastAsia="Garamond" w:hAnsi="Arial" w:cs="Arial"/>
          <w:sz w:val="20"/>
          <w:szCs w:val="20"/>
          <w:lang w:eastAsia="x-none"/>
        </w:rPr>
      </w:pPr>
      <w:r w:rsidRPr="00CE7EAD">
        <w:rPr>
          <w:rFonts w:ascii="Arial" w:eastAsia="Garamond" w:hAnsi="Arial" w:cs="Arial"/>
          <w:sz w:val="20"/>
          <w:szCs w:val="20"/>
          <w:lang w:eastAsia="x-none"/>
        </w:rPr>
        <w:t>d) numer MPK/imię i nazwisko zleceniodawcy,</w:t>
      </w:r>
    </w:p>
    <w:p w:rsidR="006B3D5E" w:rsidRPr="00CE7EAD" w:rsidRDefault="006B3D5E" w:rsidP="006B3D5E">
      <w:pPr>
        <w:tabs>
          <w:tab w:val="left" w:pos="-720"/>
          <w:tab w:val="left" w:pos="284"/>
        </w:tabs>
        <w:suppressAutoHyphens/>
        <w:spacing w:after="120"/>
        <w:ind w:left="357"/>
        <w:rPr>
          <w:rFonts w:ascii="Arial" w:eastAsia="Garamond" w:hAnsi="Arial" w:cs="Arial"/>
          <w:sz w:val="20"/>
          <w:szCs w:val="20"/>
          <w:lang w:eastAsia="x-none"/>
        </w:rPr>
      </w:pPr>
      <w:r w:rsidRPr="00CE7EAD">
        <w:rPr>
          <w:rFonts w:ascii="Arial" w:eastAsia="Garamond" w:hAnsi="Arial" w:cs="Arial"/>
          <w:sz w:val="20"/>
          <w:szCs w:val="20"/>
          <w:lang w:eastAsia="x-none"/>
        </w:rPr>
        <w:t>e) oznaczenie dokumentu/protokołu odbioru.</w:t>
      </w:r>
    </w:p>
    <w:p w:rsidR="006B3D5E" w:rsidRPr="00CE7EAD" w:rsidRDefault="006B3D5E" w:rsidP="006B3D5E">
      <w:pPr>
        <w:pStyle w:val="Tekstpodstawowy"/>
        <w:numPr>
          <w:ilvl w:val="0"/>
          <w:numId w:val="34"/>
        </w:numPr>
        <w:tabs>
          <w:tab w:val="clear" w:pos="720"/>
          <w:tab w:val="num" w:pos="1352"/>
        </w:tabs>
        <w:suppressAutoHyphens/>
        <w:overflowPunct w:val="0"/>
        <w:autoSpaceDE w:val="0"/>
        <w:spacing w:after="0"/>
        <w:ind w:left="284" w:hanging="284"/>
        <w:jc w:val="both"/>
        <w:textAlignment w:val="baseline"/>
        <w:rPr>
          <w:rFonts w:ascii="Arial" w:hAnsi="Arial" w:cs="Arial"/>
          <w:sz w:val="20"/>
          <w:szCs w:val="20"/>
        </w:rPr>
      </w:pPr>
      <w:r w:rsidRPr="00CE7EAD">
        <w:rPr>
          <w:rFonts w:ascii="Arial" w:hAnsi="Arial" w:cs="Arial"/>
          <w:sz w:val="20"/>
          <w:szCs w:val="20"/>
          <w:lang w:eastAsia="x-none"/>
        </w:rPr>
        <w:t xml:space="preserve">  </w:t>
      </w:r>
      <w:r w:rsidRPr="00CE7EAD">
        <w:rPr>
          <w:rFonts w:ascii="Arial" w:hAnsi="Arial" w:cs="Arial"/>
          <w:sz w:val="20"/>
          <w:szCs w:val="20"/>
        </w:rPr>
        <w:t xml:space="preserve">Wynagrodzenie określone w ust. 1. będzie płatne na rachunek bankowy Wykonawcy: </w:t>
      </w:r>
    </w:p>
    <w:p w:rsidR="006B3D5E" w:rsidRPr="00CE7EAD" w:rsidRDefault="006B3D5E" w:rsidP="006B3D5E">
      <w:pPr>
        <w:pStyle w:val="Akapitzlist"/>
        <w:numPr>
          <w:ilvl w:val="0"/>
          <w:numId w:val="57"/>
        </w:numPr>
        <w:spacing w:after="0" w:line="240" w:lineRule="auto"/>
        <w:ind w:left="426" w:firstLine="0"/>
        <w:jc w:val="both"/>
        <w:rPr>
          <w:rFonts w:ascii="Arial" w:hAnsi="Arial" w:cs="Arial"/>
          <w:color w:val="000000"/>
          <w:sz w:val="20"/>
          <w:szCs w:val="20"/>
        </w:rPr>
      </w:pPr>
      <w:r w:rsidRPr="00CE7EAD">
        <w:rPr>
          <w:rFonts w:ascii="Arial" w:hAnsi="Arial" w:cs="Arial"/>
          <w:color w:val="000000"/>
          <w:sz w:val="20"/>
          <w:szCs w:val="20"/>
        </w:rPr>
        <w:t xml:space="preserve">Bank: </w:t>
      </w:r>
      <w:r w:rsidRPr="00CE7EAD">
        <w:rPr>
          <w:rFonts w:ascii="Arial" w:hAnsi="Arial" w:cs="Arial"/>
          <w:sz w:val="20"/>
          <w:szCs w:val="20"/>
        </w:rPr>
        <w:t>[•]</w:t>
      </w:r>
      <w:r w:rsidRPr="00CE7EAD">
        <w:rPr>
          <w:rFonts w:ascii="Arial" w:hAnsi="Arial" w:cs="Arial"/>
          <w:color w:val="000000"/>
          <w:sz w:val="20"/>
          <w:szCs w:val="20"/>
        </w:rPr>
        <w:t xml:space="preserve">, </w:t>
      </w:r>
    </w:p>
    <w:p w:rsidR="006B3D5E" w:rsidRPr="00CE7EAD" w:rsidRDefault="006B3D5E" w:rsidP="006B3D5E">
      <w:pPr>
        <w:pStyle w:val="Akapitzlist"/>
        <w:numPr>
          <w:ilvl w:val="0"/>
          <w:numId w:val="57"/>
        </w:numPr>
        <w:spacing w:after="0" w:line="240" w:lineRule="auto"/>
        <w:ind w:left="567" w:hanging="141"/>
        <w:jc w:val="both"/>
        <w:rPr>
          <w:rFonts w:ascii="Arial" w:hAnsi="Arial" w:cs="Arial"/>
          <w:color w:val="000000"/>
          <w:sz w:val="20"/>
          <w:szCs w:val="20"/>
        </w:rPr>
      </w:pPr>
      <w:r w:rsidRPr="00CE7EAD">
        <w:rPr>
          <w:rFonts w:ascii="Arial" w:hAnsi="Arial" w:cs="Arial"/>
          <w:color w:val="000000"/>
          <w:sz w:val="20"/>
          <w:szCs w:val="20"/>
        </w:rPr>
        <w:t xml:space="preserve">numer konta: [•]. </w:t>
      </w:r>
    </w:p>
    <w:p w:rsidR="006B3D5E" w:rsidRPr="00CE7EAD" w:rsidRDefault="006B3D5E" w:rsidP="006B3D5E">
      <w:pPr>
        <w:numPr>
          <w:ilvl w:val="0"/>
          <w:numId w:val="58"/>
        </w:numPr>
        <w:tabs>
          <w:tab w:val="clear" w:pos="720"/>
          <w:tab w:val="left" w:pos="-720"/>
          <w:tab w:val="left" w:pos="284"/>
        </w:tabs>
        <w:suppressAutoHyphens/>
        <w:spacing w:after="120"/>
        <w:ind w:left="284" w:hanging="284"/>
        <w:rPr>
          <w:rFonts w:ascii="Arial" w:eastAsia="Garamond" w:hAnsi="Arial" w:cs="Arial"/>
          <w:sz w:val="20"/>
          <w:szCs w:val="20"/>
          <w:lang w:eastAsia="x-none"/>
        </w:rPr>
      </w:pPr>
      <w:r w:rsidRPr="00CE7EAD">
        <w:rPr>
          <w:rFonts w:ascii="Arial" w:eastAsia="Garamond" w:hAnsi="Arial" w:cs="Arial"/>
          <w:sz w:val="20"/>
          <w:szCs w:val="20"/>
          <w:lang w:eastAsia="x-none"/>
        </w:rPr>
        <w:t xml:space="preserve"> Błędnie wystawiona faktura lub wystawiona w sposób sprzeczny z warunkami Umowy nie rodzi obowiązku zapłaty.</w:t>
      </w:r>
    </w:p>
    <w:p w:rsidR="006B3D5E" w:rsidRPr="00CE7EAD" w:rsidRDefault="006B3D5E" w:rsidP="006B3D5E">
      <w:pPr>
        <w:numPr>
          <w:ilvl w:val="0"/>
          <w:numId w:val="58"/>
        </w:numPr>
        <w:tabs>
          <w:tab w:val="left" w:pos="-720"/>
          <w:tab w:val="left" w:pos="284"/>
        </w:tabs>
        <w:suppressAutoHyphens/>
        <w:spacing w:after="120"/>
        <w:ind w:left="284" w:hanging="284"/>
        <w:rPr>
          <w:rFonts w:ascii="Arial" w:eastAsia="Garamond" w:hAnsi="Arial" w:cs="Arial"/>
          <w:sz w:val="20"/>
          <w:szCs w:val="20"/>
          <w:lang w:eastAsia="x-none"/>
        </w:rPr>
      </w:pPr>
      <w:r w:rsidRPr="00CE7EAD">
        <w:rPr>
          <w:rFonts w:ascii="Arial" w:eastAsia="Garamond" w:hAnsi="Arial" w:cs="Arial"/>
          <w:sz w:val="20"/>
          <w:szCs w:val="20"/>
          <w:lang w:eastAsia="x-none"/>
        </w:rPr>
        <w:t>Termin płatności wynagrodzenia należnego Wykonawcy zostanie dochowany, gdy w ostatnim dniu tego terminu nastąpi obciążenie rachunku bankowego Zamawiającego kwotą wynagrodzenia należnego Wykonawcy zgodnie z treścią niniejszej Umowy. W przypadku opóźnienia w płatności Wykonawca jest uprawniony do naliczenia odsetek ustawowych za opóźnienie w transakcjach handlowych od zaległej kwoty za każdy dzień opóźnienia.</w:t>
      </w:r>
    </w:p>
    <w:p w:rsidR="006B3D5E" w:rsidRPr="00CE7EAD" w:rsidRDefault="006B3D5E" w:rsidP="006B3D5E">
      <w:pPr>
        <w:numPr>
          <w:ilvl w:val="0"/>
          <w:numId w:val="58"/>
        </w:numPr>
        <w:tabs>
          <w:tab w:val="left" w:pos="-720"/>
          <w:tab w:val="left" w:pos="284"/>
        </w:tabs>
        <w:suppressAutoHyphens/>
        <w:spacing w:after="120"/>
        <w:ind w:left="284" w:hanging="284"/>
        <w:rPr>
          <w:rFonts w:ascii="Arial" w:eastAsia="Garamond" w:hAnsi="Arial" w:cs="Arial"/>
          <w:sz w:val="20"/>
          <w:szCs w:val="20"/>
          <w:lang w:eastAsia="x-none"/>
        </w:rPr>
      </w:pPr>
      <w:r w:rsidRPr="00CE7EAD">
        <w:rPr>
          <w:rFonts w:ascii="Arial" w:eastAsia="Garamond" w:hAnsi="Arial" w:cs="Arial"/>
          <w:sz w:val="20"/>
          <w:szCs w:val="20"/>
          <w:lang w:eastAsia="x-none"/>
        </w:rPr>
        <w:t>Wykonawca zobowiązany jest do przekazania informacji Zamawiającemu w formie pisemnej w przypadku gdy maksymalne łączne wynagrodzenie Wykonawcy, o którym mowa w ust. 1 osiągnie kolejno 60% oraz 80%. Wykonawca zobowiązany jest do przekazania informacji o powyższym fakcie w terminie 2 dni od ich zaistnienia.</w:t>
      </w:r>
    </w:p>
    <w:p w:rsidR="006B3D5E" w:rsidRPr="00CE7EAD" w:rsidRDefault="006B3D5E" w:rsidP="006B3D5E">
      <w:pPr>
        <w:numPr>
          <w:ilvl w:val="0"/>
          <w:numId w:val="58"/>
        </w:numPr>
        <w:tabs>
          <w:tab w:val="left" w:pos="-720"/>
          <w:tab w:val="left" w:pos="284"/>
        </w:tabs>
        <w:suppressAutoHyphens/>
        <w:spacing w:after="120"/>
        <w:ind w:left="284" w:hanging="284"/>
        <w:rPr>
          <w:rFonts w:ascii="Arial" w:eastAsia="Garamond" w:hAnsi="Arial" w:cs="Arial"/>
          <w:sz w:val="20"/>
          <w:szCs w:val="20"/>
          <w:lang w:eastAsia="x-none"/>
        </w:rPr>
      </w:pPr>
      <w:r w:rsidRPr="00CE7EAD">
        <w:rPr>
          <w:rFonts w:ascii="Arial" w:eastAsia="Garamond" w:hAnsi="Arial" w:cs="Arial"/>
          <w:sz w:val="20"/>
          <w:szCs w:val="20"/>
          <w:lang w:eastAsia="x-none"/>
        </w:rPr>
        <w:t>W przypadku wyczerpania przez Wykonawcę kwoty określonej w ust. 2 powyżej, Umowa ulega rozwiązaniu ze skutkiem natychmiastowym, bez konieczności składania dodatkowych oświadczeń przez Strony.</w:t>
      </w:r>
    </w:p>
    <w:p w:rsidR="006B3D5E" w:rsidRPr="00CE7EAD" w:rsidRDefault="006B3D5E" w:rsidP="006B3D5E">
      <w:pPr>
        <w:tabs>
          <w:tab w:val="left" w:pos="-720"/>
          <w:tab w:val="left" w:pos="284"/>
        </w:tabs>
        <w:suppressAutoHyphens/>
        <w:spacing w:after="120"/>
        <w:ind w:left="357"/>
        <w:rPr>
          <w:rFonts w:ascii="Arial" w:hAnsi="Arial" w:cs="Arial"/>
          <w:sz w:val="20"/>
          <w:szCs w:val="20"/>
          <w:lang w:eastAsia="x-none"/>
        </w:rPr>
      </w:pPr>
    </w:p>
    <w:p w:rsidR="006B3D5E" w:rsidRPr="00CE7EAD" w:rsidRDefault="006B3D5E" w:rsidP="006B3D5E">
      <w:pPr>
        <w:keepNext/>
        <w:jc w:val="center"/>
        <w:outlineLvl w:val="0"/>
        <w:rPr>
          <w:rFonts w:ascii="Arial" w:hAnsi="Arial" w:cs="Arial"/>
          <w:b/>
          <w:bCs/>
          <w:sz w:val="20"/>
          <w:szCs w:val="20"/>
        </w:rPr>
      </w:pPr>
      <w:r w:rsidRPr="00CE7EAD">
        <w:rPr>
          <w:rFonts w:ascii="Arial" w:hAnsi="Arial" w:cs="Arial"/>
          <w:b/>
          <w:bCs/>
          <w:color w:val="000000"/>
          <w:sz w:val="20"/>
          <w:szCs w:val="20"/>
        </w:rPr>
        <w:lastRenderedPageBreak/>
        <w:t>OKRES OBOWIĄZYWANIA UMOWY</w:t>
      </w:r>
    </w:p>
    <w:p w:rsidR="006B3D5E" w:rsidRPr="00CE7EAD" w:rsidRDefault="006B3D5E" w:rsidP="006B3D5E">
      <w:pPr>
        <w:jc w:val="center"/>
        <w:rPr>
          <w:rFonts w:ascii="Arial" w:hAnsi="Arial" w:cs="Arial"/>
          <w:color w:val="000000"/>
          <w:sz w:val="20"/>
          <w:szCs w:val="20"/>
        </w:rPr>
      </w:pPr>
      <w:r w:rsidRPr="00CE7EAD">
        <w:rPr>
          <w:rFonts w:ascii="Arial" w:hAnsi="Arial" w:cs="Arial"/>
          <w:b/>
          <w:color w:val="000000"/>
          <w:sz w:val="20"/>
          <w:szCs w:val="20"/>
        </w:rPr>
        <w:t>§</w:t>
      </w:r>
      <w:r w:rsidRPr="00CE7EAD">
        <w:rPr>
          <w:rFonts w:ascii="Arial" w:eastAsia="Garamond" w:hAnsi="Arial" w:cs="Arial"/>
          <w:b/>
          <w:color w:val="000000"/>
          <w:sz w:val="20"/>
          <w:szCs w:val="20"/>
        </w:rPr>
        <w:t xml:space="preserve"> </w:t>
      </w:r>
      <w:r w:rsidRPr="00CE7EAD">
        <w:rPr>
          <w:rFonts w:ascii="Arial" w:hAnsi="Arial" w:cs="Arial"/>
          <w:b/>
          <w:color w:val="000000"/>
          <w:sz w:val="20"/>
          <w:szCs w:val="20"/>
        </w:rPr>
        <w:t>9</w:t>
      </w:r>
    </w:p>
    <w:p w:rsidR="006B3D5E" w:rsidRPr="00CE7EAD" w:rsidRDefault="006B3D5E" w:rsidP="006B3D5E">
      <w:pPr>
        <w:numPr>
          <w:ilvl w:val="0"/>
          <w:numId w:val="35"/>
        </w:numPr>
        <w:suppressAutoHyphens/>
        <w:spacing w:after="120"/>
        <w:rPr>
          <w:rFonts w:ascii="Arial" w:hAnsi="Arial" w:cs="Arial"/>
          <w:color w:val="000000"/>
          <w:sz w:val="20"/>
          <w:szCs w:val="20"/>
        </w:rPr>
      </w:pPr>
      <w:r w:rsidRPr="00CE7EAD">
        <w:rPr>
          <w:rFonts w:ascii="Arial" w:hAnsi="Arial" w:cs="Arial"/>
          <w:color w:val="000000"/>
          <w:sz w:val="20"/>
          <w:szCs w:val="20"/>
        </w:rPr>
        <w:t>Niniejsza</w:t>
      </w:r>
      <w:r w:rsidRPr="00CE7EAD">
        <w:rPr>
          <w:rFonts w:ascii="Arial" w:eastAsia="Garamond" w:hAnsi="Arial" w:cs="Arial"/>
          <w:color w:val="000000"/>
          <w:sz w:val="20"/>
          <w:szCs w:val="20"/>
        </w:rPr>
        <w:t xml:space="preserve"> </w:t>
      </w:r>
      <w:r w:rsidRPr="00CE7EAD">
        <w:rPr>
          <w:rFonts w:ascii="Arial" w:hAnsi="Arial" w:cs="Arial"/>
          <w:color w:val="000000"/>
          <w:sz w:val="20"/>
          <w:szCs w:val="20"/>
        </w:rPr>
        <w:t>umowa</w:t>
      </w:r>
      <w:r w:rsidRPr="00CE7EAD">
        <w:rPr>
          <w:rFonts w:ascii="Arial" w:eastAsia="Garamond" w:hAnsi="Arial" w:cs="Arial"/>
          <w:color w:val="000000"/>
          <w:sz w:val="20"/>
          <w:szCs w:val="20"/>
        </w:rPr>
        <w:t xml:space="preserve"> </w:t>
      </w:r>
      <w:r w:rsidRPr="00CE7EAD">
        <w:rPr>
          <w:rFonts w:ascii="Arial" w:hAnsi="Arial" w:cs="Arial"/>
          <w:color w:val="000000"/>
          <w:sz w:val="20"/>
          <w:szCs w:val="20"/>
        </w:rPr>
        <w:t>wchodzi</w:t>
      </w:r>
      <w:r w:rsidRPr="00CE7EAD">
        <w:rPr>
          <w:rFonts w:ascii="Arial" w:eastAsia="Garamond" w:hAnsi="Arial" w:cs="Arial"/>
          <w:color w:val="000000"/>
          <w:sz w:val="20"/>
          <w:szCs w:val="20"/>
        </w:rPr>
        <w:t xml:space="preserve"> </w:t>
      </w: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życie</w:t>
      </w:r>
      <w:r w:rsidRPr="00CE7EAD">
        <w:rPr>
          <w:rFonts w:ascii="Arial" w:eastAsia="Garamond" w:hAnsi="Arial" w:cs="Arial"/>
          <w:color w:val="000000"/>
          <w:sz w:val="20"/>
          <w:szCs w:val="20"/>
        </w:rPr>
        <w:t xml:space="preserve"> </w:t>
      </w:r>
      <w:r w:rsidRPr="00CE7EAD">
        <w:rPr>
          <w:rFonts w:ascii="Arial" w:hAnsi="Arial" w:cs="Arial"/>
          <w:color w:val="000000"/>
          <w:sz w:val="20"/>
          <w:szCs w:val="20"/>
        </w:rPr>
        <w:t>z</w:t>
      </w:r>
      <w:r w:rsidRPr="00CE7EAD">
        <w:rPr>
          <w:rFonts w:ascii="Arial" w:eastAsia="Garamond" w:hAnsi="Arial" w:cs="Arial"/>
          <w:color w:val="000000"/>
          <w:sz w:val="20"/>
          <w:szCs w:val="20"/>
        </w:rPr>
        <w:t xml:space="preserve"> </w:t>
      </w:r>
      <w:r w:rsidRPr="00CE7EAD">
        <w:rPr>
          <w:rFonts w:ascii="Arial" w:hAnsi="Arial" w:cs="Arial"/>
          <w:color w:val="000000"/>
          <w:sz w:val="20"/>
          <w:szCs w:val="20"/>
        </w:rPr>
        <w:t>dniem</w:t>
      </w:r>
      <w:r w:rsidRPr="00CE7EAD">
        <w:rPr>
          <w:rFonts w:ascii="Arial" w:eastAsia="Garamond" w:hAnsi="Arial" w:cs="Arial"/>
          <w:color w:val="000000"/>
          <w:sz w:val="20"/>
          <w:szCs w:val="20"/>
        </w:rPr>
        <w:t xml:space="preserve"> </w:t>
      </w:r>
      <w:r w:rsidRPr="00CE7EAD">
        <w:rPr>
          <w:rFonts w:ascii="Arial" w:hAnsi="Arial" w:cs="Arial"/>
          <w:color w:val="000000"/>
          <w:sz w:val="20"/>
          <w:szCs w:val="20"/>
        </w:rPr>
        <w:t>jej</w:t>
      </w:r>
      <w:r w:rsidRPr="00CE7EAD">
        <w:rPr>
          <w:rFonts w:ascii="Arial" w:eastAsia="Garamond" w:hAnsi="Arial" w:cs="Arial"/>
          <w:color w:val="000000"/>
          <w:sz w:val="20"/>
          <w:szCs w:val="20"/>
        </w:rPr>
        <w:t xml:space="preserve"> </w:t>
      </w:r>
      <w:r w:rsidRPr="00CE7EAD">
        <w:rPr>
          <w:rFonts w:ascii="Arial" w:hAnsi="Arial" w:cs="Arial"/>
          <w:color w:val="000000"/>
          <w:sz w:val="20"/>
          <w:szCs w:val="20"/>
        </w:rPr>
        <w:t>zawarcia.</w:t>
      </w:r>
    </w:p>
    <w:p w:rsidR="006B3D5E" w:rsidRPr="00CE7EAD" w:rsidRDefault="006B3D5E" w:rsidP="006B3D5E">
      <w:pPr>
        <w:numPr>
          <w:ilvl w:val="0"/>
          <w:numId w:val="35"/>
        </w:numPr>
        <w:suppressAutoHyphens/>
        <w:spacing w:after="120"/>
        <w:rPr>
          <w:rFonts w:ascii="Arial" w:eastAsia="Garamond" w:hAnsi="Arial" w:cs="Arial"/>
          <w:sz w:val="20"/>
          <w:szCs w:val="20"/>
        </w:rPr>
      </w:pPr>
      <w:r w:rsidRPr="00CE7EAD">
        <w:rPr>
          <w:rFonts w:ascii="Arial" w:hAnsi="Arial" w:cs="Arial"/>
          <w:sz w:val="20"/>
          <w:szCs w:val="20"/>
        </w:rPr>
        <w:t>Niniejsza</w:t>
      </w:r>
      <w:r w:rsidRPr="00CE7EAD">
        <w:rPr>
          <w:rFonts w:ascii="Arial" w:eastAsia="Garamond" w:hAnsi="Arial" w:cs="Arial"/>
          <w:sz w:val="20"/>
          <w:szCs w:val="20"/>
        </w:rPr>
        <w:t xml:space="preserve"> </w:t>
      </w:r>
      <w:r w:rsidRPr="00CE7EAD">
        <w:rPr>
          <w:rFonts w:ascii="Arial" w:hAnsi="Arial" w:cs="Arial"/>
          <w:sz w:val="20"/>
          <w:szCs w:val="20"/>
        </w:rPr>
        <w:t>umowa</w:t>
      </w:r>
      <w:r w:rsidRPr="00CE7EAD">
        <w:rPr>
          <w:rFonts w:ascii="Arial" w:eastAsia="Garamond" w:hAnsi="Arial" w:cs="Arial"/>
          <w:sz w:val="20"/>
          <w:szCs w:val="20"/>
        </w:rPr>
        <w:t xml:space="preserve"> </w:t>
      </w:r>
      <w:r w:rsidRPr="00CE7EAD">
        <w:rPr>
          <w:rFonts w:ascii="Arial" w:hAnsi="Arial" w:cs="Arial"/>
          <w:sz w:val="20"/>
          <w:szCs w:val="20"/>
        </w:rPr>
        <w:t>zawarta</w:t>
      </w:r>
      <w:r w:rsidRPr="00CE7EAD">
        <w:rPr>
          <w:rFonts w:ascii="Arial" w:eastAsia="Garamond" w:hAnsi="Arial" w:cs="Arial"/>
          <w:sz w:val="20"/>
          <w:szCs w:val="20"/>
        </w:rPr>
        <w:t xml:space="preserve"> </w:t>
      </w:r>
      <w:r w:rsidRPr="00CE7EAD">
        <w:rPr>
          <w:rFonts w:ascii="Arial" w:hAnsi="Arial" w:cs="Arial"/>
          <w:sz w:val="20"/>
          <w:szCs w:val="20"/>
        </w:rPr>
        <w:t>została</w:t>
      </w:r>
      <w:r w:rsidRPr="00CE7EAD">
        <w:rPr>
          <w:rFonts w:ascii="Arial" w:eastAsia="Garamond" w:hAnsi="Arial" w:cs="Arial"/>
          <w:sz w:val="20"/>
          <w:szCs w:val="20"/>
        </w:rPr>
        <w:t xml:space="preserve"> </w:t>
      </w:r>
      <w:r w:rsidRPr="00CE7EAD">
        <w:rPr>
          <w:rFonts w:ascii="Arial" w:hAnsi="Arial" w:cs="Arial"/>
          <w:sz w:val="20"/>
          <w:szCs w:val="20"/>
        </w:rPr>
        <w:t>na</w:t>
      </w:r>
      <w:r w:rsidRPr="00CE7EAD">
        <w:rPr>
          <w:rFonts w:ascii="Arial" w:eastAsia="Garamond" w:hAnsi="Arial" w:cs="Arial"/>
          <w:sz w:val="20"/>
          <w:szCs w:val="20"/>
        </w:rPr>
        <w:t xml:space="preserve"> </w:t>
      </w:r>
      <w:r w:rsidRPr="00CE7EAD">
        <w:rPr>
          <w:rFonts w:ascii="Arial" w:hAnsi="Arial" w:cs="Arial"/>
          <w:sz w:val="20"/>
          <w:szCs w:val="20"/>
        </w:rPr>
        <w:t>czas określony wynoszący</w:t>
      </w:r>
      <w:r w:rsidRPr="00CE7EAD">
        <w:rPr>
          <w:rFonts w:ascii="Arial" w:eastAsia="Garamond" w:hAnsi="Arial" w:cs="Arial"/>
          <w:sz w:val="20"/>
          <w:szCs w:val="20"/>
        </w:rPr>
        <w:t xml:space="preserve"> 3</w:t>
      </w:r>
      <w:r w:rsidRPr="00CE7EAD">
        <w:rPr>
          <w:rFonts w:ascii="Arial" w:hAnsi="Arial" w:cs="Arial"/>
          <w:sz w:val="20"/>
          <w:szCs w:val="20"/>
        </w:rPr>
        <w:t xml:space="preserve"> (trzy) lata lub do wyczerpania kwoty, o której mowa w § 8 ust. 2 umowy, w zależności od tego, które ze zdarzeń nastąpi pierwsze.</w:t>
      </w:r>
    </w:p>
    <w:p w:rsidR="006B3D5E" w:rsidRPr="00CE7EAD" w:rsidRDefault="006B3D5E" w:rsidP="006B3D5E">
      <w:pPr>
        <w:numPr>
          <w:ilvl w:val="0"/>
          <w:numId w:val="35"/>
        </w:numPr>
        <w:suppressAutoHyphens/>
        <w:spacing w:after="120"/>
        <w:rPr>
          <w:rFonts w:ascii="Arial" w:eastAsia="Garamond" w:hAnsi="Arial" w:cs="Arial"/>
          <w:sz w:val="20"/>
          <w:szCs w:val="20"/>
        </w:rPr>
      </w:pPr>
      <w:r w:rsidRPr="00CE7EAD">
        <w:rPr>
          <w:rFonts w:ascii="Arial" w:hAnsi="Arial" w:cs="Arial"/>
          <w:sz w:val="20"/>
          <w:szCs w:val="20"/>
        </w:rPr>
        <w:t>Umowa może zostać rozwiązana przez każdą ze Stron z</w:t>
      </w:r>
      <w:r w:rsidRPr="00CE7EAD">
        <w:rPr>
          <w:rFonts w:ascii="Arial" w:eastAsia="Garamond" w:hAnsi="Arial" w:cs="Arial"/>
          <w:sz w:val="20"/>
          <w:szCs w:val="20"/>
        </w:rPr>
        <w:t xml:space="preserve"> </w:t>
      </w:r>
      <w:r w:rsidRPr="00CE7EAD">
        <w:rPr>
          <w:rFonts w:ascii="Arial" w:hAnsi="Arial" w:cs="Arial"/>
          <w:sz w:val="20"/>
          <w:szCs w:val="20"/>
        </w:rPr>
        <w:t>zachowaniem</w:t>
      </w:r>
      <w:r w:rsidRPr="00CE7EAD">
        <w:rPr>
          <w:rFonts w:ascii="Arial" w:eastAsia="Garamond" w:hAnsi="Arial" w:cs="Arial"/>
          <w:sz w:val="20"/>
          <w:szCs w:val="20"/>
        </w:rPr>
        <w:t xml:space="preserve"> </w:t>
      </w:r>
      <w:r w:rsidRPr="00CE7EAD">
        <w:rPr>
          <w:rFonts w:ascii="Arial" w:hAnsi="Arial" w:cs="Arial"/>
          <w:sz w:val="20"/>
          <w:szCs w:val="20"/>
        </w:rPr>
        <w:t>3</w:t>
      </w:r>
      <w:r w:rsidRPr="00CE7EAD">
        <w:rPr>
          <w:rFonts w:ascii="Arial" w:eastAsia="Garamond" w:hAnsi="Arial" w:cs="Arial"/>
          <w:sz w:val="20"/>
          <w:szCs w:val="20"/>
        </w:rPr>
        <w:t xml:space="preserve"> </w:t>
      </w:r>
      <w:r w:rsidRPr="00CE7EAD">
        <w:rPr>
          <w:rFonts w:ascii="Arial" w:hAnsi="Arial" w:cs="Arial"/>
          <w:sz w:val="20"/>
          <w:szCs w:val="20"/>
        </w:rPr>
        <w:t>miesięcznego</w:t>
      </w:r>
      <w:r w:rsidRPr="00CE7EAD">
        <w:rPr>
          <w:rFonts w:ascii="Arial" w:eastAsia="Garamond" w:hAnsi="Arial" w:cs="Arial"/>
          <w:sz w:val="20"/>
          <w:szCs w:val="20"/>
        </w:rPr>
        <w:t xml:space="preserve"> </w:t>
      </w:r>
      <w:r w:rsidRPr="00CE7EAD">
        <w:rPr>
          <w:rFonts w:ascii="Arial" w:hAnsi="Arial" w:cs="Arial"/>
          <w:sz w:val="20"/>
          <w:szCs w:val="20"/>
        </w:rPr>
        <w:t>okresu</w:t>
      </w:r>
      <w:r w:rsidRPr="00CE7EAD">
        <w:rPr>
          <w:rFonts w:ascii="Arial" w:eastAsia="Garamond" w:hAnsi="Arial" w:cs="Arial"/>
          <w:sz w:val="20"/>
          <w:szCs w:val="20"/>
        </w:rPr>
        <w:t xml:space="preserve"> </w:t>
      </w:r>
      <w:r w:rsidRPr="00CE7EAD">
        <w:rPr>
          <w:rFonts w:ascii="Arial" w:hAnsi="Arial" w:cs="Arial"/>
          <w:sz w:val="20"/>
          <w:szCs w:val="20"/>
        </w:rPr>
        <w:t>wypowiedzenia.</w:t>
      </w:r>
    </w:p>
    <w:p w:rsidR="006B3D5E" w:rsidRPr="00CE7EAD" w:rsidRDefault="006B3D5E" w:rsidP="006B3D5E">
      <w:pPr>
        <w:numPr>
          <w:ilvl w:val="0"/>
          <w:numId w:val="35"/>
        </w:numPr>
        <w:suppressAutoHyphens/>
        <w:spacing w:after="120"/>
        <w:rPr>
          <w:rFonts w:ascii="Arial" w:hAnsi="Arial" w:cs="Arial"/>
          <w:sz w:val="20"/>
          <w:szCs w:val="20"/>
        </w:rPr>
      </w:pPr>
      <w:r w:rsidRPr="00CE7EAD">
        <w:rPr>
          <w:rFonts w:ascii="Arial" w:hAnsi="Arial" w:cs="Arial"/>
          <w:sz w:val="20"/>
          <w:szCs w:val="20"/>
        </w:rPr>
        <w:t>Każda ze Stron może rozwiązać umowę bez zachowania okresu wypowiedzenia w razie rażącego naruszenia istotnych warunków umowy przez drugą Stronę, w szczególności jeżeli opóźnienie w terminie wykonania Zlecenia w stosunku do terminu określonego w Zleceniu</w:t>
      </w:r>
      <w:bookmarkStart w:id="25" w:name="_DV_M43"/>
      <w:bookmarkEnd w:id="25"/>
      <w:r w:rsidRPr="00CE7EAD">
        <w:rPr>
          <w:rFonts w:ascii="Arial" w:hAnsi="Arial" w:cs="Arial"/>
          <w:sz w:val="20"/>
          <w:szCs w:val="20"/>
        </w:rPr>
        <w:t xml:space="preserve"> przekroczy 10 dni.</w:t>
      </w:r>
    </w:p>
    <w:p w:rsidR="006B3D5E" w:rsidRPr="00CE7EAD" w:rsidRDefault="006B3D5E" w:rsidP="006B3D5E">
      <w:pPr>
        <w:numPr>
          <w:ilvl w:val="0"/>
          <w:numId w:val="35"/>
        </w:numPr>
        <w:suppressAutoHyphens/>
        <w:spacing w:after="120"/>
        <w:rPr>
          <w:rFonts w:ascii="Arial" w:hAnsi="Arial" w:cs="Arial"/>
          <w:sz w:val="20"/>
          <w:szCs w:val="20"/>
        </w:rPr>
      </w:pPr>
      <w:r w:rsidRPr="00CE7EAD">
        <w:rPr>
          <w:rFonts w:ascii="Arial" w:hAnsi="Arial" w:cs="Arial"/>
          <w:sz w:val="20"/>
          <w:szCs w:val="20"/>
        </w:rPr>
        <w:t>Rozwiązanie Umowy wymaga zachowania formy pisemnej pod rygorem nieważności.</w:t>
      </w:r>
    </w:p>
    <w:p w:rsidR="006B3D5E" w:rsidRPr="00CE7EAD" w:rsidRDefault="006B3D5E" w:rsidP="006B3D5E">
      <w:pPr>
        <w:suppressAutoHyphens/>
        <w:spacing w:after="120"/>
        <w:ind w:left="360"/>
        <w:rPr>
          <w:rFonts w:ascii="Arial" w:hAnsi="Arial" w:cs="Arial"/>
          <w:sz w:val="20"/>
          <w:szCs w:val="20"/>
        </w:rPr>
      </w:pPr>
    </w:p>
    <w:p w:rsidR="006B3D5E" w:rsidRPr="00CE7EAD" w:rsidRDefault="006B3D5E" w:rsidP="006B3D5E">
      <w:pPr>
        <w:keepNext/>
        <w:jc w:val="center"/>
        <w:outlineLvl w:val="0"/>
        <w:rPr>
          <w:rFonts w:ascii="Arial" w:hAnsi="Arial" w:cs="Arial"/>
          <w:b/>
          <w:bCs/>
          <w:sz w:val="20"/>
          <w:szCs w:val="20"/>
        </w:rPr>
      </w:pPr>
      <w:r w:rsidRPr="00CE7EAD">
        <w:rPr>
          <w:rFonts w:ascii="Arial" w:hAnsi="Arial" w:cs="Arial"/>
          <w:b/>
          <w:bCs/>
          <w:sz w:val="20"/>
          <w:szCs w:val="20"/>
        </w:rPr>
        <w:t>ODPOWIEDZIALNOŚĆ</w:t>
      </w:r>
    </w:p>
    <w:p w:rsidR="006B3D5E" w:rsidRPr="00CE7EAD" w:rsidRDefault="006B3D5E" w:rsidP="006B3D5E">
      <w:pPr>
        <w:tabs>
          <w:tab w:val="left" w:pos="-720"/>
        </w:tabs>
        <w:jc w:val="center"/>
        <w:rPr>
          <w:rFonts w:ascii="Arial" w:hAnsi="Arial" w:cs="Arial"/>
          <w:b/>
          <w:spacing w:val="-3"/>
          <w:sz w:val="20"/>
          <w:szCs w:val="20"/>
        </w:rPr>
      </w:pPr>
      <w:r w:rsidRPr="00CE7EAD">
        <w:rPr>
          <w:rFonts w:ascii="Arial" w:hAnsi="Arial" w:cs="Arial"/>
          <w:b/>
          <w:spacing w:val="-3"/>
          <w:sz w:val="20"/>
          <w:szCs w:val="20"/>
        </w:rPr>
        <w:t>§</w:t>
      </w:r>
      <w:r w:rsidRPr="00CE7EAD">
        <w:rPr>
          <w:rFonts w:ascii="Arial" w:eastAsia="Garamond" w:hAnsi="Arial" w:cs="Arial"/>
          <w:b/>
          <w:spacing w:val="-3"/>
          <w:sz w:val="20"/>
          <w:szCs w:val="20"/>
        </w:rPr>
        <w:t xml:space="preserve"> </w:t>
      </w:r>
      <w:r w:rsidRPr="00CE7EAD">
        <w:rPr>
          <w:rFonts w:ascii="Arial" w:hAnsi="Arial" w:cs="Arial"/>
          <w:b/>
          <w:spacing w:val="-3"/>
          <w:sz w:val="20"/>
          <w:szCs w:val="20"/>
        </w:rPr>
        <w:t>10</w:t>
      </w:r>
    </w:p>
    <w:p w:rsidR="006B3D5E" w:rsidRPr="00CE7EAD" w:rsidRDefault="006B3D5E" w:rsidP="006B3D5E">
      <w:pPr>
        <w:numPr>
          <w:ilvl w:val="0"/>
          <w:numId w:val="54"/>
        </w:numPr>
        <w:suppressAutoHyphens/>
        <w:autoSpaceDE w:val="0"/>
        <w:autoSpaceDN w:val="0"/>
        <w:spacing w:after="120"/>
        <w:rPr>
          <w:rFonts w:ascii="Arial" w:hAnsi="Arial" w:cs="Arial"/>
          <w:spacing w:val="-3"/>
          <w:sz w:val="20"/>
          <w:szCs w:val="20"/>
        </w:rPr>
      </w:pPr>
      <w:bookmarkStart w:id="26" w:name="_DV_M53"/>
      <w:bookmarkEnd w:id="26"/>
      <w:r w:rsidRPr="00CE7EAD">
        <w:rPr>
          <w:rFonts w:ascii="Arial" w:hAnsi="Arial" w:cs="Arial"/>
          <w:spacing w:val="-3"/>
          <w:sz w:val="20"/>
          <w:szCs w:val="20"/>
        </w:rPr>
        <w:t xml:space="preserve">Wykonawca będzie wykonywać swoje obowiązki wynikające z niniejszej umowy </w:t>
      </w:r>
      <w:r w:rsidRPr="00CE7EAD">
        <w:rPr>
          <w:rFonts w:ascii="Arial" w:hAnsi="Arial" w:cs="Arial"/>
          <w:spacing w:val="-3"/>
          <w:sz w:val="20"/>
          <w:szCs w:val="20"/>
        </w:rPr>
        <w:br/>
        <w:t>w dobrej wierze, w sposób profesjonalny i z zachowaniem standardów zawodowej staranności, wynikających z właściwych ustaw.</w:t>
      </w:r>
    </w:p>
    <w:p w:rsidR="006B3D5E" w:rsidRPr="00CE7EAD" w:rsidRDefault="006B3D5E" w:rsidP="006B3D5E">
      <w:pPr>
        <w:numPr>
          <w:ilvl w:val="0"/>
          <w:numId w:val="54"/>
        </w:numPr>
        <w:suppressAutoHyphens/>
        <w:autoSpaceDE w:val="0"/>
        <w:autoSpaceDN w:val="0"/>
        <w:spacing w:after="120"/>
        <w:rPr>
          <w:rFonts w:ascii="Arial" w:hAnsi="Arial" w:cs="Arial"/>
          <w:spacing w:val="-3"/>
          <w:sz w:val="20"/>
          <w:szCs w:val="20"/>
        </w:rPr>
      </w:pPr>
      <w:bookmarkStart w:id="27" w:name="_DV_M54"/>
      <w:bookmarkStart w:id="28" w:name="_DV_M55"/>
      <w:bookmarkEnd w:id="27"/>
      <w:bookmarkEnd w:id="28"/>
      <w:r w:rsidRPr="00CE7EAD">
        <w:rPr>
          <w:rFonts w:ascii="Arial" w:hAnsi="Arial" w:cs="Arial"/>
          <w:spacing w:val="-3"/>
          <w:sz w:val="20"/>
          <w:szCs w:val="20"/>
        </w:rPr>
        <w:t xml:space="preserve">Wykonawca zobowiązuje się do naprawienia szkody powstałej na skutek nie wykonania lub nienależytego wykonania umowy. </w:t>
      </w:r>
    </w:p>
    <w:p w:rsidR="006B3D5E" w:rsidRPr="00CE7EAD" w:rsidRDefault="006B3D5E" w:rsidP="006B3D5E">
      <w:pPr>
        <w:numPr>
          <w:ilvl w:val="0"/>
          <w:numId w:val="54"/>
        </w:numPr>
        <w:suppressAutoHyphens/>
        <w:autoSpaceDE w:val="0"/>
        <w:autoSpaceDN w:val="0"/>
        <w:spacing w:after="120"/>
        <w:rPr>
          <w:rFonts w:ascii="Arial" w:hAnsi="Arial" w:cs="Arial"/>
          <w:spacing w:val="-3"/>
          <w:sz w:val="20"/>
          <w:szCs w:val="20"/>
        </w:rPr>
      </w:pPr>
      <w:r w:rsidRPr="00CE7EAD">
        <w:rPr>
          <w:rFonts w:ascii="Arial" w:hAnsi="Arial" w:cs="Arial"/>
          <w:spacing w:val="-3"/>
          <w:sz w:val="20"/>
          <w:szCs w:val="20"/>
        </w:rPr>
        <w:t xml:space="preserve">Wykonawca  odpowiedzialny jest jak za własne działanie lub zaniechanie za działania i zaniechania osób, którymi posługuje się przy realizacji umowy, w szczególności Specjalistów Wykonawcy oraz Osób Wykonawcy. </w:t>
      </w:r>
    </w:p>
    <w:p w:rsidR="006B3D5E" w:rsidRPr="00CE7EAD" w:rsidRDefault="006B3D5E" w:rsidP="006B3D5E">
      <w:pPr>
        <w:numPr>
          <w:ilvl w:val="0"/>
          <w:numId w:val="54"/>
        </w:numPr>
        <w:suppressAutoHyphens/>
        <w:autoSpaceDE w:val="0"/>
        <w:autoSpaceDN w:val="0"/>
        <w:spacing w:after="120"/>
        <w:rPr>
          <w:rFonts w:ascii="Arial" w:hAnsi="Arial" w:cs="Arial"/>
          <w:spacing w:val="-3"/>
          <w:sz w:val="20"/>
          <w:szCs w:val="20"/>
        </w:rPr>
      </w:pPr>
      <w:r w:rsidRPr="00CE7EAD">
        <w:rPr>
          <w:rFonts w:ascii="Arial" w:hAnsi="Arial" w:cs="Arial"/>
          <w:spacing w:val="-3"/>
          <w:sz w:val="20"/>
          <w:szCs w:val="20"/>
        </w:rPr>
        <w:t>Strony ustalają następujące kary umowne:</w:t>
      </w:r>
    </w:p>
    <w:p w:rsidR="006B3D5E" w:rsidRPr="00CE7EAD" w:rsidRDefault="006B3D5E" w:rsidP="006B3D5E">
      <w:pPr>
        <w:numPr>
          <w:ilvl w:val="0"/>
          <w:numId w:val="51"/>
        </w:numPr>
        <w:suppressAutoHyphens/>
        <w:autoSpaceDE w:val="0"/>
        <w:autoSpaceDN w:val="0"/>
        <w:spacing w:after="120"/>
        <w:rPr>
          <w:rFonts w:ascii="Arial" w:hAnsi="Arial" w:cs="Arial"/>
          <w:spacing w:val="-3"/>
          <w:sz w:val="20"/>
          <w:szCs w:val="20"/>
        </w:rPr>
      </w:pPr>
      <w:r w:rsidRPr="00CE7EAD">
        <w:rPr>
          <w:rFonts w:ascii="Arial" w:hAnsi="Arial" w:cs="Arial"/>
          <w:spacing w:val="-3"/>
          <w:sz w:val="20"/>
          <w:szCs w:val="20"/>
        </w:rPr>
        <w:t>w wypadku opóźnienia w terminie wykonania Zlecenia w stosunku do terminu określonego w Zleceniu – Zamawiający jest uprawniony do żądania od Wykonawcy zapłaty kary umownej w wysokości 0,2% wartości wynagrodzenia określonego w wycenie za dane Zlecenie za każdy dzień opóźnienia, jednak nie więcej niż 100% wartości wynagrodzenia za dane Zlecenie,</w:t>
      </w:r>
    </w:p>
    <w:p w:rsidR="006B3D5E" w:rsidRPr="00CE7EAD" w:rsidRDefault="006B3D5E" w:rsidP="006B3D5E">
      <w:pPr>
        <w:numPr>
          <w:ilvl w:val="0"/>
          <w:numId w:val="51"/>
        </w:numPr>
        <w:suppressAutoHyphens/>
        <w:autoSpaceDE w:val="0"/>
        <w:autoSpaceDN w:val="0"/>
        <w:spacing w:after="120"/>
        <w:rPr>
          <w:rFonts w:ascii="Arial" w:hAnsi="Arial" w:cs="Arial"/>
          <w:spacing w:val="-3"/>
          <w:sz w:val="20"/>
          <w:szCs w:val="20"/>
        </w:rPr>
      </w:pPr>
      <w:r w:rsidRPr="00CE7EAD">
        <w:rPr>
          <w:rFonts w:ascii="Arial" w:hAnsi="Arial" w:cs="Arial"/>
          <w:spacing w:val="-3"/>
          <w:sz w:val="20"/>
          <w:szCs w:val="20"/>
        </w:rPr>
        <w:t>za każdy przypadek naruszenia zobowiązań określonych w § 5 lub § 6 umowy Wykonawca obowiązany jest zapłacić na rzecz Zamawiającego kwotę 50 000 zł,</w:t>
      </w:r>
    </w:p>
    <w:p w:rsidR="006B3D5E" w:rsidRPr="00CE7EAD" w:rsidRDefault="006B3D5E" w:rsidP="006B3D5E">
      <w:pPr>
        <w:numPr>
          <w:ilvl w:val="0"/>
          <w:numId w:val="51"/>
        </w:numPr>
        <w:suppressAutoHyphens/>
        <w:autoSpaceDE w:val="0"/>
        <w:autoSpaceDN w:val="0"/>
        <w:spacing w:after="120"/>
        <w:rPr>
          <w:rFonts w:ascii="Arial" w:hAnsi="Arial" w:cs="Arial"/>
          <w:spacing w:val="-3"/>
          <w:sz w:val="20"/>
          <w:szCs w:val="20"/>
        </w:rPr>
      </w:pPr>
      <w:r w:rsidRPr="00CE7EAD">
        <w:rPr>
          <w:rFonts w:ascii="Arial" w:hAnsi="Arial" w:cs="Arial"/>
          <w:spacing w:val="-3"/>
          <w:sz w:val="20"/>
          <w:szCs w:val="20"/>
        </w:rPr>
        <w:t xml:space="preserve"> w przypadku rozwiązania umowy przez Zamawiającego bez zachowania okresu wypowiedzenia w razie rażącego naruszenia istotnych warunków umowy przez Wykonawcę - Wykonawca obowiązany jest do zapłacenia kary umownej w wysokości 50 000 zł,</w:t>
      </w:r>
    </w:p>
    <w:p w:rsidR="006B3D5E" w:rsidRPr="00CE7EAD" w:rsidRDefault="006B3D5E" w:rsidP="006B3D5E">
      <w:pPr>
        <w:numPr>
          <w:ilvl w:val="0"/>
          <w:numId w:val="51"/>
        </w:numPr>
        <w:suppressAutoHyphens/>
        <w:autoSpaceDE w:val="0"/>
        <w:autoSpaceDN w:val="0"/>
        <w:spacing w:after="120"/>
        <w:rPr>
          <w:rFonts w:ascii="Arial" w:hAnsi="Arial" w:cs="Arial"/>
          <w:spacing w:val="-3"/>
          <w:sz w:val="20"/>
          <w:szCs w:val="20"/>
        </w:rPr>
      </w:pPr>
      <w:r w:rsidRPr="00CE7EAD">
        <w:rPr>
          <w:rFonts w:ascii="Arial" w:hAnsi="Arial" w:cs="Arial"/>
          <w:spacing w:val="-3"/>
          <w:sz w:val="20"/>
          <w:szCs w:val="20"/>
        </w:rPr>
        <w:t>za udzielenie opinii, rekomendacji, porady, itp. niezgodnej z aktualnie obowiązującymi przepisami prawa powszechnego, lub powodującej negatywne konsekwencje dla Zamawiającego lub Spółek GK ENEA – Wykonawca obowiązany jest do zapłacenia kary umownej w wysokości 50 000 zł,</w:t>
      </w:r>
    </w:p>
    <w:p w:rsidR="006B3D5E" w:rsidRPr="00CE7EAD" w:rsidRDefault="006B3D5E" w:rsidP="006B3D5E">
      <w:pPr>
        <w:numPr>
          <w:ilvl w:val="0"/>
          <w:numId w:val="51"/>
        </w:numPr>
        <w:suppressAutoHyphens/>
        <w:autoSpaceDE w:val="0"/>
        <w:autoSpaceDN w:val="0"/>
        <w:spacing w:after="120"/>
        <w:rPr>
          <w:rFonts w:ascii="Arial" w:hAnsi="Arial" w:cs="Arial"/>
          <w:spacing w:val="-3"/>
          <w:sz w:val="20"/>
          <w:szCs w:val="20"/>
        </w:rPr>
      </w:pPr>
      <w:r w:rsidRPr="00CE7EAD">
        <w:rPr>
          <w:rFonts w:ascii="Arial" w:hAnsi="Arial" w:cs="Arial"/>
          <w:spacing w:val="-3"/>
          <w:sz w:val="20"/>
          <w:szCs w:val="20"/>
        </w:rPr>
        <w:t>za skierowanie do wykonania danej usługi innej osoby niż Specjaliści Wykonawcy oraz Osoby Wykonawcy, jeżeli nie znajdują zastosowania postanowienia § 4 ust. 6 i ust. 11 Umowy – Wykonawca obowiązany jest do zapłacenia kary umownej w wysokości 5 000 zł.</w:t>
      </w:r>
    </w:p>
    <w:p w:rsidR="006B3D5E" w:rsidRPr="00CE7EAD" w:rsidRDefault="006B3D5E" w:rsidP="006B3D5E">
      <w:pPr>
        <w:numPr>
          <w:ilvl w:val="0"/>
          <w:numId w:val="52"/>
        </w:numPr>
        <w:suppressAutoHyphens/>
        <w:autoSpaceDE w:val="0"/>
        <w:autoSpaceDN w:val="0"/>
        <w:spacing w:after="120"/>
        <w:rPr>
          <w:rFonts w:ascii="Arial" w:hAnsi="Arial" w:cs="Arial"/>
          <w:spacing w:val="-3"/>
          <w:sz w:val="20"/>
          <w:szCs w:val="20"/>
        </w:rPr>
      </w:pPr>
      <w:r w:rsidRPr="00CE7EAD">
        <w:rPr>
          <w:rFonts w:ascii="Arial" w:hAnsi="Arial" w:cs="Arial"/>
          <w:spacing w:val="-3"/>
          <w:sz w:val="20"/>
          <w:szCs w:val="20"/>
        </w:rPr>
        <w:t>Zamawiający zastrzega sobie możliwość dochodzenia odszkodowania na zasadach ogólnych, w przypadku gdy szkody Zamawiającego lub Spółek GK spowodowane działaniem lub zaniechaniem Wykonawcy lub osoby, za które Wykonawca ponosi odpowiedzialność (w tym Specjalistów Wykonawcy i Osób Wykonawcy) przekraczają wysokość zastrzeżonych w umowie kar umownych.</w:t>
      </w:r>
    </w:p>
    <w:p w:rsidR="006B3D5E" w:rsidRPr="00CE7EAD" w:rsidRDefault="006B3D5E" w:rsidP="006B3D5E">
      <w:pPr>
        <w:numPr>
          <w:ilvl w:val="0"/>
          <w:numId w:val="52"/>
        </w:numPr>
        <w:suppressAutoHyphens/>
        <w:autoSpaceDE w:val="0"/>
        <w:autoSpaceDN w:val="0"/>
        <w:spacing w:after="120"/>
        <w:rPr>
          <w:rFonts w:ascii="Arial" w:hAnsi="Arial" w:cs="Arial"/>
          <w:spacing w:val="-3"/>
        </w:rPr>
      </w:pPr>
      <w:r w:rsidRPr="00CE7EAD">
        <w:rPr>
          <w:rFonts w:ascii="Arial" w:hAnsi="Arial" w:cs="Arial"/>
          <w:spacing w:val="-3"/>
          <w:sz w:val="20"/>
          <w:szCs w:val="20"/>
        </w:rPr>
        <w:t>Wykonawca nie ponosi odpowiedzialności za udostępnienie lub wykorzystanie Produktów Prac przez osoby trzecie, decyzje podjęte na ich podstawie i skutki takiego udostępnienia, wykorzystania lub decyzji. Wykonawca nie ponosi odpowiedzialności za decyzje Zamawiającego w związku z usługami lub wynikami usług lub skutki tych decyzji.</w:t>
      </w:r>
    </w:p>
    <w:p w:rsidR="006B3D5E" w:rsidRPr="00CE7EAD" w:rsidRDefault="006B3D5E" w:rsidP="006B3D5E">
      <w:pPr>
        <w:pStyle w:val="Akapitzlist"/>
        <w:numPr>
          <w:ilvl w:val="0"/>
          <w:numId w:val="52"/>
        </w:numPr>
        <w:spacing w:after="120"/>
        <w:rPr>
          <w:rFonts w:ascii="Arial" w:hAnsi="Arial" w:cs="Arial"/>
          <w:sz w:val="20"/>
        </w:rPr>
      </w:pPr>
      <w:r w:rsidRPr="00CE7EAD">
        <w:rPr>
          <w:rFonts w:ascii="Arial" w:hAnsi="Arial" w:cs="Arial"/>
          <w:sz w:val="20"/>
        </w:rPr>
        <w:t xml:space="preserve">Wykonawca nie ponosi odpowiedzialności z tytułu ewentualnych nieprawidłowości – w tym w usługach lub Produktach Prac - wynikających  z: </w:t>
      </w:r>
    </w:p>
    <w:p w:rsidR="006B3D5E" w:rsidRPr="00CE7EAD" w:rsidRDefault="006B3D5E" w:rsidP="006B3D5E">
      <w:pPr>
        <w:numPr>
          <w:ilvl w:val="1"/>
          <w:numId w:val="61"/>
        </w:numPr>
        <w:spacing w:before="60"/>
        <w:rPr>
          <w:rFonts w:ascii="Arial" w:hAnsi="Arial" w:cs="Arial"/>
          <w:sz w:val="20"/>
        </w:rPr>
      </w:pPr>
      <w:r w:rsidRPr="00CE7EAD">
        <w:rPr>
          <w:rFonts w:ascii="Arial" w:hAnsi="Arial" w:cs="Arial"/>
          <w:sz w:val="20"/>
        </w:rPr>
        <w:lastRenderedPageBreak/>
        <w:t>nie ujawnienia informacji mających wpływ na prawidłowe sporządzenie Produktów Prac lub realizację usług,</w:t>
      </w:r>
    </w:p>
    <w:p w:rsidR="006B3D5E" w:rsidRPr="00CE7EAD" w:rsidRDefault="006B3D5E" w:rsidP="006B3D5E">
      <w:pPr>
        <w:numPr>
          <w:ilvl w:val="1"/>
          <w:numId w:val="61"/>
        </w:numPr>
        <w:spacing w:before="60"/>
        <w:rPr>
          <w:rFonts w:ascii="Arial" w:hAnsi="Arial" w:cs="Arial"/>
          <w:sz w:val="20"/>
        </w:rPr>
      </w:pPr>
      <w:r w:rsidRPr="00CE7EAD">
        <w:rPr>
          <w:rFonts w:ascii="Arial" w:hAnsi="Arial" w:cs="Arial"/>
          <w:sz w:val="20"/>
        </w:rPr>
        <w:t>wprowadzenia zmian do Produktów Prac po ich przekazaniu.</w:t>
      </w:r>
    </w:p>
    <w:p w:rsidR="006B3D5E" w:rsidRPr="00CE7EAD" w:rsidRDefault="006B3D5E" w:rsidP="006B3D5E">
      <w:pPr>
        <w:suppressAutoHyphens/>
        <w:autoSpaceDE w:val="0"/>
        <w:autoSpaceDN w:val="0"/>
        <w:spacing w:after="120"/>
        <w:ind w:left="360"/>
        <w:rPr>
          <w:rFonts w:ascii="Arial" w:hAnsi="Arial" w:cs="Arial"/>
          <w:spacing w:val="-3"/>
        </w:rPr>
      </w:pPr>
    </w:p>
    <w:p w:rsidR="006B3D5E" w:rsidRPr="00CE7EAD" w:rsidRDefault="006B3D5E" w:rsidP="006B3D5E">
      <w:pPr>
        <w:keepNext/>
        <w:jc w:val="center"/>
        <w:outlineLvl w:val="0"/>
        <w:rPr>
          <w:rFonts w:ascii="Arial" w:hAnsi="Arial" w:cs="Arial"/>
          <w:b/>
          <w:bCs/>
          <w:color w:val="000000"/>
          <w:sz w:val="20"/>
          <w:szCs w:val="20"/>
        </w:rPr>
      </w:pPr>
      <w:r w:rsidRPr="00CE7EAD">
        <w:rPr>
          <w:rFonts w:ascii="Arial" w:hAnsi="Arial" w:cs="Arial"/>
          <w:b/>
          <w:bCs/>
          <w:color w:val="000000"/>
          <w:sz w:val="20"/>
          <w:szCs w:val="20"/>
        </w:rPr>
        <w:t>DORĘCZENIA</w:t>
      </w:r>
    </w:p>
    <w:p w:rsidR="006B3D5E" w:rsidRPr="00CE7EAD" w:rsidRDefault="006B3D5E" w:rsidP="006B3D5E">
      <w:pPr>
        <w:keepNext/>
        <w:jc w:val="center"/>
        <w:outlineLvl w:val="0"/>
        <w:rPr>
          <w:rFonts w:ascii="Arial" w:hAnsi="Arial" w:cs="Arial"/>
          <w:b/>
          <w:bCs/>
          <w:sz w:val="20"/>
          <w:szCs w:val="20"/>
        </w:rPr>
      </w:pPr>
      <w:r w:rsidRPr="00CE7EAD">
        <w:rPr>
          <w:rFonts w:ascii="Arial" w:hAnsi="Arial" w:cs="Arial"/>
          <w:b/>
          <w:bCs/>
          <w:color w:val="000000"/>
          <w:sz w:val="20"/>
          <w:szCs w:val="20"/>
        </w:rPr>
        <w:t>§ 11</w:t>
      </w:r>
    </w:p>
    <w:p w:rsidR="006B3D5E" w:rsidRPr="00CE7EAD" w:rsidRDefault="006B3D5E" w:rsidP="006B3D5E">
      <w:pPr>
        <w:numPr>
          <w:ilvl w:val="0"/>
          <w:numId w:val="38"/>
        </w:numPr>
        <w:tabs>
          <w:tab w:val="num" w:pos="-360"/>
        </w:tabs>
        <w:suppressAutoHyphens/>
        <w:spacing w:after="120"/>
        <w:ind w:left="360"/>
        <w:rPr>
          <w:rFonts w:ascii="Arial" w:hAnsi="Arial" w:cs="Arial"/>
          <w:sz w:val="20"/>
          <w:szCs w:val="20"/>
        </w:rPr>
      </w:pPr>
      <w:r w:rsidRPr="00CE7EAD">
        <w:rPr>
          <w:rFonts w:ascii="Arial" w:hAnsi="Arial" w:cs="Arial"/>
          <w:sz w:val="20"/>
          <w:szCs w:val="20"/>
        </w:rPr>
        <w:t>Z zastrzeżeniem wyjątków określonych w pozostałych postanowieniach umowy wszelkie</w:t>
      </w:r>
      <w:r w:rsidRPr="00CE7EAD">
        <w:rPr>
          <w:rFonts w:ascii="Arial" w:eastAsia="Garamond" w:hAnsi="Arial" w:cs="Arial"/>
          <w:sz w:val="20"/>
          <w:szCs w:val="20"/>
        </w:rPr>
        <w:t xml:space="preserve"> </w:t>
      </w:r>
      <w:r w:rsidRPr="00CE7EAD">
        <w:rPr>
          <w:rFonts w:ascii="Arial" w:hAnsi="Arial" w:cs="Arial"/>
          <w:sz w:val="20"/>
          <w:szCs w:val="20"/>
        </w:rPr>
        <w:t>oświadczenia</w:t>
      </w:r>
      <w:r w:rsidRPr="00CE7EAD">
        <w:rPr>
          <w:rFonts w:ascii="Arial" w:eastAsia="Garamond" w:hAnsi="Arial" w:cs="Arial"/>
          <w:sz w:val="20"/>
          <w:szCs w:val="20"/>
        </w:rPr>
        <w:t xml:space="preserve"> </w:t>
      </w:r>
      <w:r w:rsidRPr="00CE7EAD">
        <w:rPr>
          <w:rFonts w:ascii="Arial" w:hAnsi="Arial" w:cs="Arial"/>
          <w:sz w:val="20"/>
          <w:szCs w:val="20"/>
        </w:rPr>
        <w:t>związane</w:t>
      </w:r>
      <w:r w:rsidRPr="00CE7EAD">
        <w:rPr>
          <w:rFonts w:ascii="Arial" w:eastAsia="Garamond" w:hAnsi="Arial" w:cs="Arial"/>
          <w:sz w:val="20"/>
          <w:szCs w:val="20"/>
        </w:rPr>
        <w:t xml:space="preserve"> </w:t>
      </w:r>
      <w:r w:rsidRPr="00CE7EAD">
        <w:rPr>
          <w:rFonts w:ascii="Arial" w:hAnsi="Arial" w:cs="Arial"/>
          <w:sz w:val="20"/>
          <w:szCs w:val="20"/>
        </w:rPr>
        <w:t>z</w:t>
      </w:r>
      <w:r w:rsidRPr="00CE7EAD">
        <w:rPr>
          <w:rFonts w:ascii="Arial" w:eastAsia="Garamond" w:hAnsi="Arial" w:cs="Arial"/>
          <w:sz w:val="20"/>
          <w:szCs w:val="20"/>
        </w:rPr>
        <w:t xml:space="preserve"> </w:t>
      </w:r>
      <w:r w:rsidRPr="00CE7EAD">
        <w:rPr>
          <w:rFonts w:ascii="Arial" w:hAnsi="Arial" w:cs="Arial"/>
          <w:sz w:val="20"/>
          <w:szCs w:val="20"/>
        </w:rPr>
        <w:t>umową</w:t>
      </w:r>
      <w:r w:rsidRPr="00CE7EAD">
        <w:rPr>
          <w:rFonts w:ascii="Arial" w:eastAsia="Garamond" w:hAnsi="Arial" w:cs="Arial"/>
          <w:sz w:val="20"/>
          <w:szCs w:val="20"/>
        </w:rPr>
        <w:t xml:space="preserve"> </w:t>
      </w:r>
      <w:r w:rsidRPr="00CE7EAD">
        <w:rPr>
          <w:rFonts w:ascii="Arial" w:hAnsi="Arial" w:cs="Arial"/>
          <w:sz w:val="20"/>
          <w:szCs w:val="20"/>
        </w:rPr>
        <w:t>lub</w:t>
      </w:r>
      <w:r w:rsidRPr="00CE7EAD">
        <w:rPr>
          <w:rFonts w:ascii="Arial" w:eastAsia="Garamond" w:hAnsi="Arial" w:cs="Arial"/>
          <w:sz w:val="20"/>
          <w:szCs w:val="20"/>
        </w:rPr>
        <w:t xml:space="preserve"> </w:t>
      </w:r>
      <w:r w:rsidRPr="00CE7EAD">
        <w:rPr>
          <w:rFonts w:ascii="Arial" w:hAnsi="Arial" w:cs="Arial"/>
          <w:sz w:val="20"/>
          <w:szCs w:val="20"/>
        </w:rPr>
        <w:t>jej</w:t>
      </w:r>
      <w:r w:rsidRPr="00CE7EAD">
        <w:rPr>
          <w:rFonts w:ascii="Arial" w:eastAsia="Garamond" w:hAnsi="Arial" w:cs="Arial"/>
          <w:sz w:val="20"/>
          <w:szCs w:val="20"/>
        </w:rPr>
        <w:t xml:space="preserve"> </w:t>
      </w:r>
      <w:r w:rsidRPr="00CE7EAD">
        <w:rPr>
          <w:rFonts w:ascii="Arial" w:hAnsi="Arial" w:cs="Arial"/>
          <w:sz w:val="20"/>
          <w:szCs w:val="20"/>
        </w:rPr>
        <w:t>wykonywaniem</w:t>
      </w:r>
      <w:r w:rsidRPr="00CE7EAD">
        <w:rPr>
          <w:rFonts w:ascii="Arial" w:eastAsia="Garamond" w:hAnsi="Arial" w:cs="Arial"/>
          <w:sz w:val="20"/>
          <w:szCs w:val="20"/>
        </w:rPr>
        <w:t xml:space="preserve"> </w:t>
      </w:r>
      <w:r w:rsidRPr="00CE7EAD">
        <w:rPr>
          <w:rFonts w:ascii="Arial" w:hAnsi="Arial" w:cs="Arial"/>
          <w:sz w:val="20"/>
          <w:szCs w:val="20"/>
        </w:rPr>
        <w:t>będą</w:t>
      </w:r>
      <w:r w:rsidRPr="00CE7EAD">
        <w:rPr>
          <w:rFonts w:ascii="Arial" w:eastAsia="Garamond" w:hAnsi="Arial" w:cs="Arial"/>
          <w:sz w:val="20"/>
          <w:szCs w:val="20"/>
        </w:rPr>
        <w:t xml:space="preserve"> </w:t>
      </w:r>
      <w:r w:rsidRPr="00CE7EAD">
        <w:rPr>
          <w:rFonts w:ascii="Arial" w:hAnsi="Arial" w:cs="Arial"/>
          <w:sz w:val="20"/>
          <w:szCs w:val="20"/>
        </w:rPr>
        <w:t>dokonywane</w:t>
      </w:r>
      <w:r w:rsidRPr="00CE7EAD">
        <w:rPr>
          <w:rFonts w:ascii="Arial" w:eastAsia="Garamond" w:hAnsi="Arial" w:cs="Arial"/>
          <w:sz w:val="20"/>
          <w:szCs w:val="20"/>
        </w:rPr>
        <w:t xml:space="preserve"> </w:t>
      </w:r>
      <w:r w:rsidRPr="00CE7EAD">
        <w:rPr>
          <w:rFonts w:ascii="Arial" w:hAnsi="Arial" w:cs="Arial"/>
          <w:sz w:val="20"/>
          <w:szCs w:val="20"/>
        </w:rPr>
        <w:t>w</w:t>
      </w:r>
      <w:r w:rsidRPr="00CE7EAD">
        <w:rPr>
          <w:rFonts w:ascii="Arial" w:eastAsia="Garamond" w:hAnsi="Arial" w:cs="Arial"/>
          <w:sz w:val="20"/>
          <w:szCs w:val="20"/>
        </w:rPr>
        <w:t xml:space="preserve"> </w:t>
      </w:r>
      <w:r w:rsidRPr="00CE7EAD">
        <w:rPr>
          <w:rFonts w:ascii="Arial" w:hAnsi="Arial" w:cs="Arial"/>
          <w:sz w:val="20"/>
          <w:szCs w:val="20"/>
        </w:rPr>
        <w:t>formie</w:t>
      </w:r>
      <w:r w:rsidRPr="00CE7EAD">
        <w:rPr>
          <w:rFonts w:ascii="Arial" w:eastAsia="Garamond" w:hAnsi="Arial" w:cs="Arial"/>
          <w:sz w:val="20"/>
          <w:szCs w:val="20"/>
        </w:rPr>
        <w:t xml:space="preserve"> </w:t>
      </w:r>
      <w:r w:rsidRPr="00CE7EAD">
        <w:rPr>
          <w:rFonts w:ascii="Arial" w:hAnsi="Arial" w:cs="Arial"/>
          <w:sz w:val="20"/>
          <w:szCs w:val="20"/>
        </w:rPr>
        <w:t>pisemnej</w:t>
      </w:r>
      <w:r w:rsidRPr="00CE7EAD">
        <w:rPr>
          <w:rFonts w:ascii="Arial" w:eastAsia="Garamond" w:hAnsi="Arial" w:cs="Arial"/>
          <w:sz w:val="20"/>
          <w:szCs w:val="20"/>
        </w:rPr>
        <w:t xml:space="preserve"> </w:t>
      </w:r>
      <w:r w:rsidRPr="00CE7EAD">
        <w:rPr>
          <w:rFonts w:ascii="Arial" w:hAnsi="Arial" w:cs="Arial"/>
          <w:sz w:val="20"/>
          <w:szCs w:val="20"/>
        </w:rPr>
        <w:t>pod</w:t>
      </w:r>
      <w:r w:rsidRPr="00CE7EAD">
        <w:rPr>
          <w:rFonts w:ascii="Arial" w:eastAsia="Garamond" w:hAnsi="Arial" w:cs="Arial"/>
          <w:sz w:val="20"/>
          <w:szCs w:val="20"/>
        </w:rPr>
        <w:t xml:space="preserve"> </w:t>
      </w:r>
      <w:r w:rsidRPr="00CE7EAD">
        <w:rPr>
          <w:rFonts w:ascii="Arial" w:hAnsi="Arial" w:cs="Arial"/>
          <w:sz w:val="20"/>
          <w:szCs w:val="20"/>
        </w:rPr>
        <w:t>rygorem</w:t>
      </w:r>
      <w:r w:rsidRPr="00CE7EAD">
        <w:rPr>
          <w:rFonts w:ascii="Arial" w:eastAsia="Garamond" w:hAnsi="Arial" w:cs="Arial"/>
          <w:sz w:val="20"/>
          <w:szCs w:val="20"/>
        </w:rPr>
        <w:t xml:space="preserve"> </w:t>
      </w:r>
      <w:r w:rsidRPr="00CE7EAD">
        <w:rPr>
          <w:rFonts w:ascii="Arial" w:hAnsi="Arial" w:cs="Arial"/>
          <w:sz w:val="20"/>
          <w:szCs w:val="20"/>
        </w:rPr>
        <w:t>nieważności</w:t>
      </w:r>
      <w:r w:rsidRPr="00CE7EAD">
        <w:rPr>
          <w:rFonts w:ascii="Arial" w:eastAsia="Garamond" w:hAnsi="Arial" w:cs="Arial"/>
          <w:sz w:val="20"/>
          <w:szCs w:val="20"/>
        </w:rPr>
        <w:t xml:space="preserve"> </w:t>
      </w:r>
      <w:r w:rsidRPr="00CE7EAD">
        <w:rPr>
          <w:rFonts w:ascii="Arial" w:hAnsi="Arial" w:cs="Arial"/>
          <w:sz w:val="20"/>
          <w:szCs w:val="20"/>
        </w:rPr>
        <w:t>i</w:t>
      </w:r>
      <w:r w:rsidRPr="00CE7EAD">
        <w:rPr>
          <w:rFonts w:ascii="Arial" w:eastAsia="Garamond" w:hAnsi="Arial" w:cs="Arial"/>
          <w:sz w:val="20"/>
          <w:szCs w:val="20"/>
        </w:rPr>
        <w:t xml:space="preserve"> </w:t>
      </w:r>
      <w:r w:rsidRPr="00CE7EAD">
        <w:rPr>
          <w:rFonts w:ascii="Arial" w:hAnsi="Arial" w:cs="Arial"/>
          <w:sz w:val="20"/>
          <w:szCs w:val="20"/>
        </w:rPr>
        <w:t>mogą</w:t>
      </w:r>
      <w:r w:rsidRPr="00CE7EAD">
        <w:rPr>
          <w:rFonts w:ascii="Arial" w:eastAsia="Garamond" w:hAnsi="Arial" w:cs="Arial"/>
          <w:sz w:val="20"/>
          <w:szCs w:val="20"/>
        </w:rPr>
        <w:t xml:space="preserve"> </w:t>
      </w:r>
      <w:r w:rsidRPr="00CE7EAD">
        <w:rPr>
          <w:rFonts w:ascii="Arial" w:hAnsi="Arial" w:cs="Arial"/>
          <w:sz w:val="20"/>
          <w:szCs w:val="20"/>
        </w:rPr>
        <w:t>być</w:t>
      </w:r>
      <w:r w:rsidRPr="00CE7EAD">
        <w:rPr>
          <w:rFonts w:ascii="Arial" w:eastAsia="Garamond" w:hAnsi="Arial" w:cs="Arial"/>
          <w:sz w:val="20"/>
          <w:szCs w:val="20"/>
        </w:rPr>
        <w:t xml:space="preserve"> </w:t>
      </w:r>
      <w:r w:rsidRPr="00CE7EAD">
        <w:rPr>
          <w:rFonts w:ascii="Arial" w:hAnsi="Arial" w:cs="Arial"/>
          <w:sz w:val="20"/>
          <w:szCs w:val="20"/>
        </w:rPr>
        <w:t>doręczane</w:t>
      </w:r>
      <w:r w:rsidRPr="00CE7EAD">
        <w:rPr>
          <w:rFonts w:ascii="Arial" w:eastAsia="Garamond" w:hAnsi="Arial" w:cs="Arial"/>
          <w:sz w:val="20"/>
          <w:szCs w:val="20"/>
        </w:rPr>
        <w:t xml:space="preserve"> </w:t>
      </w:r>
      <w:r w:rsidRPr="00CE7EAD">
        <w:rPr>
          <w:rFonts w:ascii="Arial" w:hAnsi="Arial" w:cs="Arial"/>
          <w:sz w:val="20"/>
          <w:szCs w:val="20"/>
        </w:rPr>
        <w:t>drugiej</w:t>
      </w:r>
      <w:r w:rsidRPr="00CE7EAD">
        <w:rPr>
          <w:rFonts w:ascii="Arial" w:eastAsia="Garamond" w:hAnsi="Arial" w:cs="Arial"/>
          <w:sz w:val="20"/>
          <w:szCs w:val="20"/>
        </w:rPr>
        <w:t xml:space="preserve"> </w:t>
      </w:r>
      <w:r w:rsidRPr="00CE7EAD">
        <w:rPr>
          <w:rFonts w:ascii="Arial" w:hAnsi="Arial" w:cs="Arial"/>
          <w:sz w:val="20"/>
          <w:szCs w:val="20"/>
        </w:rPr>
        <w:t>Stronie</w:t>
      </w:r>
      <w:r w:rsidRPr="00CE7EAD">
        <w:rPr>
          <w:rFonts w:ascii="Arial" w:eastAsia="Garamond" w:hAnsi="Arial" w:cs="Arial"/>
          <w:sz w:val="20"/>
          <w:szCs w:val="20"/>
        </w:rPr>
        <w:t xml:space="preserve"> </w:t>
      </w:r>
      <w:r w:rsidRPr="00CE7EAD">
        <w:rPr>
          <w:rFonts w:ascii="Arial" w:hAnsi="Arial" w:cs="Arial"/>
          <w:sz w:val="20"/>
          <w:szCs w:val="20"/>
        </w:rPr>
        <w:t>bądź</w:t>
      </w:r>
      <w:r w:rsidRPr="00CE7EAD">
        <w:rPr>
          <w:rFonts w:ascii="Arial" w:eastAsia="Garamond" w:hAnsi="Arial" w:cs="Arial"/>
          <w:sz w:val="20"/>
          <w:szCs w:val="20"/>
        </w:rPr>
        <w:t xml:space="preserve"> </w:t>
      </w:r>
      <w:r w:rsidRPr="00CE7EAD">
        <w:rPr>
          <w:rFonts w:ascii="Arial" w:hAnsi="Arial" w:cs="Arial"/>
          <w:sz w:val="20"/>
          <w:szCs w:val="20"/>
        </w:rPr>
        <w:t>(i)</w:t>
      </w:r>
      <w:r w:rsidRPr="00CE7EAD">
        <w:rPr>
          <w:rFonts w:ascii="Arial" w:eastAsia="Garamond" w:hAnsi="Arial" w:cs="Arial"/>
          <w:sz w:val="20"/>
          <w:szCs w:val="20"/>
        </w:rPr>
        <w:t xml:space="preserve"> </w:t>
      </w:r>
      <w:r w:rsidRPr="00CE7EAD">
        <w:rPr>
          <w:rFonts w:ascii="Arial" w:hAnsi="Arial" w:cs="Arial"/>
          <w:sz w:val="20"/>
          <w:szCs w:val="20"/>
        </w:rPr>
        <w:t>do</w:t>
      </w:r>
      <w:r w:rsidRPr="00CE7EAD">
        <w:rPr>
          <w:rFonts w:ascii="Arial" w:eastAsia="Garamond" w:hAnsi="Arial" w:cs="Arial"/>
          <w:sz w:val="20"/>
          <w:szCs w:val="20"/>
        </w:rPr>
        <w:t xml:space="preserve"> </w:t>
      </w:r>
      <w:r w:rsidRPr="00CE7EAD">
        <w:rPr>
          <w:rFonts w:ascii="Arial" w:hAnsi="Arial" w:cs="Arial"/>
          <w:sz w:val="20"/>
          <w:szCs w:val="20"/>
        </w:rPr>
        <w:t>rąk</w:t>
      </w:r>
      <w:r w:rsidRPr="00CE7EAD">
        <w:rPr>
          <w:rFonts w:ascii="Arial" w:eastAsia="Garamond" w:hAnsi="Arial" w:cs="Arial"/>
          <w:sz w:val="20"/>
          <w:szCs w:val="20"/>
        </w:rPr>
        <w:t xml:space="preserve"> </w:t>
      </w:r>
      <w:r w:rsidRPr="00CE7EAD">
        <w:rPr>
          <w:rFonts w:ascii="Arial" w:hAnsi="Arial" w:cs="Arial"/>
          <w:sz w:val="20"/>
          <w:szCs w:val="20"/>
        </w:rPr>
        <w:t>własnych,</w:t>
      </w:r>
      <w:r w:rsidRPr="00CE7EAD">
        <w:rPr>
          <w:rFonts w:ascii="Arial" w:eastAsia="Garamond" w:hAnsi="Arial" w:cs="Arial"/>
          <w:sz w:val="20"/>
          <w:szCs w:val="20"/>
        </w:rPr>
        <w:t xml:space="preserve"> </w:t>
      </w:r>
      <w:r w:rsidRPr="00CE7EAD">
        <w:rPr>
          <w:rFonts w:ascii="Arial" w:hAnsi="Arial" w:cs="Arial"/>
          <w:sz w:val="20"/>
          <w:szCs w:val="20"/>
        </w:rPr>
        <w:t>bądź</w:t>
      </w:r>
      <w:r w:rsidRPr="00CE7EAD">
        <w:rPr>
          <w:rFonts w:ascii="Arial" w:eastAsia="Garamond" w:hAnsi="Arial" w:cs="Arial"/>
          <w:sz w:val="20"/>
          <w:szCs w:val="20"/>
        </w:rPr>
        <w:t xml:space="preserve"> </w:t>
      </w:r>
      <w:r w:rsidRPr="00CE7EAD">
        <w:rPr>
          <w:rFonts w:ascii="Arial" w:hAnsi="Arial" w:cs="Arial"/>
          <w:sz w:val="20"/>
          <w:szCs w:val="20"/>
        </w:rPr>
        <w:t>(ii)</w:t>
      </w:r>
      <w:r w:rsidRPr="00CE7EAD">
        <w:rPr>
          <w:rFonts w:ascii="Arial" w:eastAsia="Garamond" w:hAnsi="Arial" w:cs="Arial"/>
          <w:sz w:val="20"/>
          <w:szCs w:val="20"/>
        </w:rPr>
        <w:t xml:space="preserve"> </w:t>
      </w:r>
      <w:r w:rsidRPr="00CE7EAD">
        <w:rPr>
          <w:rFonts w:ascii="Arial" w:hAnsi="Arial" w:cs="Arial"/>
          <w:sz w:val="20"/>
          <w:szCs w:val="20"/>
        </w:rPr>
        <w:t>listem</w:t>
      </w:r>
      <w:r w:rsidRPr="00CE7EAD">
        <w:rPr>
          <w:rFonts w:ascii="Arial" w:eastAsia="Garamond" w:hAnsi="Arial" w:cs="Arial"/>
          <w:sz w:val="20"/>
          <w:szCs w:val="20"/>
        </w:rPr>
        <w:t xml:space="preserve"> </w:t>
      </w:r>
      <w:r w:rsidRPr="00CE7EAD">
        <w:rPr>
          <w:rFonts w:ascii="Arial" w:hAnsi="Arial" w:cs="Arial"/>
          <w:sz w:val="20"/>
          <w:szCs w:val="20"/>
        </w:rPr>
        <w:t>poleconym,</w:t>
      </w:r>
      <w:r w:rsidRPr="00CE7EAD">
        <w:rPr>
          <w:rFonts w:ascii="Arial" w:eastAsia="Garamond" w:hAnsi="Arial" w:cs="Arial"/>
          <w:sz w:val="20"/>
          <w:szCs w:val="20"/>
        </w:rPr>
        <w:t xml:space="preserve"> </w:t>
      </w:r>
      <w:r w:rsidRPr="00CE7EAD">
        <w:rPr>
          <w:rFonts w:ascii="Arial" w:hAnsi="Arial" w:cs="Arial"/>
          <w:sz w:val="20"/>
          <w:szCs w:val="20"/>
        </w:rPr>
        <w:t>(iii)</w:t>
      </w:r>
      <w:r w:rsidRPr="00CE7EAD">
        <w:rPr>
          <w:rFonts w:ascii="Arial" w:eastAsia="Garamond" w:hAnsi="Arial" w:cs="Arial"/>
          <w:sz w:val="20"/>
          <w:szCs w:val="20"/>
        </w:rPr>
        <w:t xml:space="preserve"> </w:t>
      </w:r>
      <w:r w:rsidRPr="00CE7EAD">
        <w:rPr>
          <w:rFonts w:ascii="Arial" w:hAnsi="Arial" w:cs="Arial"/>
          <w:sz w:val="20"/>
          <w:szCs w:val="20"/>
        </w:rPr>
        <w:t>pocztą</w:t>
      </w:r>
      <w:r w:rsidRPr="00CE7EAD">
        <w:rPr>
          <w:rFonts w:ascii="Arial" w:eastAsia="Garamond" w:hAnsi="Arial" w:cs="Arial"/>
          <w:sz w:val="20"/>
          <w:szCs w:val="20"/>
        </w:rPr>
        <w:t xml:space="preserve"> </w:t>
      </w:r>
      <w:r w:rsidRPr="00CE7EAD">
        <w:rPr>
          <w:rFonts w:ascii="Arial" w:hAnsi="Arial" w:cs="Arial"/>
          <w:sz w:val="20"/>
          <w:szCs w:val="20"/>
        </w:rPr>
        <w:t>kurierska</w:t>
      </w:r>
      <w:r w:rsidRPr="00CE7EAD">
        <w:rPr>
          <w:rFonts w:ascii="Arial" w:eastAsia="Garamond" w:hAnsi="Arial" w:cs="Arial"/>
          <w:sz w:val="20"/>
          <w:szCs w:val="20"/>
        </w:rPr>
        <w:t xml:space="preserve"> </w:t>
      </w:r>
      <w:r w:rsidRPr="00CE7EAD">
        <w:rPr>
          <w:rFonts w:ascii="Arial" w:hAnsi="Arial" w:cs="Arial"/>
          <w:sz w:val="20"/>
          <w:szCs w:val="20"/>
        </w:rPr>
        <w:t>na niżej wskazane adresy:</w:t>
      </w:r>
    </w:p>
    <w:p w:rsidR="006B3D5E" w:rsidRPr="00CE7EAD" w:rsidRDefault="006B3D5E" w:rsidP="006B3D5E">
      <w:pPr>
        <w:numPr>
          <w:ilvl w:val="0"/>
          <w:numId w:val="39"/>
        </w:numPr>
        <w:suppressAutoHyphens/>
        <w:spacing w:after="120"/>
        <w:rPr>
          <w:rFonts w:ascii="Arial" w:hAnsi="Arial" w:cs="Arial"/>
          <w:sz w:val="20"/>
          <w:szCs w:val="20"/>
        </w:rPr>
      </w:pPr>
      <w:r w:rsidRPr="00CE7EAD">
        <w:rPr>
          <w:rFonts w:ascii="Arial" w:hAnsi="Arial" w:cs="Arial"/>
          <w:sz w:val="20"/>
          <w:szCs w:val="20"/>
        </w:rPr>
        <w:t xml:space="preserve">Zamawiający: </w:t>
      </w:r>
    </w:p>
    <w:p w:rsidR="006B3D5E" w:rsidRPr="00CE7EAD" w:rsidRDefault="006B3D5E" w:rsidP="006B3D5E">
      <w:pPr>
        <w:spacing w:after="120"/>
        <w:ind w:left="1785"/>
        <w:rPr>
          <w:rFonts w:ascii="Arial" w:hAnsi="Arial" w:cs="Arial"/>
          <w:sz w:val="20"/>
          <w:szCs w:val="20"/>
        </w:rPr>
      </w:pPr>
      <w:r w:rsidRPr="00CE7EAD">
        <w:rPr>
          <w:rFonts w:ascii="Arial" w:hAnsi="Arial" w:cs="Arial"/>
          <w:sz w:val="20"/>
          <w:szCs w:val="20"/>
        </w:rPr>
        <w:t>Robert Kiereta</w:t>
      </w:r>
    </w:p>
    <w:p w:rsidR="006B3D5E" w:rsidRPr="00CE7EAD" w:rsidRDefault="006B3D5E" w:rsidP="006B3D5E">
      <w:pPr>
        <w:spacing w:after="120"/>
        <w:ind w:left="1785"/>
        <w:rPr>
          <w:rFonts w:ascii="Arial" w:hAnsi="Arial" w:cs="Arial"/>
          <w:sz w:val="20"/>
          <w:szCs w:val="20"/>
        </w:rPr>
      </w:pPr>
      <w:r w:rsidRPr="00CE7EAD">
        <w:rPr>
          <w:rFonts w:ascii="Arial" w:hAnsi="Arial" w:cs="Arial"/>
          <w:sz w:val="20"/>
          <w:szCs w:val="20"/>
        </w:rPr>
        <w:t>60-201 Poznań ul. Górecka 1</w:t>
      </w:r>
    </w:p>
    <w:p w:rsidR="006B3D5E" w:rsidRPr="00CE7EAD" w:rsidRDefault="006B3D5E" w:rsidP="006B3D5E">
      <w:pPr>
        <w:numPr>
          <w:ilvl w:val="0"/>
          <w:numId w:val="39"/>
        </w:numPr>
        <w:suppressAutoHyphens/>
        <w:spacing w:after="120"/>
        <w:rPr>
          <w:rFonts w:ascii="Arial" w:hAnsi="Arial" w:cs="Arial"/>
          <w:sz w:val="20"/>
          <w:szCs w:val="20"/>
        </w:rPr>
      </w:pPr>
      <w:r w:rsidRPr="00CE7EAD">
        <w:rPr>
          <w:rFonts w:ascii="Arial" w:hAnsi="Arial" w:cs="Arial"/>
          <w:sz w:val="20"/>
          <w:szCs w:val="20"/>
        </w:rPr>
        <w:t>Wykonawca:</w:t>
      </w:r>
    </w:p>
    <w:p w:rsidR="006B3D5E" w:rsidRPr="00CE7EAD" w:rsidRDefault="006B3D5E" w:rsidP="006B3D5E">
      <w:pPr>
        <w:spacing w:after="120"/>
        <w:ind w:left="1785"/>
        <w:rPr>
          <w:rFonts w:ascii="Arial" w:hAnsi="Arial" w:cs="Arial"/>
          <w:sz w:val="20"/>
          <w:szCs w:val="20"/>
        </w:rPr>
      </w:pPr>
      <w:r w:rsidRPr="00CE7EAD">
        <w:rPr>
          <w:rFonts w:ascii="Arial" w:hAnsi="Arial" w:cs="Arial"/>
          <w:sz w:val="20"/>
          <w:szCs w:val="20"/>
        </w:rPr>
        <w:t>………………………………………</w:t>
      </w:r>
    </w:p>
    <w:p w:rsidR="006B3D5E" w:rsidRPr="00CE7EAD" w:rsidRDefault="006B3D5E" w:rsidP="006B3D5E">
      <w:pPr>
        <w:spacing w:after="120"/>
        <w:ind w:left="1785"/>
        <w:rPr>
          <w:rFonts w:ascii="Arial" w:hAnsi="Arial" w:cs="Arial"/>
          <w:sz w:val="20"/>
          <w:szCs w:val="20"/>
        </w:rPr>
      </w:pPr>
      <w:r w:rsidRPr="00CE7EAD">
        <w:rPr>
          <w:rFonts w:ascii="Arial" w:hAnsi="Arial" w:cs="Arial"/>
          <w:sz w:val="20"/>
          <w:szCs w:val="20"/>
        </w:rPr>
        <w:t>………………………………………</w:t>
      </w:r>
    </w:p>
    <w:p w:rsidR="006B3D5E" w:rsidRPr="00CE7EAD" w:rsidRDefault="006B3D5E" w:rsidP="006B3D5E">
      <w:pPr>
        <w:spacing w:after="120"/>
        <w:ind w:left="1785"/>
        <w:rPr>
          <w:rFonts w:ascii="Arial" w:hAnsi="Arial" w:cs="Arial"/>
          <w:sz w:val="20"/>
          <w:szCs w:val="20"/>
        </w:rPr>
      </w:pPr>
      <w:r w:rsidRPr="00CE7EAD">
        <w:rPr>
          <w:rFonts w:ascii="Arial" w:hAnsi="Arial" w:cs="Arial"/>
          <w:sz w:val="20"/>
          <w:szCs w:val="20"/>
        </w:rPr>
        <w:t>………………………………………</w:t>
      </w:r>
    </w:p>
    <w:p w:rsidR="006B3D5E" w:rsidRPr="00CE7EAD" w:rsidRDefault="006B3D5E" w:rsidP="006B3D5E">
      <w:pPr>
        <w:numPr>
          <w:ilvl w:val="0"/>
          <w:numId w:val="38"/>
        </w:numPr>
        <w:tabs>
          <w:tab w:val="num" w:pos="-360"/>
        </w:tabs>
        <w:suppressAutoHyphens/>
        <w:spacing w:after="120"/>
        <w:ind w:left="360"/>
        <w:rPr>
          <w:rFonts w:ascii="Arial" w:hAnsi="Arial" w:cs="Arial"/>
          <w:sz w:val="20"/>
          <w:szCs w:val="20"/>
        </w:rPr>
      </w:pPr>
      <w:r w:rsidRPr="00CE7EAD">
        <w:rPr>
          <w:rFonts w:ascii="Arial" w:hAnsi="Arial" w:cs="Arial"/>
          <w:sz w:val="20"/>
          <w:szCs w:val="20"/>
        </w:rPr>
        <w:t>Strony</w:t>
      </w:r>
      <w:r w:rsidRPr="00CE7EAD">
        <w:rPr>
          <w:rFonts w:ascii="Arial" w:eastAsia="Garamond" w:hAnsi="Arial" w:cs="Arial"/>
          <w:sz w:val="20"/>
          <w:szCs w:val="20"/>
        </w:rPr>
        <w:t xml:space="preserve"> </w:t>
      </w:r>
      <w:r w:rsidRPr="00CE7EAD">
        <w:rPr>
          <w:rFonts w:ascii="Arial" w:hAnsi="Arial" w:cs="Arial"/>
          <w:sz w:val="20"/>
          <w:szCs w:val="20"/>
        </w:rPr>
        <w:t>niniejszej</w:t>
      </w:r>
      <w:r w:rsidRPr="00CE7EAD">
        <w:rPr>
          <w:rFonts w:ascii="Arial" w:eastAsia="Garamond" w:hAnsi="Arial" w:cs="Arial"/>
          <w:sz w:val="20"/>
          <w:szCs w:val="20"/>
        </w:rPr>
        <w:t xml:space="preserve"> </w:t>
      </w:r>
      <w:r w:rsidRPr="00CE7EAD">
        <w:rPr>
          <w:rFonts w:ascii="Arial" w:hAnsi="Arial" w:cs="Arial"/>
          <w:sz w:val="20"/>
          <w:szCs w:val="20"/>
        </w:rPr>
        <w:t>umowy</w:t>
      </w:r>
      <w:r w:rsidRPr="00CE7EAD">
        <w:rPr>
          <w:rFonts w:ascii="Arial" w:eastAsia="Garamond" w:hAnsi="Arial" w:cs="Arial"/>
          <w:sz w:val="20"/>
          <w:szCs w:val="20"/>
        </w:rPr>
        <w:t xml:space="preserve"> </w:t>
      </w:r>
      <w:r w:rsidRPr="00CE7EAD">
        <w:rPr>
          <w:rFonts w:ascii="Arial" w:hAnsi="Arial" w:cs="Arial"/>
          <w:sz w:val="20"/>
          <w:szCs w:val="20"/>
        </w:rPr>
        <w:t>zobowiązują</w:t>
      </w:r>
      <w:r w:rsidRPr="00CE7EAD">
        <w:rPr>
          <w:rFonts w:ascii="Arial" w:eastAsia="Garamond" w:hAnsi="Arial" w:cs="Arial"/>
          <w:sz w:val="20"/>
          <w:szCs w:val="20"/>
        </w:rPr>
        <w:t xml:space="preserve"> </w:t>
      </w:r>
      <w:r w:rsidRPr="00CE7EAD">
        <w:rPr>
          <w:rFonts w:ascii="Arial" w:hAnsi="Arial" w:cs="Arial"/>
          <w:sz w:val="20"/>
          <w:szCs w:val="20"/>
        </w:rPr>
        <w:t>się</w:t>
      </w:r>
      <w:r w:rsidRPr="00CE7EAD">
        <w:rPr>
          <w:rFonts w:ascii="Arial" w:eastAsia="Garamond" w:hAnsi="Arial" w:cs="Arial"/>
          <w:sz w:val="20"/>
          <w:szCs w:val="20"/>
        </w:rPr>
        <w:t xml:space="preserve"> </w:t>
      </w:r>
      <w:r w:rsidRPr="00CE7EAD">
        <w:rPr>
          <w:rFonts w:ascii="Arial" w:hAnsi="Arial" w:cs="Arial"/>
          <w:sz w:val="20"/>
          <w:szCs w:val="20"/>
        </w:rPr>
        <w:t>do</w:t>
      </w:r>
      <w:r w:rsidRPr="00CE7EAD">
        <w:rPr>
          <w:rFonts w:ascii="Arial" w:eastAsia="Garamond" w:hAnsi="Arial" w:cs="Arial"/>
          <w:sz w:val="20"/>
          <w:szCs w:val="20"/>
        </w:rPr>
        <w:t xml:space="preserve"> </w:t>
      </w:r>
      <w:r w:rsidRPr="00CE7EAD">
        <w:rPr>
          <w:rFonts w:ascii="Arial" w:hAnsi="Arial" w:cs="Arial"/>
          <w:sz w:val="20"/>
          <w:szCs w:val="20"/>
        </w:rPr>
        <w:t>niezwłocznego</w:t>
      </w:r>
      <w:r w:rsidRPr="00CE7EAD">
        <w:rPr>
          <w:rFonts w:ascii="Arial" w:eastAsia="Garamond" w:hAnsi="Arial" w:cs="Arial"/>
          <w:sz w:val="20"/>
          <w:szCs w:val="20"/>
        </w:rPr>
        <w:t xml:space="preserve"> </w:t>
      </w:r>
      <w:r w:rsidRPr="00CE7EAD">
        <w:rPr>
          <w:rFonts w:ascii="Arial" w:hAnsi="Arial" w:cs="Arial"/>
          <w:sz w:val="20"/>
          <w:szCs w:val="20"/>
        </w:rPr>
        <w:t>wzajemnego</w:t>
      </w:r>
      <w:r w:rsidRPr="00CE7EAD">
        <w:rPr>
          <w:rFonts w:ascii="Arial" w:eastAsia="Garamond" w:hAnsi="Arial" w:cs="Arial"/>
          <w:sz w:val="20"/>
          <w:szCs w:val="20"/>
        </w:rPr>
        <w:t xml:space="preserve"> </w:t>
      </w:r>
      <w:r w:rsidRPr="00CE7EAD">
        <w:rPr>
          <w:rFonts w:ascii="Arial" w:hAnsi="Arial" w:cs="Arial"/>
          <w:sz w:val="20"/>
          <w:szCs w:val="20"/>
        </w:rPr>
        <w:t>zawiadomienia</w:t>
      </w:r>
      <w:r w:rsidRPr="00CE7EAD">
        <w:rPr>
          <w:rFonts w:ascii="Arial" w:eastAsia="Garamond" w:hAnsi="Arial" w:cs="Arial"/>
          <w:sz w:val="20"/>
          <w:szCs w:val="20"/>
        </w:rPr>
        <w:t xml:space="preserve"> </w:t>
      </w:r>
      <w:r w:rsidRPr="00CE7EAD">
        <w:rPr>
          <w:rFonts w:ascii="Arial" w:hAnsi="Arial" w:cs="Arial"/>
          <w:sz w:val="20"/>
          <w:szCs w:val="20"/>
        </w:rPr>
        <w:t>o</w:t>
      </w:r>
      <w:r w:rsidRPr="00CE7EAD">
        <w:rPr>
          <w:rFonts w:ascii="Arial" w:eastAsia="Garamond" w:hAnsi="Arial" w:cs="Arial"/>
          <w:sz w:val="20"/>
          <w:szCs w:val="20"/>
        </w:rPr>
        <w:t xml:space="preserve"> </w:t>
      </w:r>
      <w:r w:rsidRPr="00CE7EAD">
        <w:rPr>
          <w:rFonts w:ascii="Arial" w:hAnsi="Arial" w:cs="Arial"/>
          <w:sz w:val="20"/>
          <w:szCs w:val="20"/>
        </w:rPr>
        <w:t>zmianie</w:t>
      </w:r>
      <w:r w:rsidRPr="00CE7EAD">
        <w:rPr>
          <w:rFonts w:ascii="Arial" w:eastAsia="Garamond" w:hAnsi="Arial" w:cs="Arial"/>
          <w:sz w:val="20"/>
          <w:szCs w:val="20"/>
        </w:rPr>
        <w:t xml:space="preserve"> </w:t>
      </w:r>
      <w:r w:rsidRPr="00CE7EAD">
        <w:rPr>
          <w:rFonts w:ascii="Arial" w:hAnsi="Arial" w:cs="Arial"/>
          <w:sz w:val="20"/>
          <w:szCs w:val="20"/>
        </w:rPr>
        <w:t>adresu</w:t>
      </w:r>
      <w:r w:rsidRPr="00CE7EAD">
        <w:rPr>
          <w:rFonts w:ascii="Arial" w:eastAsia="Garamond" w:hAnsi="Arial" w:cs="Arial"/>
          <w:sz w:val="20"/>
          <w:szCs w:val="20"/>
        </w:rPr>
        <w:t xml:space="preserve"> </w:t>
      </w:r>
      <w:r w:rsidRPr="00CE7EAD">
        <w:rPr>
          <w:rFonts w:ascii="Arial" w:hAnsi="Arial" w:cs="Arial"/>
          <w:sz w:val="20"/>
          <w:szCs w:val="20"/>
        </w:rPr>
        <w:t>do</w:t>
      </w:r>
      <w:r w:rsidRPr="00CE7EAD">
        <w:rPr>
          <w:rFonts w:ascii="Arial" w:eastAsia="Garamond" w:hAnsi="Arial" w:cs="Arial"/>
          <w:sz w:val="20"/>
          <w:szCs w:val="20"/>
        </w:rPr>
        <w:t xml:space="preserve"> </w:t>
      </w:r>
      <w:r w:rsidRPr="00CE7EAD">
        <w:rPr>
          <w:rFonts w:ascii="Arial" w:hAnsi="Arial" w:cs="Arial"/>
          <w:sz w:val="20"/>
          <w:szCs w:val="20"/>
        </w:rPr>
        <w:t>doręczeń.</w:t>
      </w:r>
    </w:p>
    <w:p w:rsidR="006B3D5E" w:rsidRPr="00CE7EAD" w:rsidRDefault="006B3D5E" w:rsidP="006B3D5E">
      <w:pPr>
        <w:numPr>
          <w:ilvl w:val="0"/>
          <w:numId w:val="38"/>
        </w:numPr>
        <w:tabs>
          <w:tab w:val="num" w:pos="-360"/>
        </w:tabs>
        <w:suppressAutoHyphens/>
        <w:spacing w:after="120"/>
        <w:ind w:left="360"/>
        <w:rPr>
          <w:rFonts w:ascii="Arial" w:hAnsi="Arial" w:cs="Arial"/>
          <w:sz w:val="20"/>
          <w:szCs w:val="20"/>
        </w:rPr>
      </w:pPr>
      <w:r w:rsidRPr="00CE7EAD">
        <w:rPr>
          <w:rFonts w:ascii="Arial" w:hAnsi="Arial" w:cs="Arial"/>
          <w:sz w:val="20"/>
          <w:szCs w:val="20"/>
        </w:rPr>
        <w:t>Strony</w:t>
      </w:r>
      <w:r w:rsidRPr="00CE7EAD">
        <w:rPr>
          <w:rFonts w:ascii="Arial" w:eastAsia="Garamond" w:hAnsi="Arial" w:cs="Arial"/>
          <w:sz w:val="20"/>
          <w:szCs w:val="20"/>
        </w:rPr>
        <w:t xml:space="preserve"> </w:t>
      </w:r>
      <w:r w:rsidRPr="00CE7EAD">
        <w:rPr>
          <w:rFonts w:ascii="Arial" w:hAnsi="Arial" w:cs="Arial"/>
          <w:sz w:val="20"/>
          <w:szCs w:val="20"/>
        </w:rPr>
        <w:t>niniejszej</w:t>
      </w:r>
      <w:r w:rsidRPr="00CE7EAD">
        <w:rPr>
          <w:rFonts w:ascii="Arial" w:eastAsia="Garamond" w:hAnsi="Arial" w:cs="Arial"/>
          <w:sz w:val="20"/>
          <w:szCs w:val="20"/>
        </w:rPr>
        <w:t xml:space="preserve"> </w:t>
      </w:r>
      <w:r w:rsidRPr="00CE7EAD">
        <w:rPr>
          <w:rFonts w:ascii="Arial" w:hAnsi="Arial" w:cs="Arial"/>
          <w:sz w:val="20"/>
          <w:szCs w:val="20"/>
        </w:rPr>
        <w:t>umowy</w:t>
      </w:r>
      <w:r w:rsidRPr="00CE7EAD">
        <w:rPr>
          <w:rFonts w:ascii="Arial" w:eastAsia="Garamond" w:hAnsi="Arial" w:cs="Arial"/>
          <w:sz w:val="20"/>
          <w:szCs w:val="20"/>
        </w:rPr>
        <w:t xml:space="preserve"> </w:t>
      </w:r>
      <w:r w:rsidRPr="00CE7EAD">
        <w:rPr>
          <w:rFonts w:ascii="Arial" w:hAnsi="Arial" w:cs="Arial"/>
          <w:sz w:val="20"/>
          <w:szCs w:val="20"/>
        </w:rPr>
        <w:t>zgodnie</w:t>
      </w:r>
      <w:r w:rsidRPr="00CE7EAD">
        <w:rPr>
          <w:rFonts w:ascii="Arial" w:eastAsia="Garamond" w:hAnsi="Arial" w:cs="Arial"/>
          <w:sz w:val="20"/>
          <w:szCs w:val="20"/>
        </w:rPr>
        <w:t xml:space="preserve"> </w:t>
      </w:r>
      <w:r w:rsidRPr="00CE7EAD">
        <w:rPr>
          <w:rFonts w:ascii="Arial" w:hAnsi="Arial" w:cs="Arial"/>
          <w:sz w:val="20"/>
          <w:szCs w:val="20"/>
        </w:rPr>
        <w:t>postanawiają,</w:t>
      </w:r>
      <w:r w:rsidRPr="00CE7EAD">
        <w:rPr>
          <w:rFonts w:ascii="Arial" w:eastAsia="Garamond" w:hAnsi="Arial" w:cs="Arial"/>
          <w:sz w:val="20"/>
          <w:szCs w:val="20"/>
        </w:rPr>
        <w:t xml:space="preserve"> </w:t>
      </w:r>
      <w:r w:rsidRPr="00CE7EAD">
        <w:rPr>
          <w:rFonts w:ascii="Arial" w:hAnsi="Arial" w:cs="Arial"/>
          <w:sz w:val="20"/>
          <w:szCs w:val="20"/>
        </w:rPr>
        <w:t>iż</w:t>
      </w:r>
      <w:r w:rsidRPr="00CE7EAD">
        <w:rPr>
          <w:rFonts w:ascii="Arial" w:eastAsia="Garamond" w:hAnsi="Arial" w:cs="Arial"/>
          <w:sz w:val="20"/>
          <w:szCs w:val="20"/>
        </w:rPr>
        <w:t xml:space="preserve"> </w:t>
      </w:r>
      <w:r w:rsidRPr="00CE7EAD">
        <w:rPr>
          <w:rFonts w:ascii="Arial" w:hAnsi="Arial" w:cs="Arial"/>
          <w:sz w:val="20"/>
          <w:szCs w:val="20"/>
        </w:rPr>
        <w:t>Strona,</w:t>
      </w:r>
      <w:r w:rsidRPr="00CE7EAD">
        <w:rPr>
          <w:rFonts w:ascii="Arial" w:eastAsia="Garamond" w:hAnsi="Arial" w:cs="Arial"/>
          <w:sz w:val="20"/>
          <w:szCs w:val="20"/>
        </w:rPr>
        <w:t xml:space="preserve"> </w:t>
      </w:r>
      <w:r w:rsidRPr="00CE7EAD">
        <w:rPr>
          <w:rFonts w:ascii="Arial" w:hAnsi="Arial" w:cs="Arial"/>
          <w:sz w:val="20"/>
          <w:szCs w:val="20"/>
        </w:rPr>
        <w:t>która</w:t>
      </w:r>
      <w:r w:rsidRPr="00CE7EAD">
        <w:rPr>
          <w:rFonts w:ascii="Arial" w:eastAsia="Garamond" w:hAnsi="Arial" w:cs="Arial"/>
          <w:sz w:val="20"/>
          <w:szCs w:val="20"/>
        </w:rPr>
        <w:t xml:space="preserve"> </w:t>
      </w:r>
      <w:r w:rsidRPr="00CE7EAD">
        <w:rPr>
          <w:rFonts w:ascii="Arial" w:hAnsi="Arial" w:cs="Arial"/>
          <w:sz w:val="20"/>
          <w:szCs w:val="20"/>
        </w:rPr>
        <w:t>nie</w:t>
      </w:r>
      <w:r w:rsidRPr="00CE7EAD">
        <w:rPr>
          <w:rFonts w:ascii="Arial" w:eastAsia="Garamond" w:hAnsi="Arial" w:cs="Arial"/>
          <w:sz w:val="20"/>
          <w:szCs w:val="20"/>
        </w:rPr>
        <w:t xml:space="preserve"> </w:t>
      </w:r>
      <w:r w:rsidRPr="00CE7EAD">
        <w:rPr>
          <w:rFonts w:ascii="Arial" w:hAnsi="Arial" w:cs="Arial"/>
          <w:sz w:val="20"/>
          <w:szCs w:val="20"/>
        </w:rPr>
        <w:t>zawiadomi</w:t>
      </w:r>
      <w:r w:rsidRPr="00CE7EAD">
        <w:rPr>
          <w:rFonts w:ascii="Arial" w:eastAsia="Garamond" w:hAnsi="Arial" w:cs="Arial"/>
          <w:sz w:val="20"/>
          <w:szCs w:val="20"/>
        </w:rPr>
        <w:t xml:space="preserve"> </w:t>
      </w:r>
      <w:r w:rsidRPr="00CE7EAD">
        <w:rPr>
          <w:rFonts w:ascii="Arial" w:hAnsi="Arial" w:cs="Arial"/>
          <w:sz w:val="20"/>
          <w:szCs w:val="20"/>
        </w:rPr>
        <w:t>o</w:t>
      </w:r>
      <w:r w:rsidRPr="00CE7EAD">
        <w:rPr>
          <w:rFonts w:ascii="Arial" w:eastAsia="Garamond" w:hAnsi="Arial" w:cs="Arial"/>
          <w:sz w:val="20"/>
          <w:szCs w:val="20"/>
        </w:rPr>
        <w:t xml:space="preserve"> </w:t>
      </w:r>
      <w:r w:rsidRPr="00CE7EAD">
        <w:rPr>
          <w:rFonts w:ascii="Arial" w:hAnsi="Arial" w:cs="Arial"/>
          <w:sz w:val="20"/>
          <w:szCs w:val="20"/>
        </w:rPr>
        <w:t>zmianie</w:t>
      </w:r>
      <w:r w:rsidRPr="00CE7EAD">
        <w:rPr>
          <w:rFonts w:ascii="Arial" w:eastAsia="Garamond" w:hAnsi="Arial" w:cs="Arial"/>
          <w:sz w:val="20"/>
          <w:szCs w:val="20"/>
        </w:rPr>
        <w:t xml:space="preserve"> </w:t>
      </w:r>
      <w:r w:rsidRPr="00CE7EAD">
        <w:rPr>
          <w:rFonts w:ascii="Arial" w:hAnsi="Arial" w:cs="Arial"/>
          <w:sz w:val="20"/>
          <w:szCs w:val="20"/>
        </w:rPr>
        <w:t>adresu</w:t>
      </w:r>
      <w:r w:rsidRPr="00CE7EAD">
        <w:rPr>
          <w:rFonts w:ascii="Arial" w:eastAsia="Garamond" w:hAnsi="Arial" w:cs="Arial"/>
          <w:sz w:val="20"/>
          <w:szCs w:val="20"/>
        </w:rPr>
        <w:t xml:space="preserve"> </w:t>
      </w:r>
      <w:r w:rsidRPr="00CE7EAD">
        <w:rPr>
          <w:rFonts w:ascii="Arial" w:hAnsi="Arial" w:cs="Arial"/>
          <w:sz w:val="20"/>
          <w:szCs w:val="20"/>
        </w:rPr>
        <w:t>dla</w:t>
      </w:r>
      <w:r w:rsidRPr="00CE7EAD">
        <w:rPr>
          <w:rFonts w:ascii="Arial" w:eastAsia="Garamond" w:hAnsi="Arial" w:cs="Arial"/>
          <w:sz w:val="20"/>
          <w:szCs w:val="20"/>
        </w:rPr>
        <w:t xml:space="preserve"> </w:t>
      </w:r>
      <w:r w:rsidRPr="00CE7EAD">
        <w:rPr>
          <w:rFonts w:ascii="Arial" w:hAnsi="Arial" w:cs="Arial"/>
          <w:sz w:val="20"/>
          <w:szCs w:val="20"/>
        </w:rPr>
        <w:t>doręczeń,</w:t>
      </w:r>
      <w:r w:rsidRPr="00CE7EAD">
        <w:rPr>
          <w:rFonts w:ascii="Arial" w:eastAsia="Garamond" w:hAnsi="Arial" w:cs="Arial"/>
          <w:sz w:val="20"/>
          <w:szCs w:val="20"/>
        </w:rPr>
        <w:t xml:space="preserve"> </w:t>
      </w:r>
      <w:r w:rsidRPr="00CE7EAD">
        <w:rPr>
          <w:rFonts w:ascii="Arial" w:hAnsi="Arial" w:cs="Arial"/>
          <w:sz w:val="20"/>
          <w:szCs w:val="20"/>
        </w:rPr>
        <w:t>ponosi</w:t>
      </w:r>
      <w:r w:rsidRPr="00CE7EAD">
        <w:rPr>
          <w:rFonts w:ascii="Arial" w:eastAsia="Garamond" w:hAnsi="Arial" w:cs="Arial"/>
          <w:sz w:val="20"/>
          <w:szCs w:val="20"/>
        </w:rPr>
        <w:t xml:space="preserve"> </w:t>
      </w:r>
      <w:r w:rsidRPr="00CE7EAD">
        <w:rPr>
          <w:rFonts w:ascii="Arial" w:hAnsi="Arial" w:cs="Arial"/>
          <w:sz w:val="20"/>
          <w:szCs w:val="20"/>
        </w:rPr>
        <w:t>odpowiedzialność</w:t>
      </w:r>
      <w:r w:rsidRPr="00CE7EAD">
        <w:rPr>
          <w:rFonts w:ascii="Arial" w:eastAsia="Garamond" w:hAnsi="Arial" w:cs="Arial"/>
          <w:sz w:val="20"/>
          <w:szCs w:val="20"/>
        </w:rPr>
        <w:t xml:space="preserve"> </w:t>
      </w:r>
      <w:r w:rsidRPr="00CE7EAD">
        <w:rPr>
          <w:rFonts w:ascii="Arial" w:hAnsi="Arial" w:cs="Arial"/>
          <w:sz w:val="20"/>
          <w:szCs w:val="20"/>
        </w:rPr>
        <w:t>za</w:t>
      </w:r>
      <w:r w:rsidRPr="00CE7EAD">
        <w:rPr>
          <w:rFonts w:ascii="Arial" w:eastAsia="Garamond" w:hAnsi="Arial" w:cs="Arial"/>
          <w:sz w:val="20"/>
          <w:szCs w:val="20"/>
        </w:rPr>
        <w:t xml:space="preserve"> </w:t>
      </w:r>
      <w:r w:rsidRPr="00CE7EAD">
        <w:rPr>
          <w:rFonts w:ascii="Arial" w:hAnsi="Arial" w:cs="Arial"/>
          <w:sz w:val="20"/>
          <w:szCs w:val="20"/>
        </w:rPr>
        <w:t>szkody</w:t>
      </w:r>
      <w:r w:rsidRPr="00CE7EAD">
        <w:rPr>
          <w:rFonts w:ascii="Arial" w:eastAsia="Garamond" w:hAnsi="Arial" w:cs="Arial"/>
          <w:sz w:val="20"/>
          <w:szCs w:val="20"/>
        </w:rPr>
        <w:t xml:space="preserve"> </w:t>
      </w:r>
      <w:r w:rsidRPr="00CE7EAD">
        <w:rPr>
          <w:rFonts w:ascii="Arial" w:hAnsi="Arial" w:cs="Arial"/>
          <w:sz w:val="20"/>
          <w:szCs w:val="20"/>
        </w:rPr>
        <w:t>wynikłe</w:t>
      </w:r>
      <w:r w:rsidRPr="00CE7EAD">
        <w:rPr>
          <w:rFonts w:ascii="Arial" w:eastAsia="Garamond" w:hAnsi="Arial" w:cs="Arial"/>
          <w:sz w:val="20"/>
          <w:szCs w:val="20"/>
        </w:rPr>
        <w:t xml:space="preserve"> </w:t>
      </w:r>
      <w:r w:rsidRPr="00CE7EAD">
        <w:rPr>
          <w:rFonts w:ascii="Arial" w:hAnsi="Arial" w:cs="Arial"/>
          <w:sz w:val="20"/>
          <w:szCs w:val="20"/>
        </w:rPr>
        <w:t>na</w:t>
      </w:r>
      <w:r w:rsidRPr="00CE7EAD">
        <w:rPr>
          <w:rFonts w:ascii="Arial" w:eastAsia="Garamond" w:hAnsi="Arial" w:cs="Arial"/>
          <w:sz w:val="20"/>
          <w:szCs w:val="20"/>
        </w:rPr>
        <w:t xml:space="preserve"> </w:t>
      </w:r>
      <w:r w:rsidRPr="00CE7EAD">
        <w:rPr>
          <w:rFonts w:ascii="Arial" w:hAnsi="Arial" w:cs="Arial"/>
          <w:sz w:val="20"/>
          <w:szCs w:val="20"/>
        </w:rPr>
        <w:t>skutek</w:t>
      </w:r>
      <w:r w:rsidRPr="00CE7EAD">
        <w:rPr>
          <w:rFonts w:ascii="Arial" w:eastAsia="Garamond" w:hAnsi="Arial" w:cs="Arial"/>
          <w:sz w:val="20"/>
          <w:szCs w:val="20"/>
        </w:rPr>
        <w:t xml:space="preserve"> </w:t>
      </w:r>
      <w:r w:rsidRPr="00CE7EAD">
        <w:rPr>
          <w:rFonts w:ascii="Arial" w:hAnsi="Arial" w:cs="Arial"/>
          <w:sz w:val="20"/>
          <w:szCs w:val="20"/>
        </w:rPr>
        <w:t>niewykonania</w:t>
      </w:r>
      <w:r w:rsidRPr="00CE7EAD">
        <w:rPr>
          <w:rFonts w:ascii="Arial" w:eastAsia="Garamond" w:hAnsi="Arial" w:cs="Arial"/>
          <w:sz w:val="20"/>
          <w:szCs w:val="20"/>
        </w:rPr>
        <w:t xml:space="preserve"> </w:t>
      </w:r>
      <w:r w:rsidRPr="00CE7EAD">
        <w:rPr>
          <w:rFonts w:ascii="Arial" w:hAnsi="Arial" w:cs="Arial"/>
          <w:sz w:val="20"/>
          <w:szCs w:val="20"/>
        </w:rPr>
        <w:t>tego</w:t>
      </w:r>
      <w:r w:rsidRPr="00CE7EAD">
        <w:rPr>
          <w:rFonts w:ascii="Arial" w:eastAsia="Garamond" w:hAnsi="Arial" w:cs="Arial"/>
          <w:sz w:val="20"/>
          <w:szCs w:val="20"/>
        </w:rPr>
        <w:t xml:space="preserve"> </w:t>
      </w:r>
      <w:r w:rsidRPr="00CE7EAD">
        <w:rPr>
          <w:rFonts w:ascii="Arial" w:hAnsi="Arial" w:cs="Arial"/>
          <w:sz w:val="20"/>
          <w:szCs w:val="20"/>
        </w:rPr>
        <w:t>obowiązku.</w:t>
      </w:r>
      <w:r w:rsidRPr="00CE7EAD">
        <w:rPr>
          <w:rFonts w:ascii="Arial" w:eastAsia="Garamond" w:hAnsi="Arial" w:cs="Arial"/>
          <w:sz w:val="20"/>
          <w:szCs w:val="20"/>
        </w:rPr>
        <w:t xml:space="preserve"> </w:t>
      </w:r>
    </w:p>
    <w:p w:rsidR="006B3D5E" w:rsidRPr="00CE7EAD" w:rsidRDefault="006B3D5E" w:rsidP="006B3D5E">
      <w:pPr>
        <w:suppressAutoHyphens/>
        <w:spacing w:after="120"/>
        <w:ind w:left="360"/>
        <w:rPr>
          <w:rFonts w:ascii="Arial" w:eastAsia="Garamond" w:hAnsi="Arial" w:cs="Arial"/>
          <w:sz w:val="20"/>
          <w:szCs w:val="20"/>
        </w:rPr>
      </w:pPr>
    </w:p>
    <w:p w:rsidR="006B3D5E" w:rsidRPr="00CE7EAD" w:rsidRDefault="006B3D5E" w:rsidP="006B3D5E">
      <w:pPr>
        <w:keepNext/>
        <w:jc w:val="center"/>
        <w:outlineLvl w:val="0"/>
        <w:rPr>
          <w:rFonts w:ascii="Arial" w:hAnsi="Arial" w:cs="Arial"/>
          <w:b/>
          <w:bCs/>
          <w:sz w:val="20"/>
          <w:szCs w:val="20"/>
        </w:rPr>
      </w:pPr>
      <w:r w:rsidRPr="00CE7EAD">
        <w:rPr>
          <w:rFonts w:ascii="Arial" w:hAnsi="Arial" w:cs="Arial"/>
          <w:b/>
          <w:bCs/>
          <w:color w:val="000000"/>
          <w:sz w:val="20"/>
          <w:szCs w:val="20"/>
        </w:rPr>
        <w:t>POSTANOWIENIA DODATKOWE</w:t>
      </w:r>
    </w:p>
    <w:p w:rsidR="006B3D5E" w:rsidRPr="00CE7EAD" w:rsidRDefault="006B3D5E" w:rsidP="006B3D5E">
      <w:pPr>
        <w:jc w:val="center"/>
        <w:rPr>
          <w:rFonts w:ascii="Arial" w:hAnsi="Arial" w:cs="Arial"/>
          <w:b/>
          <w:color w:val="000000"/>
          <w:sz w:val="20"/>
          <w:szCs w:val="20"/>
        </w:rPr>
      </w:pPr>
      <w:r w:rsidRPr="00CE7EAD">
        <w:rPr>
          <w:rFonts w:ascii="Arial" w:hAnsi="Arial" w:cs="Arial"/>
          <w:b/>
          <w:color w:val="000000"/>
          <w:sz w:val="20"/>
          <w:szCs w:val="20"/>
        </w:rPr>
        <w:t>§</w:t>
      </w:r>
      <w:r w:rsidRPr="00CE7EAD">
        <w:rPr>
          <w:rFonts w:ascii="Arial" w:eastAsia="Garamond" w:hAnsi="Arial" w:cs="Arial"/>
          <w:b/>
          <w:color w:val="000000"/>
          <w:sz w:val="20"/>
          <w:szCs w:val="20"/>
        </w:rPr>
        <w:t xml:space="preserve"> </w:t>
      </w:r>
      <w:r w:rsidRPr="00CE7EAD">
        <w:rPr>
          <w:rFonts w:ascii="Arial" w:hAnsi="Arial" w:cs="Arial"/>
          <w:b/>
          <w:color w:val="000000"/>
          <w:sz w:val="20"/>
          <w:szCs w:val="20"/>
        </w:rPr>
        <w:t>12</w:t>
      </w:r>
    </w:p>
    <w:p w:rsidR="006B3D5E" w:rsidRPr="00CE7EAD" w:rsidRDefault="006B3D5E" w:rsidP="006B3D5E">
      <w:pPr>
        <w:pStyle w:val="Akapitzlist"/>
        <w:numPr>
          <w:ilvl w:val="0"/>
          <w:numId w:val="60"/>
        </w:numPr>
        <w:tabs>
          <w:tab w:val="clear" w:pos="0"/>
          <w:tab w:val="num" w:pos="426"/>
        </w:tabs>
        <w:ind w:left="426" w:hanging="426"/>
        <w:jc w:val="both"/>
        <w:rPr>
          <w:rFonts w:ascii="Arial" w:hAnsi="Arial" w:cs="Arial"/>
          <w:sz w:val="20"/>
          <w:szCs w:val="20"/>
          <w:lang w:eastAsia="pl-PL"/>
        </w:rPr>
      </w:pPr>
      <w:r w:rsidRPr="00CE7EAD">
        <w:rPr>
          <w:rFonts w:ascii="Arial" w:hAnsi="Arial" w:cs="Arial"/>
          <w:sz w:val="20"/>
          <w:szCs w:val="20"/>
          <w:lang w:eastAsia="pl-PL"/>
        </w:rPr>
        <w:t>Wykonawca będzie świadczyć usługi w oparciu o informacje, dane i dokumenty („Informacje”) dostarczone przez Zamawiającego oraz decyzje Zamawiającego w związku z usługami. Zamawiający jest zobowiązany do przekazywania Informacji i podejmowania decyzji w sposób umożliwiający Wykonawcy realizację Zadań zgodnie z harmonogramem, a Wykonawca nie będzie ponosił negatywnych konsekwencji opóźnień w dostarczaniu Informacji lub podejmowaniu decyzji. Dla uniknięcia wątpliwości, Usługi nie mają charakteru usług prawnych, podatkowych, audytowych. Dlatego też, Wykonawca nie będzie przeprowadzać niezależnej weryfikacji prawdziwości, dokładności i kompletności Informacji, i nie jest odpowiedzialny za prawdziwość, dokładność i kompletność Informacji. Jednakże, pomimo braku obowiązku weryfikacji prawdziwości, dokładności i kompletności Informacji, w przypadku gdy Wykonawca zauważy, że Informacje są nieprawdziwe, niedokładne czy niekompletne  poinformuje o tym Zamawiającego.</w:t>
      </w:r>
    </w:p>
    <w:p w:rsidR="006B3D5E" w:rsidRPr="00CE7EAD" w:rsidRDefault="006B3D5E" w:rsidP="006B3D5E">
      <w:pPr>
        <w:pStyle w:val="Akapitzlist"/>
        <w:numPr>
          <w:ilvl w:val="0"/>
          <w:numId w:val="60"/>
        </w:numPr>
        <w:tabs>
          <w:tab w:val="clear" w:pos="0"/>
          <w:tab w:val="num" w:pos="426"/>
        </w:tabs>
        <w:ind w:left="426" w:hanging="426"/>
        <w:jc w:val="both"/>
        <w:rPr>
          <w:rFonts w:ascii="Arial" w:hAnsi="Arial" w:cs="Arial"/>
          <w:sz w:val="20"/>
          <w:szCs w:val="20"/>
          <w:lang w:eastAsia="pl-PL"/>
        </w:rPr>
      </w:pPr>
      <w:r w:rsidRPr="00CE7EAD">
        <w:rPr>
          <w:rFonts w:ascii="Arial" w:hAnsi="Arial" w:cs="Arial"/>
          <w:sz w:val="20"/>
          <w:szCs w:val="20"/>
          <w:lang w:eastAsia="pl-PL"/>
        </w:rPr>
        <w:t>Zamawiający wyraża zgodę na zachowanie przez Wykonawcę kopii udostępnionych mu przez Zamawiającego informacji dla celów</w:t>
      </w:r>
      <w:r w:rsidRPr="00CE7EAD">
        <w:rPr>
          <w:rFonts w:ascii="Arial" w:hAnsi="Arial" w:cs="Arial"/>
          <w:sz w:val="20"/>
        </w:rPr>
        <w:t xml:space="preserve"> </w:t>
      </w:r>
      <w:r w:rsidRPr="00CE7EAD">
        <w:rPr>
          <w:rFonts w:ascii="Arial" w:hAnsi="Arial" w:cs="Arial"/>
          <w:sz w:val="20"/>
          <w:szCs w:val="20"/>
          <w:lang w:eastAsia="pl-PL"/>
        </w:rPr>
        <w:t>dowodowych należytej realizacji usług oraz wewnętrznej kontroli jakości usług prowadzonych przez Wykonawcę.</w:t>
      </w:r>
    </w:p>
    <w:p w:rsidR="006B3D5E" w:rsidRPr="00CE7EAD" w:rsidRDefault="006B3D5E" w:rsidP="006B3D5E">
      <w:pPr>
        <w:pStyle w:val="Akapitzlist"/>
        <w:ind w:left="426"/>
        <w:jc w:val="both"/>
        <w:rPr>
          <w:rFonts w:ascii="Arial" w:hAnsi="Arial" w:cs="Arial"/>
          <w:sz w:val="20"/>
          <w:szCs w:val="20"/>
          <w:lang w:eastAsia="pl-PL"/>
        </w:rPr>
      </w:pPr>
    </w:p>
    <w:p w:rsidR="006B3D5E" w:rsidRPr="00CE7EAD" w:rsidRDefault="006B3D5E" w:rsidP="006B3D5E">
      <w:pPr>
        <w:keepNext/>
        <w:jc w:val="center"/>
        <w:outlineLvl w:val="0"/>
        <w:rPr>
          <w:rFonts w:ascii="Arial" w:hAnsi="Arial" w:cs="Arial"/>
          <w:b/>
          <w:bCs/>
          <w:sz w:val="20"/>
          <w:szCs w:val="20"/>
        </w:rPr>
      </w:pPr>
      <w:r w:rsidRPr="00CE7EAD">
        <w:rPr>
          <w:rFonts w:ascii="Arial" w:hAnsi="Arial" w:cs="Arial"/>
          <w:b/>
          <w:bCs/>
          <w:color w:val="000000"/>
          <w:sz w:val="20"/>
          <w:szCs w:val="20"/>
        </w:rPr>
        <w:t xml:space="preserve"> POSTANOWIENIA KOŃCOWE</w:t>
      </w:r>
    </w:p>
    <w:p w:rsidR="006B3D5E" w:rsidRPr="00CE7EAD" w:rsidRDefault="006B3D5E" w:rsidP="006B3D5E">
      <w:pPr>
        <w:jc w:val="center"/>
        <w:rPr>
          <w:rFonts w:ascii="Arial" w:hAnsi="Arial" w:cs="Arial"/>
          <w:color w:val="000000"/>
          <w:sz w:val="20"/>
          <w:szCs w:val="20"/>
        </w:rPr>
      </w:pPr>
      <w:r w:rsidRPr="00CE7EAD">
        <w:rPr>
          <w:rFonts w:ascii="Arial" w:hAnsi="Arial" w:cs="Arial"/>
          <w:b/>
          <w:color w:val="000000"/>
          <w:sz w:val="20"/>
          <w:szCs w:val="20"/>
        </w:rPr>
        <w:t>§</w:t>
      </w:r>
      <w:r w:rsidRPr="00CE7EAD">
        <w:rPr>
          <w:rFonts w:ascii="Arial" w:eastAsia="Garamond" w:hAnsi="Arial" w:cs="Arial"/>
          <w:b/>
          <w:color w:val="000000"/>
          <w:sz w:val="20"/>
          <w:szCs w:val="20"/>
        </w:rPr>
        <w:t xml:space="preserve"> </w:t>
      </w:r>
      <w:r w:rsidRPr="00CE7EAD">
        <w:rPr>
          <w:rFonts w:ascii="Arial" w:hAnsi="Arial" w:cs="Arial"/>
          <w:b/>
          <w:color w:val="000000"/>
          <w:sz w:val="20"/>
          <w:szCs w:val="20"/>
        </w:rPr>
        <w:t>13</w:t>
      </w:r>
    </w:p>
    <w:p w:rsidR="006B3D5E" w:rsidRPr="00CE7EAD" w:rsidRDefault="006B3D5E" w:rsidP="006B3D5E">
      <w:pPr>
        <w:numPr>
          <w:ilvl w:val="0"/>
          <w:numId w:val="36"/>
        </w:numPr>
        <w:tabs>
          <w:tab w:val="left" w:pos="-720"/>
          <w:tab w:val="num" w:pos="-357"/>
        </w:tabs>
        <w:suppressAutoHyphens/>
        <w:spacing w:after="120"/>
        <w:ind w:left="357" w:hanging="357"/>
        <w:rPr>
          <w:rFonts w:ascii="Arial" w:hAnsi="Arial" w:cs="Arial"/>
          <w:color w:val="000000"/>
          <w:sz w:val="20"/>
          <w:szCs w:val="20"/>
        </w:rPr>
      </w:pP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przypadku</w:t>
      </w:r>
      <w:r w:rsidRPr="00CE7EAD">
        <w:rPr>
          <w:rFonts w:ascii="Arial" w:eastAsia="Garamond" w:hAnsi="Arial" w:cs="Arial"/>
          <w:color w:val="000000"/>
          <w:sz w:val="20"/>
          <w:szCs w:val="20"/>
        </w:rPr>
        <w:t xml:space="preserve"> </w:t>
      </w:r>
      <w:r w:rsidRPr="00CE7EAD">
        <w:rPr>
          <w:rFonts w:ascii="Arial" w:hAnsi="Arial" w:cs="Arial"/>
          <w:color w:val="000000"/>
          <w:sz w:val="20"/>
          <w:szCs w:val="20"/>
        </w:rPr>
        <w:t>uznania</w:t>
      </w:r>
      <w:r w:rsidRPr="00CE7EAD">
        <w:rPr>
          <w:rFonts w:ascii="Arial" w:eastAsia="Garamond" w:hAnsi="Arial" w:cs="Arial"/>
          <w:color w:val="000000"/>
          <w:sz w:val="20"/>
          <w:szCs w:val="20"/>
        </w:rPr>
        <w:t xml:space="preserve"> </w:t>
      </w:r>
      <w:r w:rsidRPr="00CE7EAD">
        <w:rPr>
          <w:rFonts w:ascii="Arial" w:hAnsi="Arial" w:cs="Arial"/>
          <w:color w:val="000000"/>
          <w:sz w:val="20"/>
          <w:szCs w:val="20"/>
        </w:rPr>
        <w:t>jakiegokolwiek</w:t>
      </w:r>
      <w:r w:rsidRPr="00CE7EAD">
        <w:rPr>
          <w:rFonts w:ascii="Arial" w:eastAsia="Garamond" w:hAnsi="Arial" w:cs="Arial"/>
          <w:color w:val="000000"/>
          <w:sz w:val="20"/>
          <w:szCs w:val="20"/>
        </w:rPr>
        <w:t xml:space="preserve"> </w:t>
      </w:r>
      <w:r w:rsidRPr="00CE7EAD">
        <w:rPr>
          <w:rFonts w:ascii="Arial" w:hAnsi="Arial" w:cs="Arial"/>
          <w:color w:val="000000"/>
          <w:sz w:val="20"/>
          <w:szCs w:val="20"/>
        </w:rPr>
        <w:t>z</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postanowień</w:t>
      </w:r>
      <w:r w:rsidRPr="00CE7EAD">
        <w:rPr>
          <w:rFonts w:ascii="Arial" w:eastAsia="Garamond" w:hAnsi="Arial" w:cs="Arial"/>
          <w:color w:val="000000"/>
          <w:sz w:val="20"/>
          <w:szCs w:val="20"/>
        </w:rPr>
        <w:t xml:space="preserve"> </w:t>
      </w:r>
      <w:r w:rsidRPr="00CE7EAD">
        <w:rPr>
          <w:rFonts w:ascii="Arial" w:hAnsi="Arial" w:cs="Arial"/>
          <w:color w:val="000000"/>
          <w:sz w:val="20"/>
          <w:szCs w:val="20"/>
        </w:rPr>
        <w:t>umowy</w:t>
      </w:r>
      <w:r w:rsidRPr="00CE7EAD">
        <w:rPr>
          <w:rFonts w:ascii="Arial" w:eastAsia="Garamond" w:hAnsi="Arial" w:cs="Arial"/>
          <w:color w:val="000000"/>
          <w:sz w:val="20"/>
          <w:szCs w:val="20"/>
        </w:rPr>
        <w:t xml:space="preserve"> </w:t>
      </w:r>
      <w:r w:rsidRPr="00CE7EAD">
        <w:rPr>
          <w:rFonts w:ascii="Arial" w:hAnsi="Arial" w:cs="Arial"/>
          <w:color w:val="000000"/>
          <w:sz w:val="20"/>
          <w:szCs w:val="20"/>
        </w:rPr>
        <w:t>za</w:t>
      </w:r>
      <w:r w:rsidRPr="00CE7EAD">
        <w:rPr>
          <w:rFonts w:ascii="Arial" w:eastAsia="Garamond" w:hAnsi="Arial" w:cs="Arial"/>
          <w:color w:val="000000"/>
          <w:sz w:val="20"/>
          <w:szCs w:val="20"/>
        </w:rPr>
        <w:t xml:space="preserve"> </w:t>
      </w:r>
      <w:r w:rsidRPr="00CE7EAD">
        <w:rPr>
          <w:rFonts w:ascii="Arial" w:hAnsi="Arial" w:cs="Arial"/>
          <w:color w:val="000000"/>
          <w:sz w:val="20"/>
          <w:szCs w:val="20"/>
        </w:rPr>
        <w:t>nieważne</w:t>
      </w:r>
      <w:r w:rsidRPr="00CE7EAD">
        <w:rPr>
          <w:rFonts w:ascii="Arial" w:eastAsia="Garamond" w:hAnsi="Arial" w:cs="Arial"/>
          <w:color w:val="000000"/>
          <w:sz w:val="20"/>
          <w:szCs w:val="20"/>
        </w:rPr>
        <w:t xml:space="preserve"> </w:t>
      </w:r>
      <w:r w:rsidRPr="00CE7EAD">
        <w:rPr>
          <w:rFonts w:ascii="Arial" w:hAnsi="Arial" w:cs="Arial"/>
          <w:color w:val="000000"/>
          <w:sz w:val="20"/>
          <w:szCs w:val="20"/>
        </w:rPr>
        <w:t>lub</w:t>
      </w:r>
      <w:r w:rsidRPr="00CE7EAD">
        <w:rPr>
          <w:rFonts w:ascii="Arial" w:eastAsia="Garamond" w:hAnsi="Arial" w:cs="Arial"/>
          <w:color w:val="000000"/>
          <w:sz w:val="20"/>
          <w:szCs w:val="20"/>
        </w:rPr>
        <w:t xml:space="preserve"> </w:t>
      </w:r>
      <w:r w:rsidRPr="00CE7EAD">
        <w:rPr>
          <w:rFonts w:ascii="Arial" w:hAnsi="Arial" w:cs="Arial"/>
          <w:color w:val="000000"/>
          <w:sz w:val="20"/>
          <w:szCs w:val="20"/>
        </w:rPr>
        <w:t>bezskuteczne,</w:t>
      </w:r>
      <w:r w:rsidRPr="00CE7EAD">
        <w:rPr>
          <w:rFonts w:ascii="Arial" w:eastAsia="Garamond" w:hAnsi="Arial" w:cs="Arial"/>
          <w:color w:val="000000"/>
          <w:sz w:val="20"/>
          <w:szCs w:val="20"/>
        </w:rPr>
        <w:t xml:space="preserve"> </w:t>
      </w:r>
      <w:r w:rsidRPr="00CE7EAD">
        <w:rPr>
          <w:rFonts w:ascii="Arial" w:hAnsi="Arial" w:cs="Arial"/>
          <w:color w:val="000000"/>
          <w:sz w:val="20"/>
          <w:szCs w:val="20"/>
        </w:rPr>
        <w:t>nie</w:t>
      </w:r>
      <w:r w:rsidRPr="00CE7EAD">
        <w:rPr>
          <w:rFonts w:ascii="Arial" w:eastAsia="Garamond" w:hAnsi="Arial" w:cs="Arial"/>
          <w:color w:val="000000"/>
          <w:sz w:val="20"/>
          <w:szCs w:val="20"/>
        </w:rPr>
        <w:t xml:space="preserve"> </w:t>
      </w:r>
      <w:r w:rsidRPr="00CE7EAD">
        <w:rPr>
          <w:rFonts w:ascii="Arial" w:hAnsi="Arial" w:cs="Arial"/>
          <w:color w:val="000000"/>
          <w:sz w:val="20"/>
          <w:szCs w:val="20"/>
        </w:rPr>
        <w:t>będzie</w:t>
      </w:r>
      <w:r w:rsidRPr="00CE7EAD">
        <w:rPr>
          <w:rFonts w:ascii="Arial" w:eastAsia="Garamond" w:hAnsi="Arial" w:cs="Arial"/>
          <w:color w:val="000000"/>
          <w:sz w:val="20"/>
          <w:szCs w:val="20"/>
        </w:rPr>
        <w:t xml:space="preserve"> </w:t>
      </w:r>
      <w:r w:rsidRPr="00CE7EAD">
        <w:rPr>
          <w:rFonts w:ascii="Arial" w:hAnsi="Arial" w:cs="Arial"/>
          <w:color w:val="000000"/>
          <w:sz w:val="20"/>
          <w:szCs w:val="20"/>
        </w:rPr>
        <w:t>to</w:t>
      </w:r>
      <w:r w:rsidRPr="00CE7EAD">
        <w:rPr>
          <w:rFonts w:ascii="Arial" w:eastAsia="Garamond" w:hAnsi="Arial" w:cs="Arial"/>
          <w:color w:val="000000"/>
          <w:sz w:val="20"/>
          <w:szCs w:val="20"/>
        </w:rPr>
        <w:t xml:space="preserve"> </w:t>
      </w:r>
      <w:r w:rsidRPr="00CE7EAD">
        <w:rPr>
          <w:rFonts w:ascii="Arial" w:hAnsi="Arial" w:cs="Arial"/>
          <w:color w:val="000000"/>
          <w:sz w:val="20"/>
          <w:szCs w:val="20"/>
        </w:rPr>
        <w:t>miało</w:t>
      </w:r>
      <w:r w:rsidRPr="00CE7EAD">
        <w:rPr>
          <w:rFonts w:ascii="Arial" w:eastAsia="Garamond" w:hAnsi="Arial" w:cs="Arial"/>
          <w:color w:val="000000"/>
          <w:sz w:val="20"/>
          <w:szCs w:val="20"/>
        </w:rPr>
        <w:t xml:space="preserve"> </w:t>
      </w:r>
      <w:r w:rsidRPr="00CE7EAD">
        <w:rPr>
          <w:rFonts w:ascii="Arial" w:hAnsi="Arial" w:cs="Arial"/>
          <w:color w:val="000000"/>
          <w:sz w:val="20"/>
          <w:szCs w:val="20"/>
        </w:rPr>
        <w:t>wpływu</w:t>
      </w:r>
      <w:r w:rsidRPr="00CE7EAD">
        <w:rPr>
          <w:rFonts w:ascii="Arial" w:eastAsia="Garamond" w:hAnsi="Arial" w:cs="Arial"/>
          <w:color w:val="000000"/>
          <w:sz w:val="20"/>
          <w:szCs w:val="20"/>
        </w:rPr>
        <w:t xml:space="preserve"> </w:t>
      </w:r>
      <w:r w:rsidRPr="00CE7EAD">
        <w:rPr>
          <w:rFonts w:ascii="Arial" w:hAnsi="Arial" w:cs="Arial"/>
          <w:color w:val="000000"/>
          <w:sz w:val="20"/>
          <w:szCs w:val="20"/>
        </w:rPr>
        <w:t>na</w:t>
      </w:r>
      <w:r w:rsidRPr="00CE7EAD">
        <w:rPr>
          <w:rFonts w:ascii="Arial" w:eastAsia="Garamond" w:hAnsi="Arial" w:cs="Arial"/>
          <w:color w:val="000000"/>
          <w:sz w:val="20"/>
          <w:szCs w:val="20"/>
        </w:rPr>
        <w:t xml:space="preserve"> </w:t>
      </w:r>
      <w:r w:rsidRPr="00CE7EAD">
        <w:rPr>
          <w:rFonts w:ascii="Arial" w:hAnsi="Arial" w:cs="Arial"/>
          <w:color w:val="000000"/>
          <w:sz w:val="20"/>
          <w:szCs w:val="20"/>
        </w:rPr>
        <w:t>ważność</w:t>
      </w:r>
      <w:r w:rsidRPr="00CE7EAD">
        <w:rPr>
          <w:rFonts w:ascii="Arial" w:eastAsia="Garamond" w:hAnsi="Arial" w:cs="Arial"/>
          <w:color w:val="000000"/>
          <w:sz w:val="20"/>
          <w:szCs w:val="20"/>
        </w:rPr>
        <w:t xml:space="preserve"> </w:t>
      </w:r>
      <w:r w:rsidRPr="00CE7EAD">
        <w:rPr>
          <w:rFonts w:ascii="Arial" w:hAnsi="Arial" w:cs="Arial"/>
          <w:color w:val="000000"/>
          <w:sz w:val="20"/>
          <w:szCs w:val="20"/>
        </w:rPr>
        <w:t>i</w:t>
      </w:r>
      <w:r w:rsidRPr="00CE7EAD">
        <w:rPr>
          <w:rFonts w:ascii="Arial" w:eastAsia="Garamond" w:hAnsi="Arial" w:cs="Arial"/>
          <w:color w:val="000000"/>
          <w:sz w:val="20"/>
          <w:szCs w:val="20"/>
        </w:rPr>
        <w:t xml:space="preserve"> </w:t>
      </w:r>
      <w:r w:rsidRPr="00CE7EAD">
        <w:rPr>
          <w:rFonts w:ascii="Arial" w:hAnsi="Arial" w:cs="Arial"/>
          <w:color w:val="000000"/>
          <w:sz w:val="20"/>
          <w:szCs w:val="20"/>
        </w:rPr>
        <w:t>skuteczność</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pozostałych</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postanowień</w:t>
      </w:r>
      <w:r w:rsidRPr="00CE7EAD">
        <w:rPr>
          <w:rFonts w:ascii="Arial" w:eastAsia="Garamond" w:hAnsi="Arial" w:cs="Arial"/>
          <w:color w:val="000000"/>
          <w:sz w:val="20"/>
          <w:szCs w:val="20"/>
        </w:rPr>
        <w:t xml:space="preserve"> </w:t>
      </w:r>
      <w:r w:rsidRPr="00CE7EAD">
        <w:rPr>
          <w:rFonts w:ascii="Arial" w:hAnsi="Arial" w:cs="Arial"/>
          <w:color w:val="000000"/>
          <w:sz w:val="20"/>
          <w:szCs w:val="20"/>
        </w:rPr>
        <w:t>umowy, chyba, że z okoliczności wynika, że bez postanowień dotkniętych nieważnością umowa nie zostałaby zawarta.</w:t>
      </w:r>
    </w:p>
    <w:p w:rsidR="006B3D5E" w:rsidRPr="00CE7EAD" w:rsidRDefault="006B3D5E" w:rsidP="006B3D5E">
      <w:pPr>
        <w:numPr>
          <w:ilvl w:val="0"/>
          <w:numId w:val="36"/>
        </w:numPr>
        <w:tabs>
          <w:tab w:val="left" w:pos="-720"/>
          <w:tab w:val="num" w:pos="-357"/>
        </w:tabs>
        <w:suppressAutoHyphens/>
        <w:spacing w:after="120"/>
        <w:ind w:left="357" w:hanging="357"/>
        <w:rPr>
          <w:rFonts w:ascii="Arial" w:hAnsi="Arial" w:cs="Arial"/>
          <w:color w:val="000000"/>
          <w:sz w:val="20"/>
          <w:szCs w:val="20"/>
        </w:rPr>
      </w:pP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sprawach</w:t>
      </w:r>
      <w:r w:rsidRPr="00CE7EAD">
        <w:rPr>
          <w:rFonts w:ascii="Arial" w:eastAsia="Garamond" w:hAnsi="Arial" w:cs="Arial"/>
          <w:color w:val="000000"/>
          <w:sz w:val="20"/>
          <w:szCs w:val="20"/>
        </w:rPr>
        <w:t xml:space="preserve"> </w:t>
      </w:r>
      <w:r w:rsidRPr="00CE7EAD">
        <w:rPr>
          <w:rFonts w:ascii="Arial" w:hAnsi="Arial" w:cs="Arial"/>
          <w:color w:val="000000"/>
          <w:sz w:val="20"/>
          <w:szCs w:val="20"/>
        </w:rPr>
        <w:t>nieuregulowanych</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postanowieniami</w:t>
      </w:r>
      <w:r w:rsidRPr="00CE7EAD">
        <w:rPr>
          <w:rFonts w:ascii="Arial" w:eastAsia="Garamond" w:hAnsi="Arial" w:cs="Arial"/>
          <w:color w:val="000000"/>
          <w:sz w:val="20"/>
          <w:szCs w:val="20"/>
        </w:rPr>
        <w:t xml:space="preserve"> </w:t>
      </w:r>
      <w:r w:rsidRPr="00CE7EAD">
        <w:rPr>
          <w:rFonts w:ascii="Arial" w:hAnsi="Arial" w:cs="Arial"/>
          <w:color w:val="000000"/>
          <w:sz w:val="20"/>
          <w:szCs w:val="20"/>
        </w:rPr>
        <w:t>niniejszej</w:t>
      </w:r>
      <w:r w:rsidRPr="00CE7EAD">
        <w:rPr>
          <w:rFonts w:ascii="Arial" w:eastAsia="Garamond" w:hAnsi="Arial" w:cs="Arial"/>
          <w:color w:val="000000"/>
          <w:sz w:val="20"/>
          <w:szCs w:val="20"/>
        </w:rPr>
        <w:t xml:space="preserve"> </w:t>
      </w:r>
      <w:r w:rsidRPr="00CE7EAD">
        <w:rPr>
          <w:rFonts w:ascii="Arial" w:hAnsi="Arial" w:cs="Arial"/>
          <w:color w:val="000000"/>
          <w:sz w:val="20"/>
          <w:szCs w:val="20"/>
        </w:rPr>
        <w:t>umowy</w:t>
      </w:r>
      <w:r w:rsidRPr="00CE7EAD">
        <w:rPr>
          <w:rFonts w:ascii="Arial" w:eastAsia="Garamond" w:hAnsi="Arial" w:cs="Arial"/>
          <w:color w:val="000000"/>
          <w:sz w:val="20"/>
          <w:szCs w:val="20"/>
        </w:rPr>
        <w:t xml:space="preserve"> </w:t>
      </w:r>
      <w:r w:rsidRPr="00CE7EAD">
        <w:rPr>
          <w:rFonts w:ascii="Arial" w:hAnsi="Arial" w:cs="Arial"/>
          <w:color w:val="000000"/>
          <w:sz w:val="20"/>
          <w:szCs w:val="20"/>
        </w:rPr>
        <w:t>mają</w:t>
      </w:r>
      <w:r w:rsidRPr="00CE7EAD">
        <w:rPr>
          <w:rFonts w:ascii="Arial" w:eastAsia="Garamond" w:hAnsi="Arial" w:cs="Arial"/>
          <w:color w:val="000000"/>
          <w:sz w:val="20"/>
          <w:szCs w:val="20"/>
        </w:rPr>
        <w:t xml:space="preserve"> </w:t>
      </w:r>
      <w:r w:rsidRPr="00CE7EAD">
        <w:rPr>
          <w:rFonts w:ascii="Arial" w:hAnsi="Arial" w:cs="Arial"/>
          <w:color w:val="000000"/>
          <w:sz w:val="20"/>
          <w:szCs w:val="20"/>
        </w:rPr>
        <w:t>zastosowanie</w:t>
      </w:r>
      <w:r w:rsidRPr="00CE7EAD">
        <w:rPr>
          <w:rFonts w:ascii="Arial" w:eastAsia="Garamond" w:hAnsi="Arial" w:cs="Arial"/>
          <w:color w:val="000000"/>
          <w:sz w:val="20"/>
          <w:szCs w:val="20"/>
        </w:rPr>
        <w:t xml:space="preserve"> </w:t>
      </w:r>
      <w:r w:rsidRPr="00CE7EAD">
        <w:rPr>
          <w:rFonts w:ascii="Arial" w:hAnsi="Arial" w:cs="Arial"/>
          <w:color w:val="000000"/>
          <w:sz w:val="20"/>
          <w:szCs w:val="20"/>
        </w:rPr>
        <w:t>przepisy</w:t>
      </w:r>
      <w:r w:rsidRPr="00CE7EAD">
        <w:rPr>
          <w:rFonts w:ascii="Arial" w:eastAsia="Garamond" w:hAnsi="Arial" w:cs="Arial"/>
          <w:color w:val="000000"/>
          <w:sz w:val="20"/>
          <w:szCs w:val="20"/>
        </w:rPr>
        <w:t xml:space="preserve"> prawa powszechnie obowiązującego, w szczególności </w:t>
      </w:r>
      <w:r w:rsidRPr="00CE7EAD">
        <w:rPr>
          <w:rFonts w:ascii="Arial" w:hAnsi="Arial" w:cs="Arial"/>
          <w:color w:val="000000"/>
          <w:sz w:val="20"/>
          <w:szCs w:val="20"/>
        </w:rPr>
        <w:t>kodeksu</w:t>
      </w:r>
      <w:r w:rsidRPr="00CE7EAD">
        <w:rPr>
          <w:rFonts w:ascii="Arial" w:eastAsia="Garamond" w:hAnsi="Arial" w:cs="Arial"/>
          <w:color w:val="000000"/>
          <w:sz w:val="20"/>
          <w:szCs w:val="20"/>
        </w:rPr>
        <w:t xml:space="preserve"> </w:t>
      </w:r>
      <w:r w:rsidRPr="00CE7EAD">
        <w:rPr>
          <w:rFonts w:ascii="Arial" w:hAnsi="Arial" w:cs="Arial"/>
          <w:color w:val="000000"/>
          <w:sz w:val="20"/>
          <w:szCs w:val="20"/>
        </w:rPr>
        <w:t>cywilnego.</w:t>
      </w:r>
    </w:p>
    <w:p w:rsidR="006B3D5E" w:rsidRPr="00CE7EAD" w:rsidRDefault="006B3D5E" w:rsidP="006B3D5E">
      <w:pPr>
        <w:numPr>
          <w:ilvl w:val="0"/>
          <w:numId w:val="36"/>
        </w:numPr>
        <w:tabs>
          <w:tab w:val="left" w:pos="-720"/>
          <w:tab w:val="num" w:pos="-357"/>
        </w:tabs>
        <w:suppressAutoHyphens/>
        <w:spacing w:after="120"/>
        <w:ind w:left="357" w:hanging="357"/>
        <w:rPr>
          <w:rFonts w:ascii="Arial" w:hAnsi="Arial" w:cs="Arial"/>
          <w:color w:val="000000"/>
          <w:sz w:val="20"/>
          <w:szCs w:val="20"/>
        </w:rPr>
      </w:pPr>
      <w:r w:rsidRPr="00CE7EAD">
        <w:rPr>
          <w:rFonts w:ascii="Arial" w:hAnsi="Arial" w:cs="Arial"/>
          <w:color w:val="000000"/>
          <w:sz w:val="20"/>
          <w:szCs w:val="20"/>
        </w:rPr>
        <w:lastRenderedPageBreak/>
        <w:t>Wszelkie</w:t>
      </w:r>
      <w:r w:rsidRPr="00CE7EAD">
        <w:rPr>
          <w:rFonts w:ascii="Arial" w:eastAsia="Garamond" w:hAnsi="Arial" w:cs="Arial"/>
          <w:color w:val="000000"/>
          <w:sz w:val="20"/>
          <w:szCs w:val="20"/>
        </w:rPr>
        <w:t xml:space="preserve"> </w:t>
      </w:r>
      <w:r w:rsidRPr="00CE7EAD">
        <w:rPr>
          <w:rFonts w:ascii="Arial" w:hAnsi="Arial" w:cs="Arial"/>
          <w:color w:val="000000"/>
          <w:sz w:val="20"/>
          <w:szCs w:val="20"/>
        </w:rPr>
        <w:t>spory</w:t>
      </w:r>
      <w:r w:rsidRPr="00CE7EAD">
        <w:rPr>
          <w:rFonts w:ascii="Arial" w:eastAsia="Garamond" w:hAnsi="Arial" w:cs="Arial"/>
          <w:color w:val="000000"/>
          <w:sz w:val="20"/>
          <w:szCs w:val="20"/>
        </w:rPr>
        <w:t xml:space="preserve"> </w:t>
      </w:r>
      <w:r w:rsidRPr="00CE7EAD">
        <w:rPr>
          <w:rFonts w:ascii="Arial" w:hAnsi="Arial" w:cs="Arial"/>
          <w:color w:val="000000"/>
          <w:sz w:val="20"/>
          <w:szCs w:val="20"/>
        </w:rPr>
        <w:t>wynikłe</w:t>
      </w:r>
      <w:r w:rsidRPr="00CE7EAD">
        <w:rPr>
          <w:rFonts w:ascii="Arial" w:eastAsia="Garamond" w:hAnsi="Arial" w:cs="Arial"/>
          <w:color w:val="000000"/>
          <w:sz w:val="20"/>
          <w:szCs w:val="20"/>
        </w:rPr>
        <w:t xml:space="preserve"> </w:t>
      </w: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wykonaniu</w:t>
      </w:r>
      <w:r w:rsidRPr="00CE7EAD">
        <w:rPr>
          <w:rFonts w:ascii="Arial" w:eastAsia="Garamond" w:hAnsi="Arial" w:cs="Arial"/>
          <w:color w:val="000000"/>
          <w:sz w:val="20"/>
          <w:szCs w:val="20"/>
        </w:rPr>
        <w:t xml:space="preserve"> </w:t>
      </w:r>
      <w:r w:rsidRPr="00CE7EAD">
        <w:rPr>
          <w:rFonts w:ascii="Arial" w:hAnsi="Arial" w:cs="Arial"/>
          <w:color w:val="000000"/>
          <w:sz w:val="20"/>
          <w:szCs w:val="20"/>
        </w:rPr>
        <w:t>niniejszej</w:t>
      </w:r>
      <w:r w:rsidRPr="00CE7EAD">
        <w:rPr>
          <w:rFonts w:ascii="Arial" w:eastAsia="Garamond" w:hAnsi="Arial" w:cs="Arial"/>
          <w:color w:val="000000"/>
          <w:sz w:val="20"/>
          <w:szCs w:val="20"/>
        </w:rPr>
        <w:t xml:space="preserve"> </w:t>
      </w:r>
      <w:r w:rsidRPr="00CE7EAD">
        <w:rPr>
          <w:rFonts w:ascii="Arial" w:hAnsi="Arial" w:cs="Arial"/>
          <w:color w:val="000000"/>
          <w:sz w:val="20"/>
          <w:szCs w:val="20"/>
        </w:rPr>
        <w:t>umowy</w:t>
      </w:r>
      <w:r w:rsidRPr="00CE7EAD">
        <w:rPr>
          <w:rFonts w:ascii="Arial" w:eastAsia="Garamond" w:hAnsi="Arial" w:cs="Arial"/>
          <w:color w:val="000000"/>
          <w:sz w:val="20"/>
          <w:szCs w:val="20"/>
        </w:rPr>
        <w:t xml:space="preserve"> </w:t>
      </w:r>
      <w:r w:rsidRPr="00CE7EAD">
        <w:rPr>
          <w:rFonts w:ascii="Arial" w:hAnsi="Arial" w:cs="Arial"/>
          <w:color w:val="000000"/>
          <w:sz w:val="20"/>
          <w:szCs w:val="20"/>
        </w:rPr>
        <w:t>strony</w:t>
      </w:r>
      <w:r w:rsidRPr="00CE7EAD">
        <w:rPr>
          <w:rFonts w:ascii="Arial" w:eastAsia="Garamond" w:hAnsi="Arial" w:cs="Arial"/>
          <w:color w:val="000000"/>
          <w:sz w:val="20"/>
          <w:szCs w:val="20"/>
        </w:rPr>
        <w:t xml:space="preserve"> </w:t>
      </w:r>
      <w:r w:rsidRPr="00CE7EAD">
        <w:rPr>
          <w:rFonts w:ascii="Arial" w:hAnsi="Arial" w:cs="Arial"/>
          <w:color w:val="000000"/>
          <w:sz w:val="20"/>
          <w:szCs w:val="20"/>
        </w:rPr>
        <w:t>oddają</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pod</w:t>
      </w:r>
      <w:r w:rsidRPr="00CE7EAD">
        <w:rPr>
          <w:rFonts w:ascii="Arial" w:eastAsia="Garamond" w:hAnsi="Arial" w:cs="Arial"/>
          <w:color w:val="000000"/>
          <w:sz w:val="20"/>
          <w:szCs w:val="20"/>
        </w:rPr>
        <w:t xml:space="preserve"> </w:t>
      </w:r>
      <w:r w:rsidRPr="00CE7EAD">
        <w:rPr>
          <w:rFonts w:ascii="Arial" w:hAnsi="Arial" w:cs="Arial"/>
          <w:color w:val="000000"/>
          <w:sz w:val="20"/>
          <w:szCs w:val="20"/>
        </w:rPr>
        <w:t>rozstrzygnięcie</w:t>
      </w:r>
      <w:r w:rsidRPr="00CE7EAD">
        <w:rPr>
          <w:rFonts w:ascii="Arial" w:eastAsia="Garamond" w:hAnsi="Arial" w:cs="Arial"/>
          <w:color w:val="000000"/>
          <w:sz w:val="20"/>
          <w:szCs w:val="20"/>
        </w:rPr>
        <w:t xml:space="preserve"> </w:t>
      </w:r>
      <w:r w:rsidRPr="00CE7EAD">
        <w:rPr>
          <w:rFonts w:ascii="Arial" w:hAnsi="Arial" w:cs="Arial"/>
          <w:color w:val="000000"/>
          <w:sz w:val="20"/>
          <w:szCs w:val="20"/>
        </w:rPr>
        <w:t>Sądu</w:t>
      </w:r>
      <w:r w:rsidRPr="00CE7EAD">
        <w:rPr>
          <w:rFonts w:ascii="Arial" w:eastAsia="Garamond" w:hAnsi="Arial" w:cs="Arial"/>
          <w:color w:val="000000"/>
          <w:sz w:val="20"/>
          <w:szCs w:val="20"/>
        </w:rPr>
        <w:t xml:space="preserve"> </w:t>
      </w:r>
      <w:r w:rsidRPr="00CE7EAD">
        <w:rPr>
          <w:rFonts w:ascii="Arial" w:hAnsi="Arial" w:cs="Arial"/>
          <w:color w:val="000000"/>
          <w:sz w:val="20"/>
          <w:szCs w:val="20"/>
        </w:rPr>
        <w:t>właściwego</w:t>
      </w:r>
      <w:r w:rsidRPr="00CE7EAD">
        <w:rPr>
          <w:rFonts w:ascii="Arial" w:eastAsia="Garamond" w:hAnsi="Arial" w:cs="Arial"/>
          <w:color w:val="000000"/>
          <w:sz w:val="20"/>
          <w:szCs w:val="20"/>
        </w:rPr>
        <w:t xml:space="preserve"> </w:t>
      </w:r>
      <w:r w:rsidRPr="00CE7EAD">
        <w:rPr>
          <w:rFonts w:ascii="Arial" w:hAnsi="Arial" w:cs="Arial"/>
          <w:color w:val="000000"/>
          <w:sz w:val="20"/>
          <w:szCs w:val="20"/>
        </w:rPr>
        <w:t>dla</w:t>
      </w:r>
      <w:r w:rsidRPr="00CE7EAD">
        <w:rPr>
          <w:rFonts w:ascii="Arial" w:eastAsia="Garamond" w:hAnsi="Arial" w:cs="Arial"/>
          <w:color w:val="000000"/>
          <w:sz w:val="20"/>
          <w:szCs w:val="20"/>
        </w:rPr>
        <w:t xml:space="preserve"> </w:t>
      </w:r>
      <w:r w:rsidRPr="00CE7EAD">
        <w:rPr>
          <w:rFonts w:ascii="Arial" w:hAnsi="Arial" w:cs="Arial"/>
          <w:color w:val="000000"/>
          <w:sz w:val="20"/>
          <w:szCs w:val="20"/>
        </w:rPr>
        <w:t>siedziby</w:t>
      </w:r>
      <w:r w:rsidRPr="00CE7EAD">
        <w:rPr>
          <w:rFonts w:ascii="Arial" w:eastAsia="Garamond" w:hAnsi="Arial" w:cs="Arial"/>
          <w:color w:val="000000"/>
          <w:sz w:val="20"/>
          <w:szCs w:val="20"/>
        </w:rPr>
        <w:t xml:space="preserve"> </w:t>
      </w:r>
      <w:r w:rsidRPr="00CE7EAD">
        <w:rPr>
          <w:rFonts w:ascii="Arial" w:hAnsi="Arial" w:cs="Arial"/>
          <w:color w:val="000000"/>
          <w:sz w:val="20"/>
          <w:szCs w:val="20"/>
        </w:rPr>
        <w:t>Zamawiającego.</w:t>
      </w:r>
    </w:p>
    <w:p w:rsidR="006B3D5E" w:rsidRPr="00CE7EAD" w:rsidRDefault="006B3D5E" w:rsidP="006B3D5E">
      <w:pPr>
        <w:numPr>
          <w:ilvl w:val="0"/>
          <w:numId w:val="36"/>
        </w:numPr>
        <w:tabs>
          <w:tab w:val="left" w:pos="-720"/>
          <w:tab w:val="num" w:pos="-357"/>
        </w:tabs>
        <w:suppressAutoHyphens/>
        <w:spacing w:after="120"/>
        <w:ind w:left="357" w:hanging="357"/>
        <w:rPr>
          <w:rFonts w:ascii="Arial" w:hAnsi="Arial" w:cs="Arial"/>
          <w:sz w:val="20"/>
          <w:szCs w:val="20"/>
        </w:rPr>
      </w:pPr>
      <w:r w:rsidRPr="00CE7EAD">
        <w:rPr>
          <w:rFonts w:ascii="Arial" w:hAnsi="Arial" w:cs="Arial"/>
          <w:sz w:val="20"/>
          <w:szCs w:val="20"/>
        </w:rPr>
        <w:t>Z zastrzeżeniem § 4 ust. 6 umowy, § 4 ust. 8 umowy, § 4 ust. 11 umowy oraz zmiany danych rejestrowych Stron i zmiany rachunku bankowego Wykonawcy, wszelkie</w:t>
      </w:r>
      <w:r w:rsidRPr="00CE7EAD">
        <w:rPr>
          <w:rFonts w:ascii="Arial" w:eastAsia="Garamond" w:hAnsi="Arial" w:cs="Arial"/>
          <w:sz w:val="20"/>
          <w:szCs w:val="20"/>
        </w:rPr>
        <w:t xml:space="preserve"> </w:t>
      </w:r>
      <w:r w:rsidRPr="00CE7EAD">
        <w:rPr>
          <w:rFonts w:ascii="Arial" w:hAnsi="Arial" w:cs="Arial"/>
          <w:sz w:val="20"/>
          <w:szCs w:val="20"/>
        </w:rPr>
        <w:t>zmiany</w:t>
      </w:r>
      <w:r w:rsidRPr="00CE7EAD">
        <w:rPr>
          <w:rFonts w:ascii="Arial" w:eastAsia="Garamond" w:hAnsi="Arial" w:cs="Arial"/>
          <w:sz w:val="20"/>
          <w:szCs w:val="20"/>
        </w:rPr>
        <w:t xml:space="preserve"> </w:t>
      </w:r>
      <w:r w:rsidRPr="00CE7EAD">
        <w:rPr>
          <w:rFonts w:ascii="Arial" w:hAnsi="Arial" w:cs="Arial"/>
          <w:sz w:val="20"/>
          <w:szCs w:val="20"/>
        </w:rPr>
        <w:t>niniejszej</w:t>
      </w:r>
      <w:r w:rsidRPr="00CE7EAD">
        <w:rPr>
          <w:rFonts w:ascii="Arial" w:eastAsia="Garamond" w:hAnsi="Arial" w:cs="Arial"/>
          <w:sz w:val="20"/>
          <w:szCs w:val="20"/>
        </w:rPr>
        <w:t xml:space="preserve"> </w:t>
      </w:r>
      <w:r w:rsidRPr="00CE7EAD">
        <w:rPr>
          <w:rFonts w:ascii="Arial" w:hAnsi="Arial" w:cs="Arial"/>
          <w:sz w:val="20"/>
          <w:szCs w:val="20"/>
        </w:rPr>
        <w:t>umowy</w:t>
      </w:r>
      <w:r w:rsidRPr="00CE7EAD">
        <w:rPr>
          <w:rFonts w:ascii="Arial" w:eastAsia="Garamond" w:hAnsi="Arial" w:cs="Arial"/>
          <w:sz w:val="20"/>
          <w:szCs w:val="20"/>
        </w:rPr>
        <w:t xml:space="preserve"> </w:t>
      </w:r>
      <w:r w:rsidRPr="00CE7EAD">
        <w:rPr>
          <w:rFonts w:ascii="Arial" w:hAnsi="Arial" w:cs="Arial"/>
          <w:sz w:val="20"/>
          <w:szCs w:val="20"/>
        </w:rPr>
        <w:t>wymagają</w:t>
      </w:r>
      <w:r w:rsidRPr="00CE7EAD">
        <w:rPr>
          <w:rFonts w:ascii="Arial" w:eastAsia="Garamond" w:hAnsi="Arial" w:cs="Arial"/>
          <w:sz w:val="20"/>
          <w:szCs w:val="20"/>
        </w:rPr>
        <w:t xml:space="preserve"> </w:t>
      </w:r>
      <w:r w:rsidRPr="00CE7EAD">
        <w:rPr>
          <w:rFonts w:ascii="Arial" w:hAnsi="Arial" w:cs="Arial"/>
          <w:sz w:val="20"/>
          <w:szCs w:val="20"/>
        </w:rPr>
        <w:t>-</w:t>
      </w:r>
      <w:r w:rsidRPr="00CE7EAD">
        <w:rPr>
          <w:rFonts w:ascii="Arial" w:eastAsia="Garamond" w:hAnsi="Arial" w:cs="Arial"/>
          <w:sz w:val="20"/>
          <w:szCs w:val="20"/>
        </w:rPr>
        <w:t xml:space="preserve"> </w:t>
      </w:r>
      <w:r w:rsidRPr="00CE7EAD">
        <w:rPr>
          <w:rFonts w:ascii="Arial" w:hAnsi="Arial" w:cs="Arial"/>
          <w:sz w:val="20"/>
          <w:szCs w:val="20"/>
        </w:rPr>
        <w:t>pod</w:t>
      </w:r>
      <w:r w:rsidRPr="00CE7EAD">
        <w:rPr>
          <w:rFonts w:ascii="Arial" w:eastAsia="Garamond" w:hAnsi="Arial" w:cs="Arial"/>
          <w:sz w:val="20"/>
          <w:szCs w:val="20"/>
        </w:rPr>
        <w:t xml:space="preserve"> </w:t>
      </w:r>
      <w:r w:rsidRPr="00CE7EAD">
        <w:rPr>
          <w:rFonts w:ascii="Arial" w:hAnsi="Arial" w:cs="Arial"/>
          <w:sz w:val="20"/>
          <w:szCs w:val="20"/>
        </w:rPr>
        <w:t>rygorem</w:t>
      </w:r>
      <w:r w:rsidRPr="00CE7EAD">
        <w:rPr>
          <w:rFonts w:ascii="Arial" w:eastAsia="Garamond" w:hAnsi="Arial" w:cs="Arial"/>
          <w:sz w:val="20"/>
          <w:szCs w:val="20"/>
        </w:rPr>
        <w:t xml:space="preserve"> </w:t>
      </w:r>
      <w:r w:rsidRPr="00CE7EAD">
        <w:rPr>
          <w:rFonts w:ascii="Arial" w:hAnsi="Arial" w:cs="Arial"/>
          <w:sz w:val="20"/>
          <w:szCs w:val="20"/>
        </w:rPr>
        <w:t>nieważności</w:t>
      </w:r>
      <w:r w:rsidRPr="00CE7EAD">
        <w:rPr>
          <w:rFonts w:ascii="Arial" w:eastAsia="Garamond" w:hAnsi="Arial" w:cs="Arial"/>
          <w:sz w:val="20"/>
          <w:szCs w:val="20"/>
        </w:rPr>
        <w:t xml:space="preserve"> </w:t>
      </w:r>
      <w:r w:rsidRPr="00CE7EAD">
        <w:rPr>
          <w:rFonts w:ascii="Arial" w:hAnsi="Arial" w:cs="Arial"/>
          <w:sz w:val="20"/>
          <w:szCs w:val="20"/>
        </w:rPr>
        <w:t>-</w:t>
      </w:r>
      <w:r w:rsidRPr="00CE7EAD">
        <w:rPr>
          <w:rFonts w:ascii="Arial" w:eastAsia="Garamond" w:hAnsi="Arial" w:cs="Arial"/>
          <w:sz w:val="20"/>
          <w:szCs w:val="20"/>
        </w:rPr>
        <w:t xml:space="preserve"> </w:t>
      </w:r>
      <w:r w:rsidRPr="00CE7EAD">
        <w:rPr>
          <w:rFonts w:ascii="Arial" w:hAnsi="Arial" w:cs="Arial"/>
          <w:sz w:val="20"/>
          <w:szCs w:val="20"/>
        </w:rPr>
        <w:t>formy</w:t>
      </w:r>
      <w:r w:rsidRPr="00CE7EAD">
        <w:rPr>
          <w:rFonts w:ascii="Arial" w:eastAsia="Garamond" w:hAnsi="Arial" w:cs="Arial"/>
          <w:sz w:val="20"/>
          <w:szCs w:val="20"/>
        </w:rPr>
        <w:t xml:space="preserve"> </w:t>
      </w:r>
      <w:r w:rsidRPr="00CE7EAD">
        <w:rPr>
          <w:rFonts w:ascii="Arial" w:hAnsi="Arial" w:cs="Arial"/>
          <w:sz w:val="20"/>
          <w:szCs w:val="20"/>
        </w:rPr>
        <w:t>pisemnej.</w:t>
      </w:r>
    </w:p>
    <w:p w:rsidR="006B3D5E" w:rsidRPr="00CE7EAD" w:rsidRDefault="006B3D5E" w:rsidP="006B3D5E">
      <w:pPr>
        <w:numPr>
          <w:ilvl w:val="0"/>
          <w:numId w:val="36"/>
        </w:numPr>
        <w:tabs>
          <w:tab w:val="left" w:pos="-720"/>
          <w:tab w:val="num" w:pos="-357"/>
        </w:tabs>
        <w:suppressAutoHyphens/>
        <w:spacing w:after="120"/>
        <w:ind w:left="357" w:hanging="357"/>
        <w:rPr>
          <w:rFonts w:ascii="Arial" w:hAnsi="Arial" w:cs="Arial"/>
          <w:color w:val="000000"/>
          <w:sz w:val="20"/>
          <w:szCs w:val="20"/>
        </w:rPr>
      </w:pPr>
      <w:r w:rsidRPr="00CE7EAD">
        <w:rPr>
          <w:rFonts w:ascii="Arial" w:hAnsi="Arial" w:cs="Arial"/>
          <w:color w:val="000000"/>
          <w:sz w:val="20"/>
          <w:szCs w:val="20"/>
        </w:rPr>
        <w:t>Niniejsza</w:t>
      </w:r>
      <w:r w:rsidRPr="00CE7EAD">
        <w:rPr>
          <w:rFonts w:ascii="Arial" w:eastAsia="Garamond" w:hAnsi="Arial" w:cs="Arial"/>
          <w:color w:val="000000"/>
          <w:sz w:val="20"/>
          <w:szCs w:val="20"/>
        </w:rPr>
        <w:t xml:space="preserve"> </w:t>
      </w:r>
      <w:r w:rsidRPr="00CE7EAD">
        <w:rPr>
          <w:rFonts w:ascii="Arial" w:hAnsi="Arial" w:cs="Arial"/>
          <w:color w:val="000000"/>
          <w:sz w:val="20"/>
          <w:szCs w:val="20"/>
        </w:rPr>
        <w:t>umowa</w:t>
      </w:r>
      <w:r w:rsidRPr="00CE7EAD">
        <w:rPr>
          <w:rFonts w:ascii="Arial" w:eastAsia="Garamond" w:hAnsi="Arial" w:cs="Arial"/>
          <w:color w:val="000000"/>
          <w:sz w:val="20"/>
          <w:szCs w:val="20"/>
        </w:rPr>
        <w:t xml:space="preserve"> </w:t>
      </w:r>
      <w:r w:rsidRPr="00CE7EAD">
        <w:rPr>
          <w:rFonts w:ascii="Arial" w:hAnsi="Arial" w:cs="Arial"/>
          <w:color w:val="000000"/>
          <w:sz w:val="20"/>
          <w:szCs w:val="20"/>
        </w:rPr>
        <w:t>sporządzona</w:t>
      </w:r>
      <w:r w:rsidRPr="00CE7EAD">
        <w:rPr>
          <w:rFonts w:ascii="Arial" w:eastAsia="Garamond" w:hAnsi="Arial" w:cs="Arial"/>
          <w:color w:val="000000"/>
          <w:sz w:val="20"/>
          <w:szCs w:val="20"/>
        </w:rPr>
        <w:t xml:space="preserve"> </w:t>
      </w:r>
      <w:r w:rsidRPr="00CE7EAD">
        <w:rPr>
          <w:rFonts w:ascii="Arial" w:hAnsi="Arial" w:cs="Arial"/>
          <w:color w:val="000000"/>
          <w:sz w:val="20"/>
          <w:szCs w:val="20"/>
        </w:rPr>
        <w:t>została</w:t>
      </w:r>
      <w:r w:rsidRPr="00CE7EAD">
        <w:rPr>
          <w:rFonts w:ascii="Arial" w:eastAsia="Garamond" w:hAnsi="Arial" w:cs="Arial"/>
          <w:color w:val="000000"/>
          <w:sz w:val="20"/>
          <w:szCs w:val="20"/>
        </w:rPr>
        <w:t xml:space="preserve"> </w:t>
      </w:r>
      <w:r w:rsidRPr="00CE7EAD">
        <w:rPr>
          <w:rFonts w:ascii="Arial" w:hAnsi="Arial" w:cs="Arial"/>
          <w:color w:val="000000"/>
          <w:sz w:val="20"/>
          <w:szCs w:val="20"/>
        </w:rPr>
        <w:t>w</w:t>
      </w:r>
      <w:r w:rsidRPr="00CE7EAD">
        <w:rPr>
          <w:rFonts w:ascii="Arial" w:eastAsia="Garamond" w:hAnsi="Arial" w:cs="Arial"/>
          <w:color w:val="000000"/>
          <w:sz w:val="20"/>
          <w:szCs w:val="20"/>
        </w:rPr>
        <w:t xml:space="preserve"> </w:t>
      </w:r>
      <w:r w:rsidRPr="00CE7EAD">
        <w:rPr>
          <w:rFonts w:ascii="Arial" w:hAnsi="Arial" w:cs="Arial"/>
          <w:color w:val="000000"/>
          <w:sz w:val="20"/>
          <w:szCs w:val="20"/>
        </w:rPr>
        <w:t>dwóch</w:t>
      </w:r>
      <w:r w:rsidRPr="00CE7EAD">
        <w:rPr>
          <w:rFonts w:ascii="Arial" w:eastAsia="Garamond" w:hAnsi="Arial" w:cs="Arial"/>
          <w:color w:val="000000"/>
          <w:sz w:val="20"/>
          <w:szCs w:val="20"/>
        </w:rPr>
        <w:t xml:space="preserve"> </w:t>
      </w:r>
      <w:r w:rsidRPr="00CE7EAD">
        <w:rPr>
          <w:rFonts w:ascii="Arial" w:hAnsi="Arial" w:cs="Arial"/>
          <w:color w:val="000000"/>
          <w:sz w:val="20"/>
          <w:szCs w:val="20"/>
        </w:rPr>
        <w:t>jednobrzmiących</w:t>
      </w:r>
      <w:r w:rsidRPr="00CE7EAD">
        <w:rPr>
          <w:rFonts w:ascii="Arial" w:eastAsia="Garamond" w:hAnsi="Arial" w:cs="Arial"/>
          <w:color w:val="000000"/>
          <w:sz w:val="20"/>
          <w:szCs w:val="20"/>
        </w:rPr>
        <w:t xml:space="preserve"> </w:t>
      </w:r>
      <w:r w:rsidRPr="00CE7EAD">
        <w:rPr>
          <w:rFonts w:ascii="Arial" w:hAnsi="Arial" w:cs="Arial"/>
          <w:color w:val="000000"/>
          <w:sz w:val="20"/>
          <w:szCs w:val="20"/>
        </w:rPr>
        <w:t>egzemplarzach,</w:t>
      </w:r>
      <w:r w:rsidRPr="00CE7EAD">
        <w:rPr>
          <w:rFonts w:ascii="Arial" w:eastAsia="Garamond" w:hAnsi="Arial" w:cs="Arial"/>
          <w:color w:val="000000"/>
          <w:sz w:val="20"/>
          <w:szCs w:val="20"/>
        </w:rPr>
        <w:t xml:space="preserve"> </w:t>
      </w:r>
      <w:r w:rsidRPr="00CE7EAD">
        <w:rPr>
          <w:rFonts w:ascii="Arial" w:hAnsi="Arial" w:cs="Arial"/>
          <w:color w:val="000000"/>
          <w:sz w:val="20"/>
          <w:szCs w:val="20"/>
        </w:rPr>
        <w:t>po</w:t>
      </w:r>
      <w:r w:rsidRPr="00CE7EAD">
        <w:rPr>
          <w:rFonts w:ascii="Arial" w:eastAsia="Garamond" w:hAnsi="Arial" w:cs="Arial"/>
          <w:color w:val="000000"/>
          <w:sz w:val="20"/>
          <w:szCs w:val="20"/>
        </w:rPr>
        <w:t xml:space="preserve"> </w:t>
      </w:r>
      <w:r w:rsidRPr="00CE7EAD">
        <w:rPr>
          <w:rFonts w:ascii="Arial" w:hAnsi="Arial" w:cs="Arial"/>
          <w:color w:val="000000"/>
          <w:sz w:val="20"/>
          <w:szCs w:val="20"/>
        </w:rPr>
        <w:t>jednym</w:t>
      </w:r>
      <w:r w:rsidRPr="00CE7EAD">
        <w:rPr>
          <w:rFonts w:ascii="Arial" w:eastAsia="Garamond" w:hAnsi="Arial" w:cs="Arial"/>
          <w:color w:val="000000"/>
          <w:sz w:val="20"/>
          <w:szCs w:val="20"/>
        </w:rPr>
        <w:t xml:space="preserve"> </w:t>
      </w:r>
      <w:r w:rsidRPr="00CE7EAD">
        <w:rPr>
          <w:rFonts w:ascii="Arial" w:hAnsi="Arial" w:cs="Arial"/>
          <w:color w:val="000000"/>
          <w:sz w:val="20"/>
          <w:szCs w:val="20"/>
        </w:rPr>
        <w:t>dla</w:t>
      </w:r>
      <w:r w:rsidRPr="00CE7EAD">
        <w:rPr>
          <w:rFonts w:ascii="Arial" w:eastAsia="Garamond" w:hAnsi="Arial" w:cs="Arial"/>
          <w:color w:val="000000"/>
          <w:sz w:val="20"/>
          <w:szCs w:val="20"/>
        </w:rPr>
        <w:t xml:space="preserve"> </w:t>
      </w:r>
      <w:r w:rsidRPr="00CE7EAD">
        <w:rPr>
          <w:rFonts w:ascii="Arial" w:hAnsi="Arial" w:cs="Arial"/>
          <w:color w:val="000000"/>
          <w:sz w:val="20"/>
          <w:szCs w:val="20"/>
        </w:rPr>
        <w:t>każdej</w:t>
      </w:r>
      <w:r w:rsidRPr="00CE7EAD">
        <w:rPr>
          <w:rFonts w:ascii="Arial" w:eastAsia="Garamond" w:hAnsi="Arial" w:cs="Arial"/>
          <w:color w:val="000000"/>
          <w:sz w:val="20"/>
          <w:szCs w:val="20"/>
        </w:rPr>
        <w:t xml:space="preserve"> </w:t>
      </w:r>
      <w:r w:rsidRPr="00CE7EAD">
        <w:rPr>
          <w:rFonts w:ascii="Arial" w:hAnsi="Arial" w:cs="Arial"/>
          <w:color w:val="000000"/>
          <w:sz w:val="20"/>
          <w:szCs w:val="20"/>
        </w:rPr>
        <w:t>ze</w:t>
      </w:r>
      <w:r w:rsidRPr="00CE7EAD">
        <w:rPr>
          <w:rFonts w:ascii="Arial" w:eastAsia="Garamond" w:hAnsi="Arial" w:cs="Arial"/>
          <w:color w:val="000000"/>
          <w:sz w:val="20"/>
          <w:szCs w:val="20"/>
        </w:rPr>
        <w:t xml:space="preserve"> </w:t>
      </w:r>
      <w:r w:rsidRPr="00CE7EAD">
        <w:rPr>
          <w:rFonts w:ascii="Arial" w:hAnsi="Arial" w:cs="Arial"/>
          <w:color w:val="000000"/>
          <w:sz w:val="20"/>
          <w:szCs w:val="20"/>
        </w:rPr>
        <w:t>Stron.</w:t>
      </w:r>
    </w:p>
    <w:tbl>
      <w:tblPr>
        <w:tblW w:w="0" w:type="auto"/>
        <w:tblLayout w:type="fixed"/>
        <w:tblCellMar>
          <w:left w:w="70" w:type="dxa"/>
          <w:right w:w="70" w:type="dxa"/>
        </w:tblCellMar>
        <w:tblLook w:val="0000" w:firstRow="0" w:lastRow="0" w:firstColumn="0" w:lastColumn="0" w:noHBand="0" w:noVBand="0"/>
      </w:tblPr>
      <w:tblGrid>
        <w:gridCol w:w="4675"/>
        <w:gridCol w:w="4675"/>
      </w:tblGrid>
      <w:tr w:rsidR="006B3D5E" w:rsidRPr="00CE7EAD" w:rsidTr="00F8678C">
        <w:trPr>
          <w:trHeight w:val="1306"/>
        </w:trPr>
        <w:tc>
          <w:tcPr>
            <w:tcW w:w="4675" w:type="dxa"/>
            <w:shd w:val="clear" w:color="auto" w:fill="auto"/>
          </w:tcPr>
          <w:p w:rsidR="006B3D5E" w:rsidRPr="00CE7EAD" w:rsidRDefault="006B3D5E" w:rsidP="00F8678C">
            <w:pPr>
              <w:jc w:val="center"/>
              <w:rPr>
                <w:rFonts w:ascii="Arial" w:hAnsi="Arial" w:cs="Arial"/>
                <w:sz w:val="20"/>
                <w:szCs w:val="20"/>
              </w:rPr>
            </w:pPr>
          </w:p>
          <w:p w:rsidR="006B3D5E" w:rsidRPr="00CE7EAD" w:rsidRDefault="006B3D5E" w:rsidP="00F8678C">
            <w:pPr>
              <w:jc w:val="center"/>
              <w:rPr>
                <w:rFonts w:ascii="Arial" w:hAnsi="Arial" w:cs="Arial"/>
                <w:sz w:val="20"/>
                <w:szCs w:val="20"/>
              </w:rPr>
            </w:pPr>
          </w:p>
          <w:p w:rsidR="006B3D5E" w:rsidRPr="00CE7EAD" w:rsidRDefault="006B3D5E" w:rsidP="00F8678C">
            <w:pPr>
              <w:jc w:val="center"/>
              <w:rPr>
                <w:rFonts w:ascii="Arial" w:hAnsi="Arial" w:cs="Arial"/>
                <w:sz w:val="20"/>
                <w:szCs w:val="20"/>
              </w:rPr>
            </w:pPr>
          </w:p>
          <w:p w:rsidR="006B3D5E" w:rsidRPr="00CE7EAD" w:rsidRDefault="006B3D5E" w:rsidP="00F8678C">
            <w:pPr>
              <w:jc w:val="center"/>
              <w:rPr>
                <w:rFonts w:ascii="Arial" w:hAnsi="Arial" w:cs="Arial"/>
                <w:sz w:val="20"/>
                <w:szCs w:val="20"/>
              </w:rPr>
            </w:pPr>
            <w:r w:rsidRPr="00CE7EAD">
              <w:rPr>
                <w:rFonts w:ascii="Arial" w:hAnsi="Arial" w:cs="Arial"/>
                <w:sz w:val="20"/>
                <w:szCs w:val="20"/>
              </w:rPr>
              <w:t>ZAMAWIAJĄCY</w:t>
            </w:r>
          </w:p>
          <w:p w:rsidR="006B3D5E" w:rsidRPr="00CE7EAD" w:rsidRDefault="006B3D5E" w:rsidP="00F8678C">
            <w:pPr>
              <w:jc w:val="center"/>
              <w:rPr>
                <w:rFonts w:ascii="Arial" w:hAnsi="Arial" w:cs="Arial"/>
                <w:sz w:val="20"/>
                <w:szCs w:val="20"/>
              </w:rPr>
            </w:pPr>
          </w:p>
        </w:tc>
        <w:tc>
          <w:tcPr>
            <w:tcW w:w="4675" w:type="dxa"/>
            <w:shd w:val="clear" w:color="auto" w:fill="auto"/>
          </w:tcPr>
          <w:p w:rsidR="006B3D5E" w:rsidRPr="00CE7EAD" w:rsidRDefault="006B3D5E" w:rsidP="00F8678C">
            <w:pPr>
              <w:snapToGrid w:val="0"/>
              <w:jc w:val="center"/>
              <w:rPr>
                <w:rFonts w:ascii="Arial" w:hAnsi="Arial" w:cs="Arial"/>
                <w:sz w:val="20"/>
                <w:szCs w:val="20"/>
              </w:rPr>
            </w:pPr>
          </w:p>
          <w:p w:rsidR="006B3D5E" w:rsidRPr="00CE7EAD" w:rsidRDefault="006B3D5E" w:rsidP="00F8678C">
            <w:pPr>
              <w:snapToGrid w:val="0"/>
              <w:jc w:val="center"/>
              <w:rPr>
                <w:rFonts w:ascii="Arial" w:hAnsi="Arial" w:cs="Arial"/>
                <w:sz w:val="20"/>
                <w:szCs w:val="20"/>
              </w:rPr>
            </w:pPr>
          </w:p>
          <w:p w:rsidR="006B3D5E" w:rsidRPr="00CE7EAD" w:rsidRDefault="006B3D5E" w:rsidP="00F8678C">
            <w:pPr>
              <w:snapToGrid w:val="0"/>
              <w:jc w:val="center"/>
              <w:rPr>
                <w:rFonts w:ascii="Arial" w:hAnsi="Arial" w:cs="Arial"/>
                <w:sz w:val="20"/>
                <w:szCs w:val="20"/>
              </w:rPr>
            </w:pPr>
          </w:p>
          <w:p w:rsidR="006B3D5E" w:rsidRPr="00CE7EAD" w:rsidRDefault="006B3D5E" w:rsidP="00F8678C">
            <w:pPr>
              <w:jc w:val="center"/>
              <w:rPr>
                <w:rFonts w:ascii="Arial" w:hAnsi="Arial" w:cs="Arial"/>
                <w:sz w:val="20"/>
                <w:szCs w:val="20"/>
              </w:rPr>
            </w:pPr>
            <w:r w:rsidRPr="00CE7EAD">
              <w:rPr>
                <w:rFonts w:ascii="Arial" w:hAnsi="Arial" w:cs="Arial"/>
                <w:sz w:val="20"/>
                <w:szCs w:val="20"/>
              </w:rPr>
              <w:t>WYKONAWCA</w:t>
            </w:r>
          </w:p>
          <w:p w:rsidR="006B3D5E" w:rsidRPr="00CE7EAD" w:rsidRDefault="006B3D5E" w:rsidP="00F8678C">
            <w:pPr>
              <w:jc w:val="center"/>
              <w:rPr>
                <w:rFonts w:ascii="Arial" w:hAnsi="Arial" w:cs="Arial"/>
                <w:sz w:val="20"/>
                <w:szCs w:val="20"/>
              </w:rPr>
            </w:pPr>
          </w:p>
        </w:tc>
      </w:tr>
      <w:tr w:rsidR="006B3D5E" w:rsidRPr="00CE7EAD" w:rsidTr="00F8678C">
        <w:trPr>
          <w:trHeight w:val="659"/>
        </w:trPr>
        <w:tc>
          <w:tcPr>
            <w:tcW w:w="4675" w:type="dxa"/>
            <w:shd w:val="clear" w:color="auto" w:fill="auto"/>
          </w:tcPr>
          <w:p w:rsidR="006B3D5E" w:rsidRPr="00CE7EAD" w:rsidRDefault="006B3D5E" w:rsidP="00F8678C">
            <w:pPr>
              <w:snapToGrid w:val="0"/>
              <w:jc w:val="center"/>
              <w:rPr>
                <w:rFonts w:ascii="Arial" w:hAnsi="Arial" w:cs="Arial"/>
                <w:sz w:val="20"/>
                <w:szCs w:val="20"/>
              </w:rPr>
            </w:pPr>
            <w:r w:rsidRPr="00CE7EAD">
              <w:rPr>
                <w:rFonts w:ascii="Arial" w:hAnsi="Arial" w:cs="Arial"/>
                <w:sz w:val="20"/>
                <w:szCs w:val="20"/>
              </w:rPr>
              <w:t>1.</w:t>
            </w:r>
            <w:r w:rsidRPr="00CE7EAD">
              <w:rPr>
                <w:rFonts w:ascii="Arial" w:eastAsia="Trebuchet MS" w:hAnsi="Arial" w:cs="Arial"/>
                <w:sz w:val="20"/>
                <w:szCs w:val="20"/>
              </w:rPr>
              <w:t xml:space="preserve"> </w:t>
            </w:r>
            <w:r w:rsidRPr="00CE7EAD">
              <w:rPr>
                <w:rFonts w:ascii="Arial" w:hAnsi="Arial" w:cs="Arial"/>
                <w:sz w:val="20"/>
                <w:szCs w:val="20"/>
              </w:rPr>
              <w:t>.........................................</w:t>
            </w:r>
          </w:p>
          <w:p w:rsidR="006B3D5E" w:rsidRPr="00CE7EAD" w:rsidRDefault="006B3D5E" w:rsidP="00F8678C">
            <w:pPr>
              <w:jc w:val="center"/>
              <w:rPr>
                <w:rFonts w:ascii="Arial" w:hAnsi="Arial" w:cs="Arial"/>
                <w:sz w:val="20"/>
                <w:szCs w:val="20"/>
              </w:rPr>
            </w:pPr>
          </w:p>
        </w:tc>
        <w:tc>
          <w:tcPr>
            <w:tcW w:w="4675" w:type="dxa"/>
            <w:shd w:val="clear" w:color="auto" w:fill="auto"/>
          </w:tcPr>
          <w:p w:rsidR="006B3D5E" w:rsidRPr="00CE7EAD" w:rsidRDefault="006B3D5E" w:rsidP="00F8678C">
            <w:pPr>
              <w:snapToGrid w:val="0"/>
              <w:jc w:val="center"/>
              <w:rPr>
                <w:rFonts w:ascii="Arial" w:hAnsi="Arial" w:cs="Arial"/>
                <w:sz w:val="20"/>
                <w:szCs w:val="20"/>
              </w:rPr>
            </w:pPr>
            <w:r w:rsidRPr="00CE7EAD">
              <w:rPr>
                <w:rFonts w:ascii="Arial" w:hAnsi="Arial" w:cs="Arial"/>
                <w:sz w:val="20"/>
                <w:szCs w:val="20"/>
              </w:rPr>
              <w:t>1.</w:t>
            </w:r>
            <w:r w:rsidRPr="00CE7EAD">
              <w:rPr>
                <w:rFonts w:ascii="Arial" w:eastAsia="Trebuchet MS" w:hAnsi="Arial" w:cs="Arial"/>
                <w:sz w:val="20"/>
                <w:szCs w:val="20"/>
              </w:rPr>
              <w:t xml:space="preserve"> </w:t>
            </w:r>
            <w:r w:rsidRPr="00CE7EAD">
              <w:rPr>
                <w:rFonts w:ascii="Arial" w:hAnsi="Arial" w:cs="Arial"/>
                <w:sz w:val="20"/>
                <w:szCs w:val="20"/>
              </w:rPr>
              <w:t>..........................................</w:t>
            </w:r>
          </w:p>
          <w:p w:rsidR="006B3D5E" w:rsidRPr="00CE7EAD" w:rsidRDefault="006B3D5E" w:rsidP="00F8678C">
            <w:pPr>
              <w:jc w:val="center"/>
              <w:rPr>
                <w:rFonts w:ascii="Arial" w:hAnsi="Arial" w:cs="Arial"/>
                <w:sz w:val="20"/>
                <w:szCs w:val="20"/>
              </w:rPr>
            </w:pPr>
          </w:p>
        </w:tc>
      </w:tr>
      <w:tr w:rsidR="006B3D5E" w:rsidRPr="00CE7EAD" w:rsidTr="00F8678C">
        <w:trPr>
          <w:trHeight w:val="330"/>
        </w:trPr>
        <w:tc>
          <w:tcPr>
            <w:tcW w:w="4675" w:type="dxa"/>
            <w:shd w:val="clear" w:color="auto" w:fill="auto"/>
          </w:tcPr>
          <w:p w:rsidR="006B3D5E" w:rsidRPr="00CE7EAD" w:rsidRDefault="006B3D5E" w:rsidP="00F8678C">
            <w:pPr>
              <w:snapToGrid w:val="0"/>
              <w:jc w:val="center"/>
              <w:rPr>
                <w:rFonts w:ascii="Arial" w:hAnsi="Arial" w:cs="Arial"/>
                <w:sz w:val="20"/>
                <w:szCs w:val="20"/>
              </w:rPr>
            </w:pPr>
            <w:r w:rsidRPr="00CE7EAD">
              <w:rPr>
                <w:rFonts w:ascii="Arial" w:hAnsi="Arial" w:cs="Arial"/>
                <w:sz w:val="20"/>
                <w:szCs w:val="20"/>
              </w:rPr>
              <w:t>2.</w:t>
            </w:r>
            <w:r w:rsidRPr="00CE7EAD">
              <w:rPr>
                <w:rFonts w:ascii="Arial" w:eastAsia="Trebuchet MS" w:hAnsi="Arial" w:cs="Arial"/>
                <w:sz w:val="20"/>
                <w:szCs w:val="20"/>
              </w:rPr>
              <w:t xml:space="preserve"> </w:t>
            </w:r>
            <w:r w:rsidRPr="00CE7EAD">
              <w:rPr>
                <w:rFonts w:ascii="Arial" w:hAnsi="Arial" w:cs="Arial"/>
                <w:sz w:val="20"/>
                <w:szCs w:val="20"/>
              </w:rPr>
              <w:t>..........................................</w:t>
            </w:r>
          </w:p>
        </w:tc>
        <w:tc>
          <w:tcPr>
            <w:tcW w:w="4675" w:type="dxa"/>
            <w:shd w:val="clear" w:color="auto" w:fill="auto"/>
          </w:tcPr>
          <w:p w:rsidR="006B3D5E" w:rsidRPr="00CE7EAD" w:rsidRDefault="006B3D5E" w:rsidP="00F8678C">
            <w:pPr>
              <w:snapToGrid w:val="0"/>
              <w:jc w:val="center"/>
              <w:rPr>
                <w:rFonts w:ascii="Arial" w:eastAsia="Trebuchet MS" w:hAnsi="Arial" w:cs="Arial"/>
                <w:sz w:val="20"/>
                <w:szCs w:val="20"/>
              </w:rPr>
            </w:pPr>
            <w:r w:rsidRPr="00CE7EAD">
              <w:rPr>
                <w:rFonts w:ascii="Arial" w:hAnsi="Arial" w:cs="Arial"/>
                <w:sz w:val="20"/>
                <w:szCs w:val="20"/>
              </w:rPr>
              <w:t>2.</w:t>
            </w:r>
            <w:r w:rsidRPr="00CE7EAD">
              <w:rPr>
                <w:rFonts w:ascii="Arial" w:eastAsia="Trebuchet MS" w:hAnsi="Arial" w:cs="Arial"/>
                <w:sz w:val="20"/>
                <w:szCs w:val="20"/>
              </w:rPr>
              <w:t xml:space="preserve"> </w:t>
            </w:r>
            <w:r w:rsidRPr="00CE7EAD">
              <w:rPr>
                <w:rFonts w:ascii="Arial" w:hAnsi="Arial" w:cs="Arial"/>
                <w:sz w:val="20"/>
                <w:szCs w:val="20"/>
              </w:rPr>
              <w:t>..........................................</w:t>
            </w:r>
            <w:r w:rsidRPr="00CE7EAD">
              <w:rPr>
                <w:rFonts w:ascii="Arial" w:eastAsia="Trebuchet MS" w:hAnsi="Arial" w:cs="Arial"/>
                <w:sz w:val="20"/>
                <w:szCs w:val="20"/>
              </w:rPr>
              <w:t xml:space="preserve"> </w:t>
            </w:r>
          </w:p>
        </w:tc>
      </w:tr>
    </w:tbl>
    <w:p w:rsidR="006B3D5E" w:rsidRPr="00CE7EAD" w:rsidRDefault="006B3D5E" w:rsidP="006B3D5E">
      <w:pPr>
        <w:rPr>
          <w:rFonts w:ascii="Arial" w:hAnsi="Arial" w:cs="Arial"/>
          <w:sz w:val="20"/>
          <w:szCs w:val="20"/>
        </w:rPr>
      </w:pPr>
    </w:p>
    <w:p w:rsidR="006B3D5E" w:rsidRPr="00CE7EAD" w:rsidRDefault="006B3D5E" w:rsidP="006B3D5E">
      <w:pPr>
        <w:rPr>
          <w:rFonts w:ascii="Arial" w:hAnsi="Arial" w:cs="Arial"/>
          <w:sz w:val="20"/>
          <w:szCs w:val="20"/>
        </w:rPr>
      </w:pPr>
    </w:p>
    <w:p w:rsidR="006B3D5E" w:rsidRPr="00CE7EAD" w:rsidRDefault="006B3D5E" w:rsidP="006B3D5E">
      <w:pPr>
        <w:rPr>
          <w:rFonts w:ascii="Arial" w:hAnsi="Arial" w:cs="Arial"/>
          <w:sz w:val="20"/>
          <w:szCs w:val="20"/>
        </w:rPr>
      </w:pPr>
    </w:p>
    <w:p w:rsidR="006B3D5E" w:rsidRPr="00CE7EAD" w:rsidRDefault="006B3D5E" w:rsidP="006B3D5E">
      <w:pPr>
        <w:rPr>
          <w:rFonts w:ascii="Arial" w:hAnsi="Arial" w:cs="Arial"/>
          <w:sz w:val="20"/>
          <w:szCs w:val="20"/>
        </w:rPr>
      </w:pPr>
      <w:r w:rsidRPr="00CE7EAD">
        <w:rPr>
          <w:rFonts w:ascii="Arial" w:hAnsi="Arial" w:cs="Arial"/>
          <w:sz w:val="20"/>
          <w:szCs w:val="20"/>
        </w:rPr>
        <w:t>Załączniki:</w:t>
      </w:r>
    </w:p>
    <w:p w:rsidR="006B3D5E" w:rsidRPr="00CE7EAD" w:rsidRDefault="006B3D5E" w:rsidP="006B3D5E">
      <w:pPr>
        <w:rPr>
          <w:rFonts w:ascii="Arial" w:hAnsi="Arial" w:cs="Arial"/>
          <w:sz w:val="20"/>
          <w:szCs w:val="20"/>
        </w:rPr>
      </w:pPr>
    </w:p>
    <w:p w:rsidR="006B3D5E" w:rsidRPr="00CE7EAD" w:rsidRDefault="006B3D5E" w:rsidP="006B3D5E">
      <w:pPr>
        <w:numPr>
          <w:ilvl w:val="0"/>
          <w:numId w:val="42"/>
        </w:numPr>
        <w:suppressAutoHyphens/>
        <w:spacing w:before="0" w:line="276" w:lineRule="auto"/>
        <w:rPr>
          <w:rFonts w:ascii="Arial" w:hAnsi="Arial" w:cs="Arial"/>
          <w:sz w:val="20"/>
          <w:szCs w:val="20"/>
        </w:rPr>
      </w:pPr>
      <w:r w:rsidRPr="00CE7EAD">
        <w:rPr>
          <w:rFonts w:ascii="Arial" w:hAnsi="Arial" w:cs="Arial"/>
          <w:sz w:val="20"/>
          <w:szCs w:val="20"/>
        </w:rPr>
        <w:t>Lista osób oraz dane kontaktowe.</w:t>
      </w:r>
    </w:p>
    <w:p w:rsidR="006B3D5E" w:rsidRPr="00CE7EAD" w:rsidRDefault="006B3D5E" w:rsidP="006B3D5E">
      <w:pPr>
        <w:numPr>
          <w:ilvl w:val="0"/>
          <w:numId w:val="42"/>
        </w:numPr>
        <w:suppressAutoHyphens/>
        <w:spacing w:before="0" w:line="276" w:lineRule="auto"/>
        <w:rPr>
          <w:rFonts w:ascii="Arial" w:hAnsi="Arial" w:cs="Arial"/>
          <w:sz w:val="20"/>
          <w:szCs w:val="20"/>
        </w:rPr>
      </w:pPr>
      <w:r w:rsidRPr="00CE7EAD">
        <w:rPr>
          <w:rFonts w:ascii="Arial" w:hAnsi="Arial" w:cs="Arial"/>
          <w:sz w:val="20"/>
          <w:szCs w:val="20"/>
        </w:rPr>
        <w:t>Informacje sensytywne Enea Operator Sp. z o.o..</w:t>
      </w:r>
    </w:p>
    <w:p w:rsidR="006B3D5E" w:rsidRPr="00CE7EAD" w:rsidRDefault="006B3D5E" w:rsidP="006B3D5E">
      <w:pPr>
        <w:numPr>
          <w:ilvl w:val="0"/>
          <w:numId w:val="42"/>
        </w:numPr>
        <w:suppressAutoHyphens/>
        <w:spacing w:before="0" w:line="276" w:lineRule="auto"/>
        <w:rPr>
          <w:rFonts w:ascii="Arial" w:hAnsi="Arial" w:cs="Arial"/>
          <w:sz w:val="20"/>
          <w:szCs w:val="20"/>
        </w:rPr>
      </w:pPr>
      <w:r w:rsidRPr="00CE7EAD">
        <w:rPr>
          <w:rFonts w:ascii="Arial" w:hAnsi="Arial" w:cs="Arial"/>
          <w:sz w:val="20"/>
          <w:szCs w:val="20"/>
        </w:rPr>
        <w:t>Specjaliści Wykonawcy i Osoby Wykonawcy.</w:t>
      </w:r>
    </w:p>
    <w:p w:rsidR="006B3D5E" w:rsidRPr="00CE7EAD" w:rsidRDefault="006B3D5E" w:rsidP="006B3D5E">
      <w:pPr>
        <w:numPr>
          <w:ilvl w:val="0"/>
          <w:numId w:val="42"/>
        </w:numPr>
        <w:suppressAutoHyphens/>
        <w:spacing w:before="0" w:line="276" w:lineRule="auto"/>
        <w:rPr>
          <w:rFonts w:ascii="Arial" w:hAnsi="Arial" w:cs="Arial"/>
          <w:sz w:val="20"/>
          <w:szCs w:val="20"/>
        </w:rPr>
      </w:pPr>
      <w:r w:rsidRPr="00CE7EAD">
        <w:rPr>
          <w:rFonts w:ascii="Arial" w:hAnsi="Arial" w:cs="Arial"/>
          <w:sz w:val="20"/>
          <w:szCs w:val="20"/>
        </w:rPr>
        <w:t>Oferta.</w:t>
      </w:r>
    </w:p>
    <w:p w:rsidR="006B3D5E" w:rsidRPr="00CE7EAD" w:rsidRDefault="006B3D5E" w:rsidP="006B3D5E">
      <w:pPr>
        <w:numPr>
          <w:ilvl w:val="0"/>
          <w:numId w:val="42"/>
        </w:numPr>
        <w:suppressAutoHyphens/>
        <w:spacing w:before="0" w:line="276" w:lineRule="auto"/>
        <w:rPr>
          <w:rFonts w:ascii="Arial" w:hAnsi="Arial" w:cs="Arial"/>
          <w:sz w:val="20"/>
          <w:szCs w:val="20"/>
        </w:rPr>
      </w:pPr>
      <w:r w:rsidRPr="00CE7EAD">
        <w:rPr>
          <w:rFonts w:ascii="Arial" w:hAnsi="Arial" w:cs="Arial"/>
          <w:sz w:val="20"/>
          <w:szCs w:val="20"/>
        </w:rPr>
        <w:t>Protokół z negocjacji.</w:t>
      </w:r>
    </w:p>
    <w:p w:rsidR="006B3D5E" w:rsidRPr="00CE7EAD" w:rsidRDefault="006B3D5E" w:rsidP="006B3D5E">
      <w:pPr>
        <w:numPr>
          <w:ilvl w:val="0"/>
          <w:numId w:val="42"/>
        </w:numPr>
        <w:suppressAutoHyphens/>
        <w:spacing w:before="0" w:line="276" w:lineRule="auto"/>
        <w:rPr>
          <w:rFonts w:ascii="Arial" w:hAnsi="Arial" w:cs="Arial"/>
          <w:sz w:val="20"/>
          <w:szCs w:val="20"/>
        </w:rPr>
      </w:pPr>
      <w:r w:rsidRPr="00CE7EAD">
        <w:rPr>
          <w:rFonts w:ascii="Arial" w:hAnsi="Arial" w:cs="Arial"/>
          <w:sz w:val="20"/>
          <w:szCs w:val="20"/>
        </w:rPr>
        <w:t>Warunki Zamówienia.</w:t>
      </w:r>
    </w:p>
    <w:p w:rsidR="006B3D5E" w:rsidRPr="00CE7EAD" w:rsidRDefault="006B3D5E" w:rsidP="006B3D5E">
      <w:pPr>
        <w:numPr>
          <w:ilvl w:val="0"/>
          <w:numId w:val="42"/>
        </w:numPr>
        <w:suppressAutoHyphens/>
        <w:spacing w:before="0" w:line="276" w:lineRule="auto"/>
        <w:rPr>
          <w:rFonts w:ascii="Arial" w:hAnsi="Arial" w:cs="Arial"/>
          <w:sz w:val="20"/>
          <w:szCs w:val="20"/>
        </w:rPr>
      </w:pPr>
      <w:r w:rsidRPr="00CE7EAD">
        <w:rPr>
          <w:rFonts w:ascii="Arial" w:hAnsi="Arial" w:cs="Arial"/>
          <w:sz w:val="20"/>
          <w:szCs w:val="20"/>
        </w:rPr>
        <w:t>Odpis Wykonawcy z KRS.</w:t>
      </w:r>
    </w:p>
    <w:p w:rsidR="006B3D5E" w:rsidRPr="00CE7EAD" w:rsidRDefault="006B3D5E" w:rsidP="006B3D5E">
      <w:pPr>
        <w:numPr>
          <w:ilvl w:val="0"/>
          <w:numId w:val="42"/>
        </w:numPr>
        <w:suppressAutoHyphens/>
        <w:spacing w:before="0" w:line="276" w:lineRule="auto"/>
        <w:rPr>
          <w:rFonts w:ascii="Arial" w:hAnsi="Arial" w:cs="Arial"/>
          <w:sz w:val="20"/>
          <w:szCs w:val="20"/>
        </w:rPr>
      </w:pPr>
      <w:r w:rsidRPr="00CE7EAD">
        <w:rPr>
          <w:rFonts w:ascii="Arial" w:hAnsi="Arial" w:cs="Arial"/>
          <w:sz w:val="20"/>
          <w:szCs w:val="20"/>
        </w:rPr>
        <w:t>Odpis Zamawiającego z KRS.</w:t>
      </w:r>
    </w:p>
    <w:p w:rsidR="006B3D5E" w:rsidRPr="00CE7EAD" w:rsidRDefault="006B3D5E" w:rsidP="006B3D5E">
      <w:pPr>
        <w:jc w:val="right"/>
        <w:rPr>
          <w:rFonts w:ascii="Arial" w:hAnsi="Arial" w:cs="Arial"/>
          <w:b/>
        </w:rPr>
      </w:pPr>
      <w:bookmarkStart w:id="29" w:name="_Ref210786112"/>
    </w:p>
    <w:p w:rsidR="006B3D5E" w:rsidRPr="00CE7EAD" w:rsidRDefault="006B3D5E" w:rsidP="006B3D5E">
      <w:pPr>
        <w:jc w:val="right"/>
        <w:rPr>
          <w:rFonts w:ascii="Arial" w:hAnsi="Arial" w:cs="Arial"/>
          <w:b/>
        </w:rPr>
      </w:pPr>
    </w:p>
    <w:p w:rsidR="006B3D5E" w:rsidRPr="00CE7EAD" w:rsidRDefault="006B3D5E" w:rsidP="006B3D5E">
      <w:pPr>
        <w:jc w:val="right"/>
        <w:rPr>
          <w:rFonts w:ascii="Arial" w:hAnsi="Arial" w:cs="Arial"/>
          <w:b/>
        </w:rPr>
      </w:pPr>
    </w:p>
    <w:p w:rsidR="006B3D5E" w:rsidRPr="00CE7EAD" w:rsidRDefault="006B3D5E" w:rsidP="006B3D5E">
      <w:pPr>
        <w:jc w:val="right"/>
        <w:rPr>
          <w:rFonts w:ascii="Arial" w:hAnsi="Arial" w:cs="Arial"/>
          <w:b/>
        </w:rPr>
      </w:pPr>
    </w:p>
    <w:p w:rsidR="006B3D5E" w:rsidRPr="00CE7EAD" w:rsidRDefault="006B3D5E" w:rsidP="006B3D5E">
      <w:pPr>
        <w:jc w:val="right"/>
        <w:rPr>
          <w:rFonts w:ascii="Arial" w:hAnsi="Arial" w:cs="Arial"/>
          <w:b/>
        </w:rPr>
      </w:pPr>
    </w:p>
    <w:p w:rsidR="006B3D5E" w:rsidRPr="00CE7EAD" w:rsidRDefault="006B3D5E" w:rsidP="006B3D5E">
      <w:pPr>
        <w:jc w:val="right"/>
        <w:rPr>
          <w:rFonts w:ascii="Arial" w:hAnsi="Arial" w:cs="Arial"/>
          <w:b/>
        </w:rPr>
      </w:pPr>
    </w:p>
    <w:p w:rsidR="006B3D5E" w:rsidRPr="00CE7EAD" w:rsidRDefault="006B3D5E" w:rsidP="006B3D5E">
      <w:pPr>
        <w:jc w:val="right"/>
        <w:rPr>
          <w:rFonts w:ascii="Arial" w:hAnsi="Arial" w:cs="Arial"/>
          <w:b/>
        </w:rPr>
      </w:pPr>
    </w:p>
    <w:p w:rsidR="006B3D5E" w:rsidRPr="00CE7EAD" w:rsidRDefault="006B3D5E" w:rsidP="006B3D5E">
      <w:pPr>
        <w:jc w:val="right"/>
        <w:rPr>
          <w:rFonts w:ascii="Arial" w:hAnsi="Arial" w:cs="Arial"/>
          <w:b/>
        </w:rPr>
      </w:pPr>
    </w:p>
    <w:p w:rsidR="006B3D5E" w:rsidRPr="00CE7EAD" w:rsidRDefault="006B3D5E" w:rsidP="006B3D5E">
      <w:pPr>
        <w:jc w:val="right"/>
        <w:rPr>
          <w:rFonts w:ascii="Arial" w:hAnsi="Arial" w:cs="Arial"/>
          <w:b/>
        </w:rPr>
      </w:pPr>
    </w:p>
    <w:p w:rsidR="006B3D5E" w:rsidRPr="00CE7EAD" w:rsidRDefault="006B3D5E" w:rsidP="006B3D5E">
      <w:pPr>
        <w:jc w:val="right"/>
        <w:rPr>
          <w:rFonts w:ascii="Arial" w:hAnsi="Arial" w:cs="Arial"/>
          <w:b/>
        </w:rPr>
      </w:pPr>
    </w:p>
    <w:p w:rsidR="006B3D5E" w:rsidRPr="00CE7EAD" w:rsidRDefault="006B3D5E" w:rsidP="006B3D5E">
      <w:pPr>
        <w:jc w:val="right"/>
        <w:rPr>
          <w:rFonts w:ascii="Arial" w:hAnsi="Arial" w:cs="Arial"/>
          <w:b/>
        </w:rPr>
      </w:pPr>
    </w:p>
    <w:p w:rsidR="006B3D5E" w:rsidRPr="00CE7EAD" w:rsidRDefault="006B3D5E" w:rsidP="006B3D5E">
      <w:pPr>
        <w:jc w:val="right"/>
        <w:rPr>
          <w:rFonts w:ascii="Arial" w:hAnsi="Arial" w:cs="Arial"/>
          <w:b/>
        </w:rPr>
      </w:pPr>
    </w:p>
    <w:p w:rsidR="006B3D5E" w:rsidRPr="00CE7EAD" w:rsidRDefault="006B3D5E" w:rsidP="006B3D5E">
      <w:pPr>
        <w:jc w:val="right"/>
        <w:rPr>
          <w:rFonts w:ascii="Arial" w:hAnsi="Arial" w:cs="Arial"/>
          <w:b/>
        </w:rPr>
      </w:pPr>
    </w:p>
    <w:p w:rsidR="006B3D5E" w:rsidRPr="00CE7EAD" w:rsidRDefault="006B3D5E" w:rsidP="006B3D5E">
      <w:pPr>
        <w:jc w:val="right"/>
        <w:rPr>
          <w:rFonts w:ascii="Arial" w:hAnsi="Arial" w:cs="Arial"/>
          <w:b/>
        </w:rPr>
      </w:pPr>
    </w:p>
    <w:p w:rsidR="006B3D5E" w:rsidRPr="00CE7EAD" w:rsidRDefault="006B3D5E" w:rsidP="006B3D5E">
      <w:pPr>
        <w:jc w:val="right"/>
        <w:rPr>
          <w:rFonts w:ascii="Arial" w:hAnsi="Arial" w:cs="Arial"/>
          <w:b/>
        </w:rPr>
      </w:pPr>
    </w:p>
    <w:p w:rsidR="006B3D5E" w:rsidRPr="00CE7EAD" w:rsidRDefault="006B3D5E" w:rsidP="006B3D5E">
      <w:pPr>
        <w:rPr>
          <w:rFonts w:ascii="Arial" w:hAnsi="Arial" w:cs="Arial"/>
          <w:b/>
        </w:rPr>
      </w:pPr>
      <w:r w:rsidRPr="00CE7EAD">
        <w:rPr>
          <w:rFonts w:ascii="Arial" w:hAnsi="Arial" w:cs="Arial"/>
          <w:b/>
        </w:rPr>
        <w:t>Załącznik nr 1</w:t>
      </w:r>
    </w:p>
    <w:p w:rsidR="006B3D5E" w:rsidRPr="00CE7EAD" w:rsidRDefault="006B3D5E" w:rsidP="006B3D5E">
      <w:pPr>
        <w:jc w:val="center"/>
        <w:rPr>
          <w:rFonts w:ascii="Arial" w:hAnsi="Arial" w:cs="Arial"/>
          <w:b/>
          <w:sz w:val="20"/>
          <w:szCs w:val="20"/>
        </w:rPr>
      </w:pPr>
      <w:r w:rsidRPr="00CE7EAD">
        <w:rPr>
          <w:rFonts w:ascii="Arial" w:hAnsi="Arial" w:cs="Arial"/>
          <w:b/>
          <w:sz w:val="20"/>
          <w:szCs w:val="20"/>
        </w:rPr>
        <w:t>Lista osób oraz dane kontaktowe</w:t>
      </w:r>
    </w:p>
    <w:p w:rsidR="006B3D5E" w:rsidRPr="00CE7EAD" w:rsidRDefault="006B3D5E" w:rsidP="006B3D5E">
      <w:pPr>
        <w:rPr>
          <w:rFonts w:ascii="Arial" w:hAnsi="Arial" w:cs="Arial"/>
          <w:sz w:val="20"/>
          <w:szCs w:val="20"/>
        </w:rPr>
      </w:pPr>
    </w:p>
    <w:p w:rsidR="006B3D5E" w:rsidRPr="00CE7EAD" w:rsidRDefault="006B3D5E" w:rsidP="006B3D5E">
      <w:pPr>
        <w:numPr>
          <w:ilvl w:val="0"/>
          <w:numId w:val="55"/>
        </w:numPr>
        <w:spacing w:after="120"/>
        <w:rPr>
          <w:rFonts w:ascii="Arial" w:hAnsi="Arial" w:cs="Arial"/>
          <w:sz w:val="20"/>
          <w:szCs w:val="20"/>
        </w:rPr>
      </w:pPr>
      <w:r w:rsidRPr="00CE7EAD">
        <w:rPr>
          <w:rFonts w:ascii="Arial" w:hAnsi="Arial" w:cs="Arial"/>
          <w:b/>
          <w:sz w:val="20"/>
          <w:szCs w:val="20"/>
        </w:rPr>
        <w:t>Wiesława Bazaniak</w:t>
      </w:r>
      <w:r w:rsidRPr="00CE7EAD">
        <w:rPr>
          <w:rFonts w:ascii="Arial" w:hAnsi="Arial" w:cs="Arial"/>
          <w:sz w:val="20"/>
          <w:szCs w:val="20"/>
        </w:rPr>
        <w:t xml:space="preserve">, tel. 61 884 52 20, </w:t>
      </w:r>
    </w:p>
    <w:p w:rsidR="006B3D5E" w:rsidRPr="00CE7EAD" w:rsidRDefault="006B3D5E" w:rsidP="006B3D5E">
      <w:pPr>
        <w:ind w:left="720"/>
        <w:rPr>
          <w:rFonts w:ascii="Arial" w:hAnsi="Arial" w:cs="Arial"/>
          <w:sz w:val="20"/>
          <w:szCs w:val="20"/>
        </w:rPr>
      </w:pPr>
      <w:r w:rsidRPr="00CE7EAD">
        <w:rPr>
          <w:rFonts w:ascii="Arial" w:hAnsi="Arial" w:cs="Arial"/>
          <w:sz w:val="20"/>
          <w:szCs w:val="20"/>
        </w:rPr>
        <w:t xml:space="preserve">60-201 Poznań, ul. Górecka 1, </w:t>
      </w:r>
    </w:p>
    <w:p w:rsidR="006B3D5E" w:rsidRPr="00CE7EAD" w:rsidRDefault="006B3D5E" w:rsidP="006B3D5E">
      <w:pPr>
        <w:ind w:left="720"/>
        <w:rPr>
          <w:rFonts w:ascii="Arial" w:hAnsi="Arial" w:cs="Arial"/>
          <w:sz w:val="20"/>
          <w:szCs w:val="20"/>
          <w:lang w:val="en-US"/>
        </w:rPr>
      </w:pPr>
      <w:r w:rsidRPr="00CE7EAD">
        <w:rPr>
          <w:rFonts w:ascii="Arial" w:hAnsi="Arial" w:cs="Arial"/>
          <w:sz w:val="20"/>
          <w:szCs w:val="20"/>
          <w:lang w:val="en-US"/>
        </w:rPr>
        <w:t xml:space="preserve">e-mail: </w:t>
      </w:r>
      <w:hyperlink r:id="rId9" w:history="1">
        <w:r w:rsidRPr="00CE7EAD">
          <w:rPr>
            <w:rStyle w:val="Hipercze"/>
            <w:rFonts w:ascii="Arial" w:hAnsi="Arial" w:cs="Arial"/>
            <w:sz w:val="20"/>
            <w:szCs w:val="20"/>
            <w:lang w:val="en-US"/>
          </w:rPr>
          <w:t>wieslawa.bazaniak@enea.pl</w:t>
        </w:r>
      </w:hyperlink>
    </w:p>
    <w:p w:rsidR="006B3D5E" w:rsidRPr="00CE7EAD" w:rsidRDefault="006B3D5E" w:rsidP="006B3D5E">
      <w:pPr>
        <w:spacing w:after="120"/>
        <w:rPr>
          <w:rFonts w:ascii="Arial" w:hAnsi="Arial" w:cs="Arial"/>
          <w:sz w:val="20"/>
          <w:szCs w:val="20"/>
          <w:lang w:val="en-US"/>
        </w:rPr>
      </w:pPr>
    </w:p>
    <w:p w:rsidR="006B3D5E" w:rsidRPr="00CE7EAD" w:rsidRDefault="006B3D5E" w:rsidP="006B3D5E">
      <w:pPr>
        <w:numPr>
          <w:ilvl w:val="0"/>
          <w:numId w:val="55"/>
        </w:numPr>
        <w:spacing w:after="120"/>
        <w:rPr>
          <w:rFonts w:ascii="Arial" w:hAnsi="Arial" w:cs="Arial"/>
          <w:sz w:val="20"/>
          <w:szCs w:val="20"/>
        </w:rPr>
      </w:pPr>
      <w:r w:rsidRPr="00CE7EAD">
        <w:rPr>
          <w:rFonts w:ascii="Arial" w:hAnsi="Arial" w:cs="Arial"/>
          <w:b/>
          <w:sz w:val="20"/>
          <w:szCs w:val="20"/>
        </w:rPr>
        <w:t>Robert Kiereta</w:t>
      </w:r>
      <w:r w:rsidRPr="00CE7EAD">
        <w:rPr>
          <w:rFonts w:ascii="Arial" w:hAnsi="Arial" w:cs="Arial"/>
          <w:sz w:val="20"/>
          <w:szCs w:val="20"/>
        </w:rPr>
        <w:t xml:space="preserve">, tel. 61 884 52 55, </w:t>
      </w:r>
    </w:p>
    <w:p w:rsidR="006B3D5E" w:rsidRPr="00CE7EAD" w:rsidRDefault="006B3D5E" w:rsidP="006B3D5E">
      <w:pPr>
        <w:ind w:left="720"/>
        <w:rPr>
          <w:rFonts w:ascii="Arial" w:hAnsi="Arial" w:cs="Arial"/>
          <w:sz w:val="20"/>
          <w:szCs w:val="20"/>
        </w:rPr>
      </w:pPr>
      <w:r w:rsidRPr="00CE7EAD">
        <w:rPr>
          <w:rFonts w:ascii="Arial" w:hAnsi="Arial" w:cs="Arial"/>
          <w:sz w:val="20"/>
          <w:szCs w:val="20"/>
        </w:rPr>
        <w:t xml:space="preserve">60-201 Poznań, ul. Górecka 1, </w:t>
      </w:r>
    </w:p>
    <w:p w:rsidR="006B3D5E" w:rsidRPr="00CE7EAD" w:rsidRDefault="006B3D5E" w:rsidP="006B3D5E">
      <w:pPr>
        <w:ind w:left="720"/>
        <w:rPr>
          <w:rFonts w:ascii="Arial" w:hAnsi="Arial" w:cs="Arial"/>
          <w:sz w:val="20"/>
          <w:szCs w:val="20"/>
          <w:lang w:val="en-US"/>
        </w:rPr>
      </w:pPr>
      <w:r w:rsidRPr="00CE7EAD">
        <w:rPr>
          <w:rFonts w:ascii="Arial" w:hAnsi="Arial" w:cs="Arial"/>
          <w:sz w:val="20"/>
          <w:szCs w:val="20"/>
          <w:lang w:val="en-US"/>
        </w:rPr>
        <w:t xml:space="preserve">e-mail: </w:t>
      </w:r>
      <w:hyperlink r:id="rId10" w:history="1">
        <w:r w:rsidRPr="00CE7EAD">
          <w:rPr>
            <w:rStyle w:val="Hipercze"/>
            <w:rFonts w:ascii="Arial" w:hAnsi="Arial" w:cs="Arial"/>
            <w:sz w:val="20"/>
            <w:szCs w:val="20"/>
            <w:lang w:val="en-US"/>
          </w:rPr>
          <w:t>robert.kiereta@enea.pl</w:t>
        </w:r>
      </w:hyperlink>
      <w:bookmarkEnd w:id="29"/>
    </w:p>
    <w:p w:rsidR="006B3D5E" w:rsidRPr="00CE7EAD" w:rsidRDefault="006B3D5E" w:rsidP="006B3D5E">
      <w:pPr>
        <w:spacing w:before="0" w:after="200" w:line="276" w:lineRule="auto"/>
        <w:jc w:val="left"/>
        <w:rPr>
          <w:rFonts w:ascii="Arial" w:hAnsi="Arial" w:cs="Arial"/>
          <w:sz w:val="20"/>
          <w:szCs w:val="20"/>
          <w:lang w:val="en-US"/>
        </w:rPr>
      </w:pPr>
      <w:r w:rsidRPr="00CE7EAD">
        <w:rPr>
          <w:rFonts w:ascii="Arial" w:hAnsi="Arial" w:cs="Arial"/>
          <w:sz w:val="20"/>
          <w:szCs w:val="20"/>
          <w:lang w:val="en-US"/>
        </w:rPr>
        <w:br w:type="page"/>
      </w:r>
    </w:p>
    <w:p w:rsidR="006B3D5E" w:rsidRPr="00CE7EAD" w:rsidRDefault="006B3D5E" w:rsidP="006B3D5E">
      <w:pPr>
        <w:rPr>
          <w:rFonts w:ascii="Arial" w:hAnsi="Arial" w:cs="Arial"/>
          <w:b/>
        </w:rPr>
      </w:pPr>
      <w:r w:rsidRPr="00CE7EAD">
        <w:rPr>
          <w:rFonts w:ascii="Arial" w:hAnsi="Arial" w:cs="Arial"/>
          <w:b/>
        </w:rPr>
        <w:lastRenderedPageBreak/>
        <w:t>Załącznik nr 2</w:t>
      </w:r>
    </w:p>
    <w:p w:rsidR="006B3D5E" w:rsidRPr="00CE7EAD" w:rsidRDefault="006B3D5E" w:rsidP="006B3D5E">
      <w:pPr>
        <w:jc w:val="center"/>
        <w:rPr>
          <w:rFonts w:ascii="Arial" w:hAnsi="Arial" w:cs="Arial"/>
          <w:b/>
          <w:sz w:val="22"/>
          <w:szCs w:val="22"/>
        </w:rPr>
      </w:pPr>
      <w:r w:rsidRPr="00CE7EAD">
        <w:rPr>
          <w:rFonts w:ascii="Arial" w:hAnsi="Arial" w:cs="Arial"/>
          <w:b/>
          <w:sz w:val="22"/>
          <w:szCs w:val="22"/>
        </w:rPr>
        <w:t>Wykaz informacji sensytywnych</w:t>
      </w:r>
    </w:p>
    <w:p w:rsidR="006B3D5E" w:rsidRPr="00CE7EAD" w:rsidRDefault="006B3D5E" w:rsidP="006B3D5E">
      <w:pPr>
        <w:rPr>
          <w:rFonts w:ascii="Arial" w:hAnsi="Arial" w:cs="Arial"/>
          <w:sz w:val="22"/>
          <w:szCs w:val="22"/>
        </w:rPr>
      </w:pPr>
    </w:p>
    <w:p w:rsidR="006B3D5E" w:rsidRPr="00CE7EAD" w:rsidRDefault="006B3D5E" w:rsidP="006B3D5E">
      <w:pPr>
        <w:rPr>
          <w:rFonts w:ascii="Arial" w:hAnsi="Arial" w:cs="Arial"/>
          <w:sz w:val="20"/>
          <w:szCs w:val="20"/>
        </w:rPr>
      </w:pPr>
    </w:p>
    <w:p w:rsidR="006B3D5E" w:rsidRPr="00CE7EAD" w:rsidRDefault="006B3D5E" w:rsidP="006B3D5E">
      <w:pPr>
        <w:rPr>
          <w:rFonts w:ascii="Arial" w:hAnsi="Arial" w:cs="Arial"/>
          <w:sz w:val="20"/>
          <w:szCs w:val="20"/>
        </w:rPr>
      </w:pPr>
      <w:r w:rsidRPr="00CE7EAD">
        <w:rPr>
          <w:rFonts w:ascii="Arial" w:hAnsi="Arial" w:cs="Arial"/>
          <w:sz w:val="20"/>
          <w:szCs w:val="20"/>
        </w:rPr>
        <w:t>Informacje sensytywne ENEA Operator to informacje, których ujawnienie pozwoliłoby na osiągnięcie przez inne podmioty – w szczególności przedsiębiorstwa energetyczne – przewagi konkurencyjnej. Do takich informacji można zaliczyć:</w:t>
      </w:r>
    </w:p>
    <w:p w:rsidR="006B3D5E" w:rsidRPr="00CE7EAD" w:rsidRDefault="006B3D5E" w:rsidP="006B3D5E">
      <w:pPr>
        <w:rPr>
          <w:rFonts w:ascii="Arial" w:hAnsi="Arial" w:cs="Arial"/>
          <w:sz w:val="20"/>
          <w:szCs w:val="20"/>
        </w:rPr>
      </w:pPr>
    </w:p>
    <w:p w:rsidR="006B3D5E" w:rsidRPr="00CE7EAD" w:rsidRDefault="006B3D5E" w:rsidP="006B3D5E">
      <w:pPr>
        <w:numPr>
          <w:ilvl w:val="1"/>
          <w:numId w:val="64"/>
        </w:numPr>
        <w:spacing w:before="0" w:after="200" w:line="276" w:lineRule="auto"/>
        <w:ind w:left="284" w:hanging="284"/>
        <w:rPr>
          <w:rFonts w:ascii="Arial" w:hAnsi="Arial" w:cs="Arial"/>
          <w:sz w:val="20"/>
          <w:szCs w:val="20"/>
        </w:rPr>
      </w:pPr>
      <w:r w:rsidRPr="00CE7EAD">
        <w:rPr>
          <w:rFonts w:ascii="Arial" w:hAnsi="Arial" w:cs="Arial"/>
          <w:sz w:val="20"/>
          <w:szCs w:val="20"/>
        </w:rPr>
        <w:t>Informacje o użytkownikach/potencjalnych użytkownikach systemu dystrybucyjnego (tj. podmiotach dostarczających energię do systemu, zaopatrywanych w energię z systemu dystrybucyjnego, posiadających koncesję na obrót energią oraz ubiegających się o przyłączenie do systemu) dotyczące:</w:t>
      </w:r>
    </w:p>
    <w:p w:rsidR="006B3D5E" w:rsidRPr="00CE7EAD" w:rsidRDefault="006B3D5E" w:rsidP="006B3D5E">
      <w:pPr>
        <w:ind w:left="284"/>
        <w:rPr>
          <w:rFonts w:ascii="Arial" w:hAnsi="Arial" w:cs="Arial"/>
          <w:sz w:val="20"/>
          <w:szCs w:val="20"/>
        </w:rPr>
      </w:pPr>
      <w:r w:rsidRPr="00CE7EAD">
        <w:rPr>
          <w:rFonts w:ascii="Arial" w:hAnsi="Arial" w:cs="Arial"/>
          <w:sz w:val="20"/>
          <w:szCs w:val="20"/>
        </w:rPr>
        <w:t>- wielkości mocy umownej,</w:t>
      </w:r>
    </w:p>
    <w:p w:rsidR="006B3D5E" w:rsidRPr="00CE7EAD" w:rsidRDefault="006B3D5E" w:rsidP="006B3D5E">
      <w:pPr>
        <w:ind w:left="284"/>
        <w:rPr>
          <w:rFonts w:ascii="Arial" w:hAnsi="Arial" w:cs="Arial"/>
          <w:sz w:val="20"/>
          <w:szCs w:val="20"/>
        </w:rPr>
      </w:pPr>
      <w:r w:rsidRPr="00CE7EAD">
        <w:rPr>
          <w:rFonts w:ascii="Arial" w:hAnsi="Arial" w:cs="Arial"/>
          <w:sz w:val="20"/>
          <w:szCs w:val="20"/>
        </w:rPr>
        <w:t>- danych odczytowych urządzeń pomiarowych mocy i energii elektrycznej,</w:t>
      </w:r>
    </w:p>
    <w:p w:rsidR="006B3D5E" w:rsidRPr="00CE7EAD" w:rsidRDefault="006B3D5E" w:rsidP="006B3D5E">
      <w:pPr>
        <w:ind w:left="284"/>
        <w:rPr>
          <w:rFonts w:ascii="Arial" w:hAnsi="Arial" w:cs="Arial"/>
          <w:sz w:val="20"/>
          <w:szCs w:val="20"/>
        </w:rPr>
      </w:pPr>
      <w:r w:rsidRPr="00CE7EAD">
        <w:rPr>
          <w:rFonts w:ascii="Arial" w:hAnsi="Arial" w:cs="Arial"/>
          <w:sz w:val="20"/>
          <w:szCs w:val="20"/>
        </w:rPr>
        <w:t>- zużycia energii elektrycznej i struktury jej poboru,</w:t>
      </w:r>
    </w:p>
    <w:p w:rsidR="006B3D5E" w:rsidRPr="00CE7EAD" w:rsidRDefault="006B3D5E" w:rsidP="006B3D5E">
      <w:pPr>
        <w:ind w:left="284"/>
        <w:rPr>
          <w:rFonts w:ascii="Arial" w:hAnsi="Arial" w:cs="Arial"/>
          <w:sz w:val="20"/>
          <w:szCs w:val="20"/>
        </w:rPr>
      </w:pPr>
      <w:r w:rsidRPr="00CE7EAD">
        <w:rPr>
          <w:rFonts w:ascii="Arial" w:hAnsi="Arial" w:cs="Arial"/>
          <w:sz w:val="20"/>
          <w:szCs w:val="20"/>
        </w:rPr>
        <w:t>- umownych ograniczeń występujących w dostarczaniu energii elektrycznej,</w:t>
      </w:r>
    </w:p>
    <w:p w:rsidR="006B3D5E" w:rsidRPr="00CE7EAD" w:rsidRDefault="006B3D5E" w:rsidP="006B3D5E">
      <w:pPr>
        <w:ind w:left="284"/>
        <w:rPr>
          <w:rFonts w:ascii="Arial" w:hAnsi="Arial" w:cs="Arial"/>
          <w:sz w:val="20"/>
          <w:szCs w:val="20"/>
        </w:rPr>
      </w:pPr>
      <w:r w:rsidRPr="00CE7EAD">
        <w:rPr>
          <w:rFonts w:ascii="Arial" w:hAnsi="Arial" w:cs="Arial"/>
          <w:sz w:val="20"/>
          <w:szCs w:val="20"/>
        </w:rPr>
        <w:t>- terminów płatności faktur i okresów rozliczeniowych,</w:t>
      </w:r>
    </w:p>
    <w:p w:rsidR="006B3D5E" w:rsidRPr="00CE7EAD" w:rsidRDefault="006B3D5E" w:rsidP="006B3D5E">
      <w:pPr>
        <w:ind w:left="284"/>
        <w:rPr>
          <w:rFonts w:ascii="Arial" w:hAnsi="Arial" w:cs="Arial"/>
          <w:sz w:val="20"/>
          <w:szCs w:val="20"/>
        </w:rPr>
      </w:pPr>
      <w:r w:rsidRPr="00CE7EAD">
        <w:rPr>
          <w:rFonts w:ascii="Arial" w:hAnsi="Arial" w:cs="Arial"/>
          <w:sz w:val="20"/>
          <w:szCs w:val="20"/>
        </w:rPr>
        <w:t>- zadłużenia i windykacji należności,</w:t>
      </w:r>
    </w:p>
    <w:p w:rsidR="006B3D5E" w:rsidRPr="00CE7EAD" w:rsidRDefault="006B3D5E" w:rsidP="006B3D5E">
      <w:pPr>
        <w:ind w:left="284"/>
        <w:rPr>
          <w:rFonts w:ascii="Arial" w:hAnsi="Arial" w:cs="Arial"/>
          <w:sz w:val="20"/>
          <w:szCs w:val="20"/>
        </w:rPr>
      </w:pPr>
      <w:r w:rsidRPr="00CE7EAD">
        <w:rPr>
          <w:rFonts w:ascii="Arial" w:hAnsi="Arial" w:cs="Arial"/>
          <w:sz w:val="20"/>
          <w:szCs w:val="20"/>
        </w:rPr>
        <w:t>- indywidualnie wydanych technicznych i finansowych warunków przyłączenia do sieci (z wyłączeniem informacji określonych w Ustawie Prawo Energetyczne).</w:t>
      </w:r>
    </w:p>
    <w:p w:rsidR="006B3D5E" w:rsidRPr="00CE7EAD" w:rsidRDefault="006B3D5E" w:rsidP="006B3D5E">
      <w:pPr>
        <w:ind w:left="284"/>
        <w:rPr>
          <w:rFonts w:ascii="Arial" w:hAnsi="Arial" w:cs="Arial"/>
          <w:sz w:val="20"/>
          <w:szCs w:val="20"/>
        </w:rPr>
      </w:pPr>
    </w:p>
    <w:p w:rsidR="006B3D5E" w:rsidRPr="00CE7EAD" w:rsidRDefault="006B3D5E" w:rsidP="006B3D5E">
      <w:pPr>
        <w:numPr>
          <w:ilvl w:val="1"/>
          <w:numId w:val="64"/>
        </w:numPr>
        <w:spacing w:before="0" w:after="200" w:line="276" w:lineRule="auto"/>
        <w:ind w:left="284" w:hanging="284"/>
        <w:rPr>
          <w:rFonts w:ascii="Arial" w:hAnsi="Arial" w:cs="Arial"/>
          <w:sz w:val="20"/>
          <w:szCs w:val="20"/>
        </w:rPr>
      </w:pPr>
      <w:r w:rsidRPr="00CE7EAD">
        <w:rPr>
          <w:rFonts w:ascii="Arial" w:hAnsi="Arial" w:cs="Arial"/>
          <w:sz w:val="20"/>
          <w:szCs w:val="20"/>
        </w:rPr>
        <w:t>Ekspertyzy wpływu przyłączenia do sieci elektroenergetycznej urządzeń, instalacji lub sieci wytwórczych i odbiorczych na system dystrybucyjny.</w:t>
      </w: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rPr>
          <w:rFonts w:ascii="Arial" w:hAnsi="Arial" w:cs="Arial"/>
        </w:rPr>
      </w:pPr>
    </w:p>
    <w:p w:rsidR="006B3D5E" w:rsidRPr="00CE7EAD" w:rsidRDefault="006B3D5E" w:rsidP="006B3D5E">
      <w:pPr>
        <w:spacing w:before="0" w:after="200" w:line="276" w:lineRule="auto"/>
        <w:jc w:val="left"/>
        <w:rPr>
          <w:rFonts w:ascii="Arial" w:hAnsi="Arial" w:cs="Arial"/>
        </w:rPr>
      </w:pPr>
      <w:r w:rsidRPr="00CE7EAD">
        <w:rPr>
          <w:rFonts w:ascii="Arial" w:hAnsi="Arial" w:cs="Arial"/>
        </w:rPr>
        <w:br w:type="page"/>
      </w:r>
    </w:p>
    <w:p w:rsidR="006B3D5E" w:rsidRPr="00CE7EAD" w:rsidRDefault="006B3D5E" w:rsidP="006B3D5E">
      <w:pPr>
        <w:rPr>
          <w:rFonts w:ascii="Arial" w:hAnsi="Arial" w:cs="Arial"/>
          <w:b/>
        </w:rPr>
      </w:pPr>
      <w:r w:rsidRPr="00CE7EAD">
        <w:rPr>
          <w:rFonts w:ascii="Arial" w:hAnsi="Arial" w:cs="Arial"/>
          <w:b/>
        </w:rPr>
        <w:lastRenderedPageBreak/>
        <w:t>Załącznik nr 3</w:t>
      </w:r>
    </w:p>
    <w:p w:rsidR="006B3D5E" w:rsidRPr="00CE7EAD" w:rsidRDefault="006B3D5E" w:rsidP="006B3D5E">
      <w:pPr>
        <w:jc w:val="center"/>
        <w:rPr>
          <w:rFonts w:ascii="Arial" w:hAnsi="Arial" w:cs="Arial"/>
          <w:b/>
          <w:sz w:val="20"/>
          <w:szCs w:val="20"/>
        </w:rPr>
      </w:pPr>
      <w:r w:rsidRPr="00CE7EAD">
        <w:rPr>
          <w:rFonts w:ascii="Arial" w:hAnsi="Arial" w:cs="Arial"/>
          <w:b/>
          <w:sz w:val="20"/>
          <w:szCs w:val="20"/>
        </w:rPr>
        <w:t xml:space="preserve">Wykaz Specjalistów Wykonawcy </w:t>
      </w:r>
    </w:p>
    <w:p w:rsidR="006B3D5E" w:rsidRPr="00CE7EAD" w:rsidRDefault="006B3D5E" w:rsidP="006B3D5E">
      <w:pPr>
        <w:rPr>
          <w:rFonts w:ascii="Arial" w:hAnsi="Arial" w:cs="Arial"/>
          <w:sz w:val="20"/>
          <w:szCs w:val="20"/>
        </w:rPr>
      </w:pPr>
    </w:p>
    <w:p w:rsidR="006B3D5E" w:rsidRPr="00CE7EAD" w:rsidRDefault="006B3D5E" w:rsidP="006B3D5E">
      <w:pPr>
        <w:rPr>
          <w:rFonts w:ascii="Arial" w:hAnsi="Arial" w:cs="Arial"/>
          <w:sz w:val="20"/>
          <w:szCs w:val="20"/>
        </w:rPr>
      </w:pPr>
      <w:r w:rsidRPr="00CE7EAD">
        <w:rPr>
          <w:rFonts w:ascii="Arial" w:hAnsi="Arial" w:cs="Arial"/>
          <w:b/>
          <w:sz w:val="20"/>
          <w:szCs w:val="20"/>
        </w:rPr>
        <w:t>Specjaliści Wykonawcy</w:t>
      </w:r>
      <w:r w:rsidRPr="00CE7EAD">
        <w:rPr>
          <w:rFonts w:ascii="Arial" w:hAnsi="Arial" w:cs="Arial"/>
          <w:sz w:val="20"/>
          <w:szCs w:val="20"/>
        </w:rPr>
        <w:t xml:space="preserve"> </w:t>
      </w:r>
    </w:p>
    <w:p w:rsidR="006B3D5E" w:rsidRPr="00CE7EAD" w:rsidRDefault="006B3D5E" w:rsidP="006B3D5E">
      <w:pPr>
        <w:ind w:left="720"/>
        <w:rPr>
          <w:rFonts w:ascii="Arial" w:hAnsi="Arial" w:cs="Arial"/>
          <w:sz w:val="20"/>
          <w:szCs w:val="20"/>
        </w:rPr>
      </w:pPr>
      <w:r w:rsidRPr="00CE7EAD">
        <w:rPr>
          <w:rFonts w:ascii="Arial" w:hAnsi="Arial" w:cs="Arial"/>
          <w:sz w:val="20"/>
          <w:szCs w:val="20"/>
        </w:rPr>
        <w:t>Nazwisko i imię: …………………….</w:t>
      </w:r>
    </w:p>
    <w:p w:rsidR="006B3D5E" w:rsidRPr="00CE7EAD" w:rsidRDefault="006B3D5E" w:rsidP="006B3D5E">
      <w:pPr>
        <w:ind w:left="720"/>
        <w:rPr>
          <w:rFonts w:ascii="Arial" w:hAnsi="Arial" w:cs="Arial"/>
          <w:sz w:val="20"/>
          <w:szCs w:val="20"/>
        </w:rPr>
      </w:pPr>
      <w:r w:rsidRPr="00CE7EAD">
        <w:rPr>
          <w:rFonts w:ascii="Arial" w:hAnsi="Arial" w:cs="Arial"/>
          <w:sz w:val="20"/>
          <w:szCs w:val="20"/>
        </w:rPr>
        <w:t>Stanowisko: ………………….</w:t>
      </w:r>
    </w:p>
    <w:p w:rsidR="006B3D5E" w:rsidRPr="00CE7EAD" w:rsidRDefault="006B3D5E" w:rsidP="006B3D5E">
      <w:pPr>
        <w:ind w:left="720"/>
        <w:rPr>
          <w:rFonts w:ascii="Arial" w:hAnsi="Arial" w:cs="Arial"/>
          <w:sz w:val="20"/>
          <w:szCs w:val="20"/>
        </w:rPr>
      </w:pPr>
      <w:r w:rsidRPr="00CE7EAD">
        <w:rPr>
          <w:rFonts w:ascii="Arial" w:hAnsi="Arial" w:cs="Arial"/>
          <w:sz w:val="20"/>
          <w:szCs w:val="20"/>
        </w:rPr>
        <w:t>Nazwisko i imię: …………………….</w:t>
      </w:r>
    </w:p>
    <w:p w:rsidR="006B3D5E" w:rsidRPr="00CE7EAD" w:rsidRDefault="006B3D5E" w:rsidP="006B3D5E">
      <w:pPr>
        <w:ind w:left="720"/>
        <w:rPr>
          <w:rFonts w:ascii="Arial" w:hAnsi="Arial" w:cs="Arial"/>
          <w:sz w:val="20"/>
          <w:szCs w:val="20"/>
        </w:rPr>
      </w:pPr>
      <w:r w:rsidRPr="00CE7EAD">
        <w:rPr>
          <w:rFonts w:ascii="Arial" w:hAnsi="Arial" w:cs="Arial"/>
          <w:sz w:val="20"/>
          <w:szCs w:val="20"/>
        </w:rPr>
        <w:t>Stanowisko: ………………….</w:t>
      </w:r>
    </w:p>
    <w:p w:rsidR="006B3D5E" w:rsidRPr="00CE7EAD" w:rsidRDefault="006B3D5E" w:rsidP="006B3D5E">
      <w:pPr>
        <w:ind w:left="720"/>
        <w:rPr>
          <w:rFonts w:ascii="Arial" w:hAnsi="Arial" w:cs="Arial"/>
          <w:sz w:val="20"/>
          <w:szCs w:val="20"/>
        </w:rPr>
      </w:pPr>
      <w:r w:rsidRPr="00CE7EAD">
        <w:rPr>
          <w:rFonts w:ascii="Arial" w:hAnsi="Arial" w:cs="Arial"/>
          <w:sz w:val="20"/>
          <w:szCs w:val="20"/>
        </w:rPr>
        <w:t>Nazwisko i imię: …………………….</w:t>
      </w:r>
    </w:p>
    <w:p w:rsidR="006B3D5E" w:rsidRPr="00CE7EAD" w:rsidRDefault="006B3D5E" w:rsidP="006B3D5E">
      <w:pPr>
        <w:ind w:left="720"/>
        <w:rPr>
          <w:rFonts w:ascii="Arial" w:hAnsi="Arial" w:cs="Arial"/>
          <w:sz w:val="20"/>
          <w:szCs w:val="20"/>
        </w:rPr>
      </w:pPr>
      <w:r w:rsidRPr="00CE7EAD">
        <w:rPr>
          <w:rFonts w:ascii="Arial" w:hAnsi="Arial" w:cs="Arial"/>
          <w:sz w:val="20"/>
          <w:szCs w:val="20"/>
        </w:rPr>
        <w:t>Stanowisko: ………………….</w:t>
      </w:r>
    </w:p>
    <w:p w:rsidR="006B3D5E" w:rsidRPr="00CE7EAD" w:rsidRDefault="006B3D5E" w:rsidP="006B3D5E">
      <w:pPr>
        <w:ind w:left="720"/>
        <w:rPr>
          <w:rFonts w:ascii="Arial" w:hAnsi="Arial" w:cs="Arial"/>
          <w:sz w:val="20"/>
          <w:szCs w:val="20"/>
        </w:rPr>
      </w:pPr>
      <w:r w:rsidRPr="00CE7EAD">
        <w:rPr>
          <w:rFonts w:ascii="Arial" w:hAnsi="Arial" w:cs="Arial"/>
          <w:sz w:val="20"/>
          <w:szCs w:val="20"/>
        </w:rPr>
        <w:t>Nazwisko i imię: …………………….</w:t>
      </w:r>
    </w:p>
    <w:p w:rsidR="006B3D5E" w:rsidRPr="00CE7EAD" w:rsidRDefault="006B3D5E" w:rsidP="006B3D5E">
      <w:pPr>
        <w:ind w:left="720"/>
        <w:rPr>
          <w:rFonts w:ascii="Arial" w:hAnsi="Arial" w:cs="Arial"/>
          <w:sz w:val="20"/>
          <w:szCs w:val="20"/>
        </w:rPr>
      </w:pPr>
      <w:r w:rsidRPr="00CE7EAD">
        <w:rPr>
          <w:rFonts w:ascii="Arial" w:hAnsi="Arial" w:cs="Arial"/>
          <w:sz w:val="20"/>
          <w:szCs w:val="20"/>
        </w:rPr>
        <w:t>Stanowisko: ………………….</w:t>
      </w:r>
    </w:p>
    <w:p w:rsidR="006B3D5E" w:rsidRPr="00CE7EAD" w:rsidRDefault="006B3D5E" w:rsidP="006B3D5E">
      <w:pPr>
        <w:ind w:left="720"/>
        <w:rPr>
          <w:rFonts w:ascii="Arial" w:hAnsi="Arial" w:cs="Arial"/>
          <w:sz w:val="20"/>
          <w:szCs w:val="20"/>
        </w:rPr>
      </w:pPr>
      <w:r w:rsidRPr="00CE7EAD">
        <w:rPr>
          <w:rFonts w:ascii="Arial" w:hAnsi="Arial" w:cs="Arial"/>
          <w:sz w:val="20"/>
          <w:szCs w:val="20"/>
        </w:rPr>
        <w:t>Nazwisko i imię: …………………….</w:t>
      </w:r>
    </w:p>
    <w:p w:rsidR="006B3D5E" w:rsidRPr="00CE7EAD" w:rsidRDefault="006B3D5E" w:rsidP="006B3D5E">
      <w:pPr>
        <w:ind w:left="720"/>
        <w:rPr>
          <w:rFonts w:ascii="Arial" w:hAnsi="Arial" w:cs="Arial"/>
          <w:sz w:val="20"/>
          <w:szCs w:val="20"/>
        </w:rPr>
      </w:pPr>
      <w:r w:rsidRPr="00CE7EAD">
        <w:rPr>
          <w:rFonts w:ascii="Arial" w:hAnsi="Arial" w:cs="Arial"/>
          <w:sz w:val="20"/>
          <w:szCs w:val="20"/>
        </w:rPr>
        <w:t>Stanowisko: ………………….</w:t>
      </w:r>
    </w:p>
    <w:p w:rsidR="006B3D5E" w:rsidRPr="00CE7EAD" w:rsidRDefault="006B3D5E" w:rsidP="006B3D5E">
      <w:pPr>
        <w:ind w:left="720"/>
        <w:rPr>
          <w:rFonts w:ascii="Arial" w:hAnsi="Arial" w:cs="Arial"/>
          <w:sz w:val="20"/>
          <w:szCs w:val="20"/>
        </w:rPr>
      </w:pPr>
      <w:r w:rsidRPr="00CE7EAD">
        <w:rPr>
          <w:rFonts w:ascii="Arial" w:hAnsi="Arial" w:cs="Arial"/>
          <w:sz w:val="20"/>
          <w:szCs w:val="20"/>
        </w:rPr>
        <w:t>Nazwisko i imię: …………………….</w:t>
      </w:r>
    </w:p>
    <w:p w:rsidR="006B3D5E" w:rsidRPr="00CE7EAD" w:rsidRDefault="006B3D5E" w:rsidP="006B3D5E">
      <w:pPr>
        <w:ind w:left="720"/>
        <w:rPr>
          <w:rFonts w:ascii="Arial" w:hAnsi="Arial" w:cs="Arial"/>
          <w:sz w:val="20"/>
          <w:szCs w:val="20"/>
        </w:rPr>
      </w:pPr>
      <w:r w:rsidRPr="00CE7EAD">
        <w:rPr>
          <w:rFonts w:ascii="Arial" w:hAnsi="Arial" w:cs="Arial"/>
          <w:sz w:val="20"/>
          <w:szCs w:val="20"/>
        </w:rPr>
        <w:t>Stanowisko: ………………….</w:t>
      </w:r>
    </w:p>
    <w:p w:rsidR="006B3D5E" w:rsidRPr="00CE7EAD" w:rsidRDefault="006B3D5E" w:rsidP="006B3D5E">
      <w:pPr>
        <w:ind w:left="720"/>
        <w:rPr>
          <w:rFonts w:ascii="Arial" w:hAnsi="Arial" w:cs="Arial"/>
          <w:sz w:val="20"/>
          <w:szCs w:val="20"/>
        </w:rPr>
      </w:pPr>
      <w:r w:rsidRPr="00CE7EAD">
        <w:rPr>
          <w:rFonts w:ascii="Arial" w:hAnsi="Arial" w:cs="Arial"/>
          <w:sz w:val="20"/>
          <w:szCs w:val="20"/>
        </w:rPr>
        <w:t>Nazwisko i imię: …………………….</w:t>
      </w:r>
    </w:p>
    <w:p w:rsidR="006B3D5E" w:rsidRPr="00CE7EAD" w:rsidRDefault="006B3D5E" w:rsidP="006B3D5E">
      <w:pPr>
        <w:ind w:left="720"/>
        <w:rPr>
          <w:rFonts w:ascii="Arial" w:hAnsi="Arial" w:cs="Arial"/>
          <w:sz w:val="20"/>
          <w:szCs w:val="20"/>
        </w:rPr>
      </w:pPr>
      <w:r w:rsidRPr="00CE7EAD">
        <w:rPr>
          <w:rFonts w:ascii="Arial" w:hAnsi="Arial" w:cs="Arial"/>
          <w:sz w:val="20"/>
          <w:szCs w:val="20"/>
        </w:rPr>
        <w:t>Stanowisko: ………………….</w:t>
      </w:r>
    </w:p>
    <w:p w:rsidR="006B3D5E" w:rsidRPr="00CE7EAD" w:rsidRDefault="006B3D5E" w:rsidP="006B3D5E">
      <w:pPr>
        <w:rPr>
          <w:rFonts w:ascii="Arial" w:hAnsi="Arial" w:cs="Arial"/>
          <w:sz w:val="20"/>
          <w:szCs w:val="20"/>
        </w:rPr>
      </w:pPr>
      <w:r w:rsidRPr="00CE7EAD">
        <w:rPr>
          <w:rFonts w:ascii="Arial" w:hAnsi="Arial" w:cs="Arial"/>
          <w:b/>
          <w:sz w:val="20"/>
          <w:szCs w:val="20"/>
        </w:rPr>
        <w:t>Osoby Wykonawcy</w:t>
      </w:r>
      <w:r w:rsidRPr="00CE7EAD">
        <w:rPr>
          <w:rFonts w:ascii="Arial" w:hAnsi="Arial" w:cs="Arial"/>
          <w:sz w:val="20"/>
          <w:szCs w:val="20"/>
        </w:rPr>
        <w:t xml:space="preserve"> </w:t>
      </w:r>
    </w:p>
    <w:p w:rsidR="006B3D5E" w:rsidRPr="00CE7EAD" w:rsidRDefault="006B3D5E" w:rsidP="006B3D5E">
      <w:pPr>
        <w:ind w:left="720"/>
        <w:rPr>
          <w:rFonts w:ascii="Arial" w:hAnsi="Arial" w:cs="Arial"/>
          <w:sz w:val="20"/>
          <w:szCs w:val="20"/>
        </w:rPr>
      </w:pPr>
      <w:r w:rsidRPr="00CE7EAD">
        <w:rPr>
          <w:rFonts w:ascii="Arial" w:hAnsi="Arial" w:cs="Arial"/>
          <w:sz w:val="20"/>
          <w:szCs w:val="20"/>
        </w:rPr>
        <w:t>Nazwisko i imię: ………………………………………</w:t>
      </w:r>
    </w:p>
    <w:p w:rsidR="006B3D5E" w:rsidRPr="00CE7EAD" w:rsidRDefault="006B3D5E" w:rsidP="006B3D5E">
      <w:pPr>
        <w:ind w:left="720"/>
        <w:rPr>
          <w:rFonts w:ascii="Arial" w:hAnsi="Arial" w:cs="Arial"/>
          <w:sz w:val="20"/>
          <w:szCs w:val="20"/>
        </w:rPr>
      </w:pPr>
      <w:r w:rsidRPr="00CE7EAD">
        <w:rPr>
          <w:rFonts w:ascii="Arial" w:hAnsi="Arial" w:cs="Arial"/>
          <w:sz w:val="20"/>
          <w:szCs w:val="20"/>
        </w:rPr>
        <w:t>Nazwisko i imię: ……………………………………..</w:t>
      </w:r>
    </w:p>
    <w:p w:rsidR="006B3D5E" w:rsidRPr="00CE7EAD" w:rsidRDefault="006B3D5E" w:rsidP="006B3D5E">
      <w:pPr>
        <w:ind w:left="720"/>
        <w:rPr>
          <w:rFonts w:ascii="Arial" w:hAnsi="Arial" w:cs="Arial"/>
          <w:sz w:val="20"/>
          <w:szCs w:val="20"/>
        </w:rPr>
      </w:pPr>
      <w:r w:rsidRPr="00CE7EAD">
        <w:rPr>
          <w:rFonts w:ascii="Arial" w:hAnsi="Arial" w:cs="Arial"/>
          <w:sz w:val="20"/>
          <w:szCs w:val="20"/>
        </w:rPr>
        <w:t>Nazwisko i imię: ……………………………………</w:t>
      </w:r>
    </w:p>
    <w:p w:rsidR="006B3D5E" w:rsidRPr="00CE7EAD" w:rsidRDefault="006B3D5E" w:rsidP="006B3D5E">
      <w:pPr>
        <w:ind w:left="720"/>
        <w:rPr>
          <w:rFonts w:ascii="Arial" w:hAnsi="Arial" w:cs="Arial"/>
          <w:sz w:val="20"/>
          <w:szCs w:val="20"/>
        </w:rPr>
      </w:pPr>
      <w:r w:rsidRPr="00CE7EAD">
        <w:rPr>
          <w:rFonts w:ascii="Arial" w:hAnsi="Arial" w:cs="Arial"/>
          <w:sz w:val="20"/>
          <w:szCs w:val="20"/>
        </w:rPr>
        <w:t>Nazwisko i imię: …………………………………….</w:t>
      </w:r>
    </w:p>
    <w:p w:rsidR="006B3D5E" w:rsidRPr="00CE7EAD" w:rsidRDefault="006B3D5E" w:rsidP="006B3D5E">
      <w:pPr>
        <w:ind w:left="720"/>
        <w:rPr>
          <w:rFonts w:ascii="Arial" w:hAnsi="Arial" w:cs="Arial"/>
          <w:sz w:val="20"/>
          <w:szCs w:val="20"/>
        </w:rPr>
      </w:pPr>
      <w:r w:rsidRPr="00CE7EAD">
        <w:rPr>
          <w:rFonts w:ascii="Arial" w:hAnsi="Arial" w:cs="Arial"/>
          <w:sz w:val="20"/>
          <w:szCs w:val="20"/>
        </w:rPr>
        <w:t>Nazwisko i imię: ……………………………………..</w:t>
      </w:r>
    </w:p>
    <w:p w:rsidR="006B3D5E" w:rsidRPr="00CE7EAD" w:rsidRDefault="006B3D5E" w:rsidP="006B3D5E">
      <w:pPr>
        <w:ind w:left="720"/>
        <w:rPr>
          <w:rFonts w:ascii="Arial" w:hAnsi="Arial" w:cs="Arial"/>
          <w:sz w:val="20"/>
          <w:szCs w:val="20"/>
        </w:rPr>
      </w:pPr>
      <w:r w:rsidRPr="00CE7EAD">
        <w:rPr>
          <w:rFonts w:ascii="Arial" w:hAnsi="Arial" w:cs="Arial"/>
          <w:sz w:val="20"/>
          <w:szCs w:val="20"/>
        </w:rPr>
        <w:t>Nazwisko i imię: ………………………………………</w:t>
      </w:r>
    </w:p>
    <w:p w:rsidR="006B3D5E" w:rsidRPr="00CE7EAD" w:rsidRDefault="006B3D5E" w:rsidP="006B3D5E">
      <w:pPr>
        <w:ind w:left="720"/>
        <w:rPr>
          <w:rFonts w:ascii="Arial" w:hAnsi="Arial" w:cs="Arial"/>
          <w:sz w:val="20"/>
          <w:szCs w:val="20"/>
        </w:rPr>
      </w:pPr>
      <w:r w:rsidRPr="00CE7EAD">
        <w:rPr>
          <w:rFonts w:ascii="Arial" w:hAnsi="Arial" w:cs="Arial"/>
          <w:sz w:val="20"/>
          <w:szCs w:val="20"/>
        </w:rPr>
        <w:t>Nazwisko i imię: ……………………………………..</w:t>
      </w:r>
    </w:p>
    <w:p w:rsidR="006B3D5E" w:rsidRPr="00CE7EAD" w:rsidRDefault="006B3D5E" w:rsidP="006B3D5E">
      <w:pPr>
        <w:ind w:left="720"/>
        <w:rPr>
          <w:rFonts w:ascii="Arial" w:hAnsi="Arial" w:cs="Arial"/>
          <w:sz w:val="20"/>
          <w:szCs w:val="20"/>
        </w:rPr>
      </w:pPr>
      <w:r w:rsidRPr="00CE7EAD">
        <w:rPr>
          <w:rFonts w:ascii="Arial" w:hAnsi="Arial" w:cs="Arial"/>
          <w:sz w:val="20"/>
          <w:szCs w:val="20"/>
        </w:rPr>
        <w:t>Nazwisko i imię: ………………………………………</w:t>
      </w:r>
    </w:p>
    <w:p w:rsidR="006B3D5E" w:rsidRPr="00CE7EAD" w:rsidRDefault="006B3D5E" w:rsidP="006B3D5E">
      <w:pPr>
        <w:rPr>
          <w:rFonts w:ascii="Arial" w:hAnsi="Arial" w:cs="Arial"/>
        </w:rPr>
      </w:pPr>
    </w:p>
    <w:p w:rsidR="006B3D5E" w:rsidRPr="00CE7EAD" w:rsidRDefault="006B3D5E" w:rsidP="006B3D5E">
      <w:pPr>
        <w:spacing w:before="0" w:after="200" w:line="276" w:lineRule="auto"/>
        <w:jc w:val="left"/>
        <w:rPr>
          <w:rFonts w:ascii="Arial" w:hAnsi="Arial" w:cs="Arial"/>
          <w:b/>
          <w:sz w:val="20"/>
          <w:u w:val="single"/>
        </w:rPr>
      </w:pPr>
    </w:p>
    <w:p w:rsidR="00ED0D85" w:rsidRDefault="00ED0D85">
      <w:bookmarkStart w:id="30" w:name="_GoBack"/>
      <w:bookmarkEnd w:id="30"/>
    </w:p>
    <w:sectPr w:rsidR="00ED0D85" w:rsidSect="00261C79">
      <w:pgSz w:w="11906" w:h="16838" w:code="9"/>
      <w:pgMar w:top="1418" w:right="851" w:bottom="1134" w:left="567" w:header="709" w:footer="709" w:gutter="85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6E5531">
      <w:trPr>
        <w:trHeight w:val="362"/>
      </w:trPr>
      <w:tc>
        <w:tcPr>
          <w:tcW w:w="4390" w:type="dxa"/>
          <w:tcBorders>
            <w:top w:val="single" w:sz="4" w:space="0" w:color="auto"/>
            <w:left w:val="nil"/>
            <w:bottom w:val="nil"/>
            <w:right w:val="nil"/>
          </w:tcBorders>
        </w:tcPr>
        <w:p w:rsidR="006E5531" w:rsidRPr="00B16B42" w:rsidRDefault="006B3D5E" w:rsidP="00B47521">
          <w:pPr>
            <w:pStyle w:val="Stopka"/>
            <w:spacing w:before="20"/>
            <w:rPr>
              <w:color w:val="FF0000"/>
              <w:sz w:val="16"/>
              <w:szCs w:val="16"/>
            </w:rPr>
          </w:pPr>
        </w:p>
      </w:tc>
      <w:tc>
        <w:tcPr>
          <w:tcW w:w="3780" w:type="dxa"/>
          <w:tcBorders>
            <w:top w:val="single" w:sz="4" w:space="0" w:color="auto"/>
            <w:left w:val="nil"/>
            <w:bottom w:val="nil"/>
            <w:right w:val="nil"/>
          </w:tcBorders>
        </w:tcPr>
        <w:p w:rsidR="006E5531" w:rsidRDefault="006B3D5E" w:rsidP="003B2195">
          <w:pPr>
            <w:pStyle w:val="Stopka"/>
            <w:spacing w:before="20"/>
            <w:rPr>
              <w:sz w:val="16"/>
              <w:szCs w:val="16"/>
            </w:rPr>
          </w:pPr>
        </w:p>
      </w:tc>
      <w:tc>
        <w:tcPr>
          <w:tcW w:w="1607" w:type="dxa"/>
          <w:tcBorders>
            <w:top w:val="single" w:sz="4" w:space="0" w:color="auto"/>
            <w:left w:val="nil"/>
            <w:bottom w:val="nil"/>
            <w:right w:val="nil"/>
          </w:tcBorders>
        </w:tcPr>
        <w:p w:rsidR="006E5531" w:rsidRDefault="006B3D5E"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24</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24</w:t>
          </w:r>
          <w:r>
            <w:rPr>
              <w:sz w:val="16"/>
              <w:szCs w:val="16"/>
            </w:rPr>
            <w:fldChar w:fldCharType="end"/>
          </w:r>
        </w:p>
        <w:p w:rsidR="006E5531" w:rsidRDefault="006B3D5E" w:rsidP="00382214">
          <w:pPr>
            <w:pStyle w:val="Stopka"/>
            <w:spacing w:before="20"/>
            <w:jc w:val="right"/>
            <w:rPr>
              <w:sz w:val="16"/>
              <w:szCs w:val="16"/>
            </w:rPr>
          </w:pPr>
        </w:p>
      </w:tc>
    </w:tr>
  </w:tbl>
  <w:p w:rsidR="006E5531" w:rsidRDefault="006B3D5E">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31" w:rsidRPr="0014561D" w:rsidRDefault="006B3D5E">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E5531" w:rsidRPr="001354F2" w:rsidTr="0014561D">
      <w:trPr>
        <w:trHeight w:val="362"/>
      </w:trPr>
      <w:tc>
        <w:tcPr>
          <w:tcW w:w="8292" w:type="dxa"/>
          <w:tcBorders>
            <w:top w:val="single" w:sz="4" w:space="0" w:color="auto"/>
            <w:left w:val="nil"/>
            <w:bottom w:val="nil"/>
            <w:right w:val="nil"/>
          </w:tcBorders>
        </w:tcPr>
        <w:p w:rsidR="006E5531" w:rsidRPr="0014561D" w:rsidRDefault="006B3D5E"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rsidR="006E5531" w:rsidRPr="0014561D" w:rsidRDefault="006B3D5E"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rsidR="006E5531" w:rsidRPr="00261C79" w:rsidRDefault="006B3D5E" w:rsidP="00243AF0">
          <w:pPr>
            <w:pStyle w:val="Stopka"/>
            <w:spacing w:before="20"/>
            <w:jc w:val="right"/>
            <w:rPr>
              <w:sz w:val="16"/>
              <w:szCs w:val="16"/>
            </w:rPr>
          </w:pPr>
          <w:r w:rsidRPr="00261C79">
            <w:rPr>
              <w:sz w:val="16"/>
              <w:szCs w:val="16"/>
            </w:rPr>
            <w:t xml:space="preserve">Strona </w:t>
          </w:r>
          <w:r w:rsidRPr="00261C79">
            <w:rPr>
              <w:sz w:val="16"/>
              <w:szCs w:val="16"/>
            </w:rPr>
            <w:fldChar w:fldCharType="begin"/>
          </w:r>
          <w:r w:rsidRPr="00261C79">
            <w:rPr>
              <w:sz w:val="16"/>
              <w:szCs w:val="16"/>
            </w:rPr>
            <w:instrText xml:space="preserve"> PAGE </w:instrText>
          </w:r>
          <w:r w:rsidRPr="00261C79">
            <w:rPr>
              <w:sz w:val="16"/>
              <w:szCs w:val="16"/>
            </w:rPr>
            <w:fldChar w:fldCharType="separate"/>
          </w:r>
          <w:r>
            <w:rPr>
              <w:noProof/>
              <w:sz w:val="16"/>
              <w:szCs w:val="16"/>
            </w:rPr>
            <w:t>7</w:t>
          </w:r>
          <w:r w:rsidRPr="00261C79">
            <w:rPr>
              <w:sz w:val="16"/>
              <w:szCs w:val="16"/>
            </w:rPr>
            <w:fldChar w:fldCharType="end"/>
          </w:r>
          <w:r w:rsidRPr="00261C79">
            <w:rPr>
              <w:sz w:val="16"/>
              <w:szCs w:val="16"/>
            </w:rPr>
            <w:t xml:space="preserve"> z </w:t>
          </w:r>
          <w:r>
            <w:rPr>
              <w:sz w:val="16"/>
              <w:szCs w:val="16"/>
            </w:rPr>
            <w:t>39</w:t>
          </w:r>
        </w:p>
        <w:p w:rsidR="006E5531" w:rsidRPr="0014561D" w:rsidRDefault="006B3D5E" w:rsidP="00AF3A17">
          <w:pPr>
            <w:pStyle w:val="Stopka"/>
            <w:spacing w:before="20"/>
            <w:jc w:val="right"/>
            <w:rPr>
              <w:rFonts w:ascii="Arial" w:hAnsi="Arial" w:cs="Arial"/>
              <w:sz w:val="16"/>
              <w:szCs w:val="16"/>
            </w:rPr>
          </w:pPr>
        </w:p>
      </w:tc>
    </w:tr>
  </w:tbl>
  <w:p w:rsidR="006E5531" w:rsidRPr="0014561D" w:rsidRDefault="006B3D5E">
    <w:pPr>
      <w:pStyle w:val="Stopka"/>
      <w:rPr>
        <w:rFonts w:ascii="Arial" w:hAnsi="Arial" w:cs="Arial"/>
      </w:rPr>
    </w:pPr>
  </w:p>
  <w:p w:rsidR="006E5531" w:rsidRPr="0014561D" w:rsidRDefault="006B3D5E">
    <w:pPr>
      <w:pStyle w:val="Stopka"/>
      <w:spacing w:before="0"/>
      <w:rPr>
        <w:rFonts w:ascii="Arial" w:hAnsi="Arial" w:cs="Arial"/>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E5531" w:rsidRPr="004C1ECA">
      <w:trPr>
        <w:cantSplit/>
      </w:trPr>
      <w:tc>
        <w:tcPr>
          <w:tcW w:w="6550" w:type="dxa"/>
          <w:tcBorders>
            <w:top w:val="nil"/>
            <w:left w:val="nil"/>
            <w:bottom w:val="nil"/>
            <w:right w:val="nil"/>
          </w:tcBorders>
          <w:vAlign w:val="center"/>
        </w:tcPr>
        <w:p w:rsidR="006E5531" w:rsidRPr="0014561D" w:rsidRDefault="006B3D5E">
          <w:pPr>
            <w:pStyle w:val="Nagwek"/>
            <w:spacing w:before="0"/>
            <w:jc w:val="center"/>
            <w:rPr>
              <w:rFonts w:ascii="Arial" w:hAnsi="Arial" w:cs="Arial"/>
              <w:b/>
              <w:bCs/>
              <w:sz w:val="16"/>
              <w:szCs w:val="16"/>
            </w:rPr>
          </w:pPr>
        </w:p>
      </w:tc>
      <w:tc>
        <w:tcPr>
          <w:tcW w:w="3240" w:type="dxa"/>
          <w:tcBorders>
            <w:top w:val="nil"/>
            <w:left w:val="nil"/>
            <w:bottom w:val="nil"/>
            <w:right w:val="nil"/>
          </w:tcBorders>
        </w:tcPr>
        <w:p w:rsidR="006E5531" w:rsidRPr="0014561D" w:rsidRDefault="006B3D5E">
          <w:pPr>
            <w:pStyle w:val="Nagwek"/>
            <w:spacing w:before="0"/>
            <w:jc w:val="center"/>
            <w:rPr>
              <w:rFonts w:ascii="Arial" w:hAnsi="Arial" w:cs="Arial"/>
              <w:sz w:val="16"/>
              <w:szCs w:val="16"/>
            </w:rPr>
          </w:pPr>
        </w:p>
      </w:tc>
    </w:tr>
    <w:tr w:rsidR="006E5531" w:rsidRPr="004C1ECA">
      <w:trPr>
        <w:cantSplit/>
      </w:trPr>
      <w:tc>
        <w:tcPr>
          <w:tcW w:w="6550" w:type="dxa"/>
          <w:tcBorders>
            <w:top w:val="nil"/>
            <w:left w:val="nil"/>
            <w:bottom w:val="nil"/>
            <w:right w:val="nil"/>
          </w:tcBorders>
        </w:tcPr>
        <w:p w:rsidR="006E5531" w:rsidRPr="0014561D" w:rsidRDefault="006B3D5E">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rsidR="006E5531" w:rsidRPr="0014561D" w:rsidRDefault="006B3D5E">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6E5531" w:rsidRPr="004C1ECA">
      <w:trPr>
        <w:cantSplit/>
      </w:trPr>
      <w:tc>
        <w:tcPr>
          <w:tcW w:w="6550" w:type="dxa"/>
          <w:tcBorders>
            <w:top w:val="nil"/>
            <w:left w:val="nil"/>
            <w:bottom w:val="single" w:sz="4" w:space="0" w:color="auto"/>
            <w:right w:val="nil"/>
          </w:tcBorders>
          <w:vAlign w:val="center"/>
        </w:tcPr>
        <w:p w:rsidR="006E5531" w:rsidRPr="0014561D" w:rsidRDefault="006B3D5E"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rsidR="006E5531" w:rsidRPr="0014561D" w:rsidRDefault="006B3D5E" w:rsidP="005214A9">
          <w:pPr>
            <w:pStyle w:val="Nagwek"/>
            <w:spacing w:before="0"/>
            <w:jc w:val="right"/>
            <w:rPr>
              <w:rFonts w:ascii="Arial" w:hAnsi="Arial" w:cs="Arial"/>
              <w:b/>
              <w:bCs/>
              <w:sz w:val="16"/>
              <w:szCs w:val="16"/>
            </w:rPr>
          </w:pPr>
          <w:r w:rsidRPr="00CE7EAD">
            <w:rPr>
              <w:rFonts w:ascii="Arial" w:hAnsi="Arial" w:cs="Arial"/>
              <w:b/>
              <w:sz w:val="16"/>
              <w:szCs w:val="16"/>
            </w:rPr>
            <w:t>1400/DW00/ZF/KZ/2017/0000070284</w:t>
          </w:r>
        </w:p>
      </w:tc>
    </w:tr>
  </w:tbl>
  <w:p w:rsidR="006E5531" w:rsidRPr="0014561D" w:rsidRDefault="006B3D5E">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303"/>
      <w:gridCol w:w="3487"/>
    </w:tblGrid>
    <w:tr w:rsidR="006E5531" w:rsidRPr="001354F2" w:rsidTr="001B3059">
      <w:trPr>
        <w:cantSplit/>
      </w:trPr>
      <w:tc>
        <w:tcPr>
          <w:tcW w:w="6550" w:type="dxa"/>
          <w:tcBorders>
            <w:top w:val="nil"/>
            <w:left w:val="nil"/>
            <w:bottom w:val="nil"/>
            <w:right w:val="nil"/>
          </w:tcBorders>
        </w:tcPr>
        <w:p w:rsidR="006E5531" w:rsidRPr="0014561D" w:rsidRDefault="006B3D5E" w:rsidP="001B3059">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rsidR="006E5531" w:rsidRPr="0014561D" w:rsidRDefault="006B3D5E"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6E5531" w:rsidRPr="001354F2" w:rsidTr="001B3059">
      <w:trPr>
        <w:cantSplit/>
      </w:trPr>
      <w:tc>
        <w:tcPr>
          <w:tcW w:w="6550" w:type="dxa"/>
          <w:tcBorders>
            <w:top w:val="nil"/>
            <w:left w:val="nil"/>
            <w:bottom w:val="single" w:sz="4" w:space="0" w:color="auto"/>
            <w:right w:val="nil"/>
          </w:tcBorders>
          <w:vAlign w:val="center"/>
        </w:tcPr>
        <w:p w:rsidR="006E5531" w:rsidRPr="0014561D" w:rsidRDefault="006B3D5E"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rsidR="006E5531" w:rsidRPr="0014561D" w:rsidRDefault="006B3D5E" w:rsidP="005214A9">
          <w:pPr>
            <w:pStyle w:val="Nagwek"/>
            <w:spacing w:before="0"/>
            <w:jc w:val="right"/>
            <w:rPr>
              <w:rFonts w:ascii="Arial" w:hAnsi="Arial" w:cs="Arial"/>
              <w:b/>
              <w:bCs/>
              <w:sz w:val="16"/>
              <w:szCs w:val="16"/>
            </w:rPr>
          </w:pPr>
          <w:r w:rsidRPr="00CE7EAD">
            <w:rPr>
              <w:rFonts w:ascii="Arial" w:hAnsi="Arial" w:cs="Arial"/>
              <w:b/>
              <w:sz w:val="20"/>
              <w:szCs w:val="16"/>
            </w:rPr>
            <w:t>1400/DW00/ZF/KZ/2017/0000070284</w:t>
          </w:r>
        </w:p>
      </w:tc>
    </w:tr>
  </w:tbl>
  <w:p w:rsidR="006E5531" w:rsidRPr="0014561D" w:rsidRDefault="006B3D5E">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499C488E"/>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5" w15:restartNumberingAfterBreak="0">
    <w:nsid w:val="00000003"/>
    <w:multiLevelType w:val="multilevel"/>
    <w:tmpl w:val="C65C37E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A"/>
    <w:multiLevelType w:val="multilevel"/>
    <w:tmpl w:val="DF02F428"/>
    <w:name w:val="WW8Num12"/>
    <w:lvl w:ilvl="0">
      <w:start w:val="1"/>
      <w:numFmt w:val="decimal"/>
      <w:lvlText w:val="%1."/>
      <w:lvlJc w:val="left"/>
      <w:pPr>
        <w:tabs>
          <w:tab w:val="num" w:pos="421"/>
        </w:tabs>
        <w:ind w:left="421" w:hanging="421"/>
      </w:pPr>
      <w:rPr>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C"/>
    <w:multiLevelType w:val="singleLevel"/>
    <w:tmpl w:val="0000000C"/>
    <w:name w:val="WW8Num15"/>
    <w:lvl w:ilvl="0">
      <w:start w:val="1"/>
      <w:numFmt w:val="decimal"/>
      <w:lvlText w:val="%1."/>
      <w:lvlJc w:val="left"/>
      <w:pPr>
        <w:tabs>
          <w:tab w:val="num" w:pos="0"/>
        </w:tabs>
        <w:ind w:left="720" w:hanging="360"/>
      </w:pPr>
    </w:lvl>
  </w:abstractNum>
  <w:abstractNum w:abstractNumId="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0" w15:restartNumberingAfterBreak="0">
    <w:nsid w:val="05C46EA6"/>
    <w:multiLevelType w:val="hybridMultilevel"/>
    <w:tmpl w:val="4926C82E"/>
    <w:lvl w:ilvl="0" w:tplc="AA14556C">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9478AC"/>
    <w:multiLevelType w:val="hybridMultilevel"/>
    <w:tmpl w:val="EAB4B588"/>
    <w:lvl w:ilvl="0" w:tplc="F766ACC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B40C8A"/>
    <w:multiLevelType w:val="hybridMultilevel"/>
    <w:tmpl w:val="D19035C8"/>
    <w:lvl w:ilvl="0" w:tplc="4A701A92">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15:restartNumberingAfterBreak="0">
    <w:nsid w:val="1583079B"/>
    <w:multiLevelType w:val="hybridMultilevel"/>
    <w:tmpl w:val="DC5E9534"/>
    <w:lvl w:ilvl="0" w:tplc="A410A3BA">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0"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0BC0710"/>
    <w:multiLevelType w:val="multilevel"/>
    <w:tmpl w:val="5C5E1FB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2" w15:restartNumberingAfterBreak="0">
    <w:nsid w:val="231F259D"/>
    <w:multiLevelType w:val="hybridMultilevel"/>
    <w:tmpl w:val="4EAC941E"/>
    <w:lvl w:ilvl="0" w:tplc="71982E66">
      <w:start w:val="1"/>
      <w:numFmt w:val="lowerLetter"/>
      <w:lvlText w:val="%1)"/>
      <w:lvlJc w:val="left"/>
      <w:pPr>
        <w:ind w:left="1065"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D71372"/>
    <w:multiLevelType w:val="hybridMultilevel"/>
    <w:tmpl w:val="F96EAC5A"/>
    <w:lvl w:ilvl="0" w:tplc="8286EB3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C5A350A"/>
    <w:multiLevelType w:val="hybridMultilevel"/>
    <w:tmpl w:val="F1A25820"/>
    <w:lvl w:ilvl="0" w:tplc="AA14556C">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BA1728"/>
    <w:multiLevelType w:val="hybridMultilevel"/>
    <w:tmpl w:val="A01E21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717288"/>
    <w:multiLevelType w:val="hybridMultilevel"/>
    <w:tmpl w:val="363CED00"/>
    <w:lvl w:ilvl="0" w:tplc="11D67CC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2D7180C"/>
    <w:multiLevelType w:val="hybridMultilevel"/>
    <w:tmpl w:val="00EEF684"/>
    <w:lvl w:ilvl="0" w:tplc="10CA783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D73F73"/>
    <w:multiLevelType w:val="hybridMultilevel"/>
    <w:tmpl w:val="0BC2974E"/>
    <w:lvl w:ilvl="0" w:tplc="D2CEBDF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2" w15:restartNumberingAfterBreak="0">
    <w:nsid w:val="3ECC64D4"/>
    <w:multiLevelType w:val="hybridMultilevel"/>
    <w:tmpl w:val="D90A0AA8"/>
    <w:name w:val="WW8Num152"/>
    <w:lvl w:ilvl="0" w:tplc="8B629FF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35"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AF107A1"/>
    <w:multiLevelType w:val="multilevel"/>
    <w:tmpl w:val="C65C37E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15:restartNumberingAfterBreak="0">
    <w:nsid w:val="5B801A41"/>
    <w:multiLevelType w:val="hybridMultilevel"/>
    <w:tmpl w:val="C8E6B298"/>
    <w:lvl w:ilvl="0" w:tplc="8960C762">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E40DB9"/>
    <w:multiLevelType w:val="multilevel"/>
    <w:tmpl w:val="B2D64B58"/>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1135"/>
        </w:tabs>
        <w:ind w:left="1135" w:hanging="567"/>
      </w:pPr>
      <w:rPr>
        <w:rFonts w:ascii="Arial" w:hAnsi="Arial"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9"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4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5FDA0820"/>
    <w:multiLevelType w:val="hybridMultilevel"/>
    <w:tmpl w:val="4FFC05E6"/>
    <w:lvl w:ilvl="0" w:tplc="73DEA4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43" w15:restartNumberingAfterBreak="0">
    <w:nsid w:val="6453049F"/>
    <w:multiLevelType w:val="hybridMultilevel"/>
    <w:tmpl w:val="4EAC941E"/>
    <w:lvl w:ilvl="0" w:tplc="71982E66">
      <w:start w:val="1"/>
      <w:numFmt w:val="lowerLetter"/>
      <w:lvlText w:val="%1)"/>
      <w:lvlJc w:val="left"/>
      <w:pPr>
        <w:ind w:left="1065"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A53FA9"/>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50"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DC05B2"/>
    <w:multiLevelType w:val="hybridMultilevel"/>
    <w:tmpl w:val="DDF48354"/>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785C06"/>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4" w15:restartNumberingAfterBreak="0">
    <w:nsid w:val="6F7C3C3C"/>
    <w:multiLevelType w:val="hybridMultilevel"/>
    <w:tmpl w:val="9244D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57" w15:restartNumberingAfterBreak="0">
    <w:nsid w:val="701077D3"/>
    <w:multiLevelType w:val="hybridMultilevel"/>
    <w:tmpl w:val="4BA089E0"/>
    <w:lvl w:ilvl="0" w:tplc="AA14556C">
      <w:start w:val="1"/>
      <w:numFmt w:val="lowerLetter"/>
      <w:lvlText w:val="%1."/>
      <w:lvlJc w:val="left"/>
      <w:pPr>
        <w:ind w:left="786" w:hanging="360"/>
      </w:pPr>
      <w:rPr>
        <w:rFonts w:hint="default"/>
        <w:b w:val="0"/>
        <w:i w:val="0"/>
        <w:color w:val="auto"/>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9" w15:restartNumberingAfterBreak="0">
    <w:nsid w:val="744E32ED"/>
    <w:multiLevelType w:val="hybridMultilevel"/>
    <w:tmpl w:val="F53A39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1" w15:restartNumberingAfterBreak="0">
    <w:nsid w:val="75DB2740"/>
    <w:multiLevelType w:val="hybridMultilevel"/>
    <w:tmpl w:val="1C08C2CE"/>
    <w:lvl w:ilvl="0" w:tplc="86A879B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A530CEA"/>
    <w:multiLevelType w:val="hybridMultilevel"/>
    <w:tmpl w:val="9CB07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7E2817FB"/>
    <w:multiLevelType w:val="hybridMultilevel"/>
    <w:tmpl w:val="7764CD18"/>
    <w:lvl w:ilvl="0" w:tplc="5882CE04">
      <w:start w:val="1"/>
      <w:numFmt w:val="decimal"/>
      <w:lvlText w:val="%1."/>
      <w:lvlJc w:val="left"/>
      <w:pPr>
        <w:ind w:left="360" w:hanging="360"/>
      </w:pPr>
      <w:rPr>
        <w:rFonts w:eastAsia="Times New Roman" w:hint="default"/>
      </w:rPr>
    </w:lvl>
    <w:lvl w:ilvl="1" w:tplc="04150019">
      <w:start w:val="1"/>
      <w:numFmt w:val="lowerLetter"/>
      <w:lvlText w:val="%2."/>
      <w:lvlJc w:val="left"/>
      <w:pPr>
        <w:ind w:left="728" w:hanging="360"/>
      </w:pPr>
    </w:lvl>
    <w:lvl w:ilvl="2" w:tplc="0415001B" w:tentative="1">
      <w:start w:val="1"/>
      <w:numFmt w:val="lowerRoman"/>
      <w:lvlText w:val="%3."/>
      <w:lvlJc w:val="right"/>
      <w:pPr>
        <w:ind w:left="1448" w:hanging="180"/>
      </w:pPr>
    </w:lvl>
    <w:lvl w:ilvl="3" w:tplc="0415000F" w:tentative="1">
      <w:start w:val="1"/>
      <w:numFmt w:val="decimal"/>
      <w:lvlText w:val="%4."/>
      <w:lvlJc w:val="left"/>
      <w:pPr>
        <w:ind w:left="2168" w:hanging="360"/>
      </w:pPr>
    </w:lvl>
    <w:lvl w:ilvl="4" w:tplc="04150019" w:tentative="1">
      <w:start w:val="1"/>
      <w:numFmt w:val="lowerLetter"/>
      <w:lvlText w:val="%5."/>
      <w:lvlJc w:val="left"/>
      <w:pPr>
        <w:ind w:left="2888" w:hanging="360"/>
      </w:pPr>
    </w:lvl>
    <w:lvl w:ilvl="5" w:tplc="0415001B" w:tentative="1">
      <w:start w:val="1"/>
      <w:numFmt w:val="lowerRoman"/>
      <w:lvlText w:val="%6."/>
      <w:lvlJc w:val="right"/>
      <w:pPr>
        <w:ind w:left="3608" w:hanging="180"/>
      </w:pPr>
    </w:lvl>
    <w:lvl w:ilvl="6" w:tplc="0415000F" w:tentative="1">
      <w:start w:val="1"/>
      <w:numFmt w:val="decimal"/>
      <w:lvlText w:val="%7."/>
      <w:lvlJc w:val="left"/>
      <w:pPr>
        <w:ind w:left="4328" w:hanging="360"/>
      </w:pPr>
    </w:lvl>
    <w:lvl w:ilvl="7" w:tplc="04150019" w:tentative="1">
      <w:start w:val="1"/>
      <w:numFmt w:val="lowerLetter"/>
      <w:lvlText w:val="%8."/>
      <w:lvlJc w:val="left"/>
      <w:pPr>
        <w:ind w:left="5048" w:hanging="360"/>
      </w:pPr>
    </w:lvl>
    <w:lvl w:ilvl="8" w:tplc="0415001B" w:tentative="1">
      <w:start w:val="1"/>
      <w:numFmt w:val="lowerRoman"/>
      <w:lvlText w:val="%9."/>
      <w:lvlJc w:val="right"/>
      <w:pPr>
        <w:ind w:left="5768" w:hanging="180"/>
      </w:pPr>
    </w:lvl>
  </w:abstractNum>
  <w:num w:numId="1">
    <w:abstractNumId w:val="38"/>
  </w:num>
  <w:num w:numId="2">
    <w:abstractNumId w:val="45"/>
  </w:num>
  <w:num w:numId="3">
    <w:abstractNumId w:val="16"/>
  </w:num>
  <w:num w:numId="4">
    <w:abstractNumId w:val="31"/>
  </w:num>
  <w:num w:numId="5">
    <w:abstractNumId w:val="34"/>
  </w:num>
  <w:num w:numId="6">
    <w:abstractNumId w:val="40"/>
  </w:num>
  <w:num w:numId="7">
    <w:abstractNumId w:val="42"/>
  </w:num>
  <w:num w:numId="8">
    <w:abstractNumId w:val="13"/>
  </w:num>
  <w:num w:numId="9">
    <w:abstractNumId w:val="56"/>
  </w:num>
  <w:num w:numId="10">
    <w:abstractNumId w:val="44"/>
  </w:num>
  <w:num w:numId="11">
    <w:abstractNumId w:val="60"/>
  </w:num>
  <w:num w:numId="12">
    <w:abstractNumId w:val="9"/>
  </w:num>
  <w:num w:numId="13">
    <w:abstractNumId w:val="0"/>
  </w:num>
  <w:num w:numId="14">
    <w:abstractNumId w:val="51"/>
  </w:num>
  <w:num w:numId="15">
    <w:abstractNumId w:val="58"/>
  </w:num>
  <w:num w:numId="16">
    <w:abstractNumId w:val="15"/>
  </w:num>
  <w:num w:numId="17">
    <w:abstractNumId w:val="63"/>
  </w:num>
  <w:num w:numId="18">
    <w:abstractNumId w:val="55"/>
  </w:num>
  <w:num w:numId="19">
    <w:abstractNumId w:val="33"/>
  </w:num>
  <w:num w:numId="20">
    <w:abstractNumId w:val="39"/>
  </w:num>
  <w:num w:numId="21">
    <w:abstractNumId w:val="19"/>
  </w:num>
  <w:num w:numId="22">
    <w:abstractNumId w:val="24"/>
  </w:num>
  <w:num w:numId="23">
    <w:abstractNumId w:val="46"/>
  </w:num>
  <w:num w:numId="24">
    <w:abstractNumId w:val="50"/>
  </w:num>
  <w:num w:numId="25">
    <w:abstractNumId w:val="52"/>
  </w:num>
  <w:num w:numId="26">
    <w:abstractNumId w:val="48"/>
  </w:num>
  <w:num w:numId="27">
    <w:abstractNumId w:val="11"/>
  </w:num>
  <w:num w:numId="28">
    <w:abstractNumId w:val="35"/>
  </w:num>
  <w:num w:numId="29">
    <w:abstractNumId w:val="20"/>
  </w:num>
  <w:num w:numId="30">
    <w:abstractNumId w:val="49"/>
  </w:num>
  <w:num w:numId="31">
    <w:abstractNumId w:val="18"/>
  </w:num>
  <w:num w:numId="32">
    <w:abstractNumId w:val="2"/>
  </w:num>
  <w:num w:numId="33">
    <w:abstractNumId w:val="1"/>
  </w:num>
  <w:num w:numId="34">
    <w:abstractNumId w:val="4"/>
  </w:num>
  <w:num w:numId="35">
    <w:abstractNumId w:val="5"/>
  </w:num>
  <w:num w:numId="36">
    <w:abstractNumId w:val="6"/>
  </w:num>
  <w:num w:numId="37">
    <w:abstractNumId w:val="7"/>
  </w:num>
  <w:num w:numId="38">
    <w:abstractNumId w:val="8"/>
  </w:num>
  <w:num w:numId="39">
    <w:abstractNumId w:val="14"/>
  </w:num>
  <w:num w:numId="40">
    <w:abstractNumId w:val="64"/>
  </w:num>
  <w:num w:numId="41">
    <w:abstractNumId w:val="22"/>
  </w:num>
  <w:num w:numId="42">
    <w:abstractNumId w:val="53"/>
  </w:num>
  <w:num w:numId="43">
    <w:abstractNumId w:val="29"/>
  </w:num>
  <w:num w:numId="44">
    <w:abstractNumId w:val="12"/>
  </w:num>
  <w:num w:numId="45">
    <w:abstractNumId w:val="28"/>
  </w:num>
  <w:num w:numId="46">
    <w:abstractNumId w:val="23"/>
  </w:num>
  <w:num w:numId="47">
    <w:abstractNumId w:val="26"/>
  </w:num>
  <w:num w:numId="48">
    <w:abstractNumId w:val="61"/>
  </w:num>
  <w:num w:numId="49">
    <w:abstractNumId w:val="57"/>
  </w:num>
  <w:num w:numId="50">
    <w:abstractNumId w:val="30"/>
  </w:num>
  <w:num w:numId="51">
    <w:abstractNumId w:val="10"/>
  </w:num>
  <w:num w:numId="52">
    <w:abstractNumId w:val="21"/>
  </w:num>
  <w:num w:numId="53">
    <w:abstractNumId w:val="41"/>
  </w:num>
  <w:num w:numId="54">
    <w:abstractNumId w:val="36"/>
  </w:num>
  <w:num w:numId="55">
    <w:abstractNumId w:val="54"/>
  </w:num>
  <w:num w:numId="56">
    <w:abstractNumId w:val="59"/>
  </w:num>
  <w:num w:numId="57">
    <w:abstractNumId w:val="47"/>
  </w:num>
  <w:num w:numId="58">
    <w:abstractNumId w:val="37"/>
  </w:num>
  <w:num w:numId="59">
    <w:abstractNumId w:val="17"/>
  </w:num>
  <w:num w:numId="60">
    <w:abstractNumId w:val="32"/>
  </w:num>
  <w:num w:numId="61">
    <w:abstractNumId w:val="27"/>
  </w:num>
  <w:num w:numId="62">
    <w:abstractNumId w:val="62"/>
  </w:num>
  <w:num w:numId="63">
    <w:abstractNumId w:val="43"/>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5E"/>
    <w:rsid w:val="006B3D5E"/>
    <w:rsid w:val="00ED0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5CD35-B23F-4A46-B56F-8DCFE992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3D5E"/>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6B3D5E"/>
    <w:pPr>
      <w:keepNext/>
      <w:jc w:val="center"/>
      <w:outlineLvl w:val="0"/>
    </w:pPr>
    <w:rPr>
      <w:b/>
      <w:bCs/>
      <w:sz w:val="20"/>
      <w:szCs w:val="20"/>
    </w:rPr>
  </w:style>
  <w:style w:type="paragraph" w:styleId="Nagwek2">
    <w:name w:val="heading 2"/>
    <w:aliases w:val="ASAPHeading 2,Podrozdział,alt+2 (2. tason otsikko)"/>
    <w:basedOn w:val="Normalny"/>
    <w:next w:val="Normalny"/>
    <w:link w:val="Nagwek2Znak"/>
    <w:qFormat/>
    <w:rsid w:val="006B3D5E"/>
    <w:pPr>
      <w:keepNext/>
      <w:numPr>
        <w:numId w:val="1"/>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6B3D5E"/>
    <w:pPr>
      <w:keepNext/>
      <w:numPr>
        <w:numId w:val="2"/>
      </w:numPr>
      <w:outlineLvl w:val="2"/>
    </w:pPr>
    <w:rPr>
      <w:sz w:val="20"/>
      <w:szCs w:val="20"/>
    </w:rPr>
  </w:style>
  <w:style w:type="paragraph" w:styleId="Nagwek4">
    <w:name w:val="heading 4"/>
    <w:aliases w:val="ASAPHeading 4"/>
    <w:basedOn w:val="Normalny"/>
    <w:next w:val="Normalny"/>
    <w:link w:val="Nagwek4Znak"/>
    <w:qFormat/>
    <w:rsid w:val="006B3D5E"/>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6B3D5E"/>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6B3D5E"/>
    <w:pPr>
      <w:keepNext/>
      <w:ind w:left="1418" w:hanging="709"/>
      <w:outlineLvl w:val="5"/>
    </w:pPr>
    <w:rPr>
      <w:b/>
      <w:bCs/>
      <w:sz w:val="20"/>
      <w:szCs w:val="20"/>
    </w:rPr>
  </w:style>
  <w:style w:type="paragraph" w:styleId="Nagwek7">
    <w:name w:val="heading 7"/>
    <w:basedOn w:val="Normalny"/>
    <w:next w:val="Normalny"/>
    <w:link w:val="Nagwek7Znak"/>
    <w:qFormat/>
    <w:rsid w:val="006B3D5E"/>
    <w:pPr>
      <w:keepNext/>
      <w:spacing w:before="0"/>
      <w:jc w:val="center"/>
      <w:outlineLvl w:val="6"/>
    </w:pPr>
    <w:rPr>
      <w:b/>
      <w:bCs/>
      <w:sz w:val="52"/>
      <w:szCs w:val="52"/>
    </w:rPr>
  </w:style>
  <w:style w:type="paragraph" w:styleId="Nagwek8">
    <w:name w:val="heading 8"/>
    <w:basedOn w:val="Normalny"/>
    <w:next w:val="Normalny"/>
    <w:link w:val="Nagwek8Znak"/>
    <w:qFormat/>
    <w:rsid w:val="006B3D5E"/>
    <w:pPr>
      <w:keepNext/>
      <w:outlineLvl w:val="7"/>
    </w:pPr>
    <w:rPr>
      <w:b/>
      <w:bCs/>
      <w:sz w:val="20"/>
      <w:szCs w:val="20"/>
    </w:rPr>
  </w:style>
  <w:style w:type="paragraph" w:styleId="Nagwek9">
    <w:name w:val="heading 9"/>
    <w:basedOn w:val="Normalny"/>
    <w:next w:val="Wcicienormalne"/>
    <w:link w:val="Nagwek9Znak"/>
    <w:qFormat/>
    <w:rsid w:val="006B3D5E"/>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6B3D5E"/>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
    <w:basedOn w:val="Domylnaczcionkaakapitu"/>
    <w:link w:val="Nagwek2"/>
    <w:rsid w:val="006B3D5E"/>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6B3D5E"/>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6B3D5E"/>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6B3D5E"/>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6B3D5E"/>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6B3D5E"/>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6B3D5E"/>
    <w:rPr>
      <w:rFonts w:ascii="Tahoma" w:eastAsia="Times New Roman" w:hAnsi="Tahoma" w:cs="Tahoma"/>
      <w:b/>
      <w:bCs/>
      <w:sz w:val="20"/>
      <w:szCs w:val="20"/>
      <w:lang w:eastAsia="pl-PL"/>
    </w:rPr>
  </w:style>
  <w:style w:type="character" w:customStyle="1" w:styleId="Nagwek9Znak">
    <w:name w:val="Nagłówek 9 Znak"/>
    <w:basedOn w:val="Domylnaczcionkaakapitu"/>
    <w:link w:val="Nagwek9"/>
    <w:rsid w:val="006B3D5E"/>
    <w:rPr>
      <w:rFonts w:ascii="Arial" w:eastAsia="Times New Roman" w:hAnsi="Arial" w:cs="Times New Roman"/>
      <w:i/>
      <w:szCs w:val="20"/>
      <w:lang w:eastAsia="pl-PL"/>
    </w:rPr>
  </w:style>
  <w:style w:type="paragraph" w:styleId="Nagwek">
    <w:name w:val="header"/>
    <w:aliases w:val="hdr"/>
    <w:basedOn w:val="Normalny"/>
    <w:link w:val="NagwekZnak"/>
    <w:uiPriority w:val="99"/>
    <w:rsid w:val="006B3D5E"/>
    <w:pPr>
      <w:tabs>
        <w:tab w:val="center" w:pos="4536"/>
        <w:tab w:val="right" w:pos="9072"/>
      </w:tabs>
    </w:pPr>
  </w:style>
  <w:style w:type="character" w:customStyle="1" w:styleId="NagwekZnak">
    <w:name w:val="Nagłówek Znak"/>
    <w:aliases w:val="hdr Znak"/>
    <w:basedOn w:val="Domylnaczcionkaakapitu"/>
    <w:link w:val="Nagwek"/>
    <w:uiPriority w:val="99"/>
    <w:rsid w:val="006B3D5E"/>
    <w:rPr>
      <w:rFonts w:ascii="Tahoma" w:eastAsia="Times New Roman" w:hAnsi="Tahoma" w:cs="Tahoma"/>
      <w:sz w:val="24"/>
      <w:szCs w:val="24"/>
      <w:lang w:eastAsia="pl-PL"/>
    </w:rPr>
  </w:style>
  <w:style w:type="paragraph" w:styleId="Stopka">
    <w:name w:val="footer"/>
    <w:basedOn w:val="Normalny"/>
    <w:link w:val="StopkaZnak"/>
    <w:uiPriority w:val="99"/>
    <w:rsid w:val="006B3D5E"/>
    <w:pPr>
      <w:tabs>
        <w:tab w:val="center" w:pos="4536"/>
        <w:tab w:val="right" w:pos="9072"/>
      </w:tabs>
    </w:pPr>
  </w:style>
  <w:style w:type="character" w:customStyle="1" w:styleId="StopkaZnak">
    <w:name w:val="Stopka Znak"/>
    <w:basedOn w:val="Domylnaczcionkaakapitu"/>
    <w:link w:val="Stopka"/>
    <w:uiPriority w:val="99"/>
    <w:rsid w:val="006B3D5E"/>
    <w:rPr>
      <w:rFonts w:ascii="Tahoma" w:eastAsia="Times New Roman" w:hAnsi="Tahoma" w:cs="Tahoma"/>
      <w:sz w:val="24"/>
      <w:szCs w:val="24"/>
      <w:lang w:eastAsia="pl-PL"/>
    </w:rPr>
  </w:style>
  <w:style w:type="paragraph" w:styleId="Podtytu">
    <w:name w:val="Subtitle"/>
    <w:basedOn w:val="Normalny"/>
    <w:link w:val="PodtytuZnak"/>
    <w:qFormat/>
    <w:rsid w:val="006B3D5E"/>
    <w:rPr>
      <w:sz w:val="20"/>
      <w:szCs w:val="20"/>
      <w:u w:val="single"/>
    </w:rPr>
  </w:style>
  <w:style w:type="character" w:customStyle="1" w:styleId="PodtytuZnak">
    <w:name w:val="Podtytuł Znak"/>
    <w:basedOn w:val="Domylnaczcionkaakapitu"/>
    <w:link w:val="Podtytu"/>
    <w:rsid w:val="006B3D5E"/>
    <w:rPr>
      <w:rFonts w:ascii="Tahoma" w:eastAsia="Times New Roman" w:hAnsi="Tahoma" w:cs="Tahoma"/>
      <w:sz w:val="20"/>
      <w:szCs w:val="20"/>
      <w:u w:val="single"/>
      <w:lang w:eastAsia="pl-PL"/>
    </w:rPr>
  </w:style>
  <w:style w:type="paragraph" w:customStyle="1" w:styleId="standardowy0">
    <w:name w:val="standardowy"/>
    <w:basedOn w:val="Normalny"/>
    <w:rsid w:val="006B3D5E"/>
    <w:pPr>
      <w:spacing w:before="0"/>
    </w:pPr>
  </w:style>
  <w:style w:type="paragraph" w:styleId="Legenda">
    <w:name w:val="caption"/>
    <w:basedOn w:val="Normalny"/>
    <w:next w:val="Normalny"/>
    <w:qFormat/>
    <w:rsid w:val="006B3D5E"/>
    <w:rPr>
      <w:b/>
      <w:bCs/>
    </w:rPr>
  </w:style>
  <w:style w:type="paragraph" w:styleId="Tekstpodstawowy2">
    <w:name w:val="Body Text 2"/>
    <w:aliases w:val="b2"/>
    <w:basedOn w:val="Normalny"/>
    <w:link w:val="Tekstpodstawowy2Znak"/>
    <w:rsid w:val="006B3D5E"/>
    <w:pPr>
      <w:spacing w:after="120" w:line="480" w:lineRule="auto"/>
    </w:pPr>
  </w:style>
  <w:style w:type="character" w:customStyle="1" w:styleId="Tekstpodstawowy2Znak">
    <w:name w:val="Tekst podstawowy 2 Znak"/>
    <w:aliases w:val="b2 Znak"/>
    <w:basedOn w:val="Domylnaczcionkaakapitu"/>
    <w:link w:val="Tekstpodstawowy2"/>
    <w:rsid w:val="006B3D5E"/>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6B3D5E"/>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6B3D5E"/>
    <w:rPr>
      <w:rFonts w:ascii="Verdana" w:eastAsia="Times New Roman" w:hAnsi="Verdana" w:cs="Verdana"/>
      <w:sz w:val="20"/>
      <w:szCs w:val="20"/>
      <w:lang w:eastAsia="pl-PL"/>
    </w:rPr>
  </w:style>
  <w:style w:type="paragraph" w:customStyle="1" w:styleId="BodyText21">
    <w:name w:val="Body Text 21"/>
    <w:basedOn w:val="Normalny"/>
    <w:uiPriority w:val="99"/>
    <w:rsid w:val="006B3D5E"/>
    <w:pPr>
      <w:tabs>
        <w:tab w:val="left" w:pos="0"/>
      </w:tabs>
      <w:spacing w:before="0"/>
    </w:pPr>
  </w:style>
  <w:style w:type="paragraph" w:styleId="Tekstpodstawowywcity3">
    <w:name w:val="Body Text Indent 3"/>
    <w:basedOn w:val="Normalny"/>
    <w:link w:val="Tekstpodstawowywcity3Znak"/>
    <w:rsid w:val="006B3D5E"/>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6B3D5E"/>
    <w:rPr>
      <w:rFonts w:ascii="Tahoma" w:eastAsia="Times New Roman" w:hAnsi="Tahoma" w:cs="Tahoma"/>
      <w:i/>
      <w:iCs/>
      <w:sz w:val="20"/>
      <w:szCs w:val="20"/>
      <w:lang w:eastAsia="pl-PL"/>
    </w:rPr>
  </w:style>
  <w:style w:type="paragraph" w:customStyle="1" w:styleId="Wylicz">
    <w:name w:val="Wylicz"/>
    <w:basedOn w:val="Normalny"/>
    <w:rsid w:val="006B3D5E"/>
    <w:pPr>
      <w:spacing w:before="0"/>
      <w:jc w:val="left"/>
    </w:pPr>
  </w:style>
  <w:style w:type="paragraph" w:styleId="Tekstpodstawowy">
    <w:name w:val="Body Text"/>
    <w:aliases w:val="Body Text x,b"/>
    <w:basedOn w:val="Normalny"/>
    <w:link w:val="TekstpodstawowyZnak"/>
    <w:uiPriority w:val="99"/>
    <w:rsid w:val="006B3D5E"/>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6B3D5E"/>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6B3D5E"/>
    <w:pPr>
      <w:keepNext/>
    </w:pPr>
    <w:rPr>
      <w:sz w:val="20"/>
      <w:szCs w:val="20"/>
    </w:rPr>
  </w:style>
  <w:style w:type="character" w:customStyle="1" w:styleId="Tekstpodstawowy3Znak">
    <w:name w:val="Tekst podstawowy 3 Znak"/>
    <w:aliases w:val="b3 Znak"/>
    <w:basedOn w:val="Domylnaczcionkaakapitu"/>
    <w:link w:val="Tekstpodstawowy3"/>
    <w:uiPriority w:val="99"/>
    <w:rsid w:val="006B3D5E"/>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6B3D5E"/>
    <w:rPr>
      <w:rFonts w:cs="Times New Roman"/>
      <w:sz w:val="16"/>
      <w:szCs w:val="16"/>
    </w:rPr>
  </w:style>
  <w:style w:type="paragraph" w:styleId="Tekstkomentarza">
    <w:name w:val="annotation text"/>
    <w:basedOn w:val="Normalny"/>
    <w:link w:val="TekstkomentarzaZnak"/>
    <w:uiPriority w:val="99"/>
    <w:rsid w:val="006B3D5E"/>
    <w:rPr>
      <w:sz w:val="20"/>
      <w:szCs w:val="20"/>
    </w:rPr>
  </w:style>
  <w:style w:type="character" w:customStyle="1" w:styleId="TekstkomentarzaZnak">
    <w:name w:val="Tekst komentarza Znak"/>
    <w:basedOn w:val="Domylnaczcionkaakapitu"/>
    <w:link w:val="Tekstkomentarza"/>
    <w:uiPriority w:val="99"/>
    <w:rsid w:val="006B3D5E"/>
    <w:rPr>
      <w:rFonts w:ascii="Tahoma" w:eastAsia="Times New Roman" w:hAnsi="Tahoma" w:cs="Tahoma"/>
      <w:sz w:val="20"/>
      <w:szCs w:val="20"/>
      <w:lang w:eastAsia="pl-PL"/>
    </w:rPr>
  </w:style>
  <w:style w:type="paragraph" w:styleId="Zwykytekst">
    <w:name w:val="Plain Text"/>
    <w:basedOn w:val="Normalny"/>
    <w:link w:val="ZwykytekstZnak"/>
    <w:rsid w:val="006B3D5E"/>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6B3D5E"/>
    <w:rPr>
      <w:rFonts w:ascii="Courier New" w:eastAsia="Times New Roman" w:hAnsi="Courier New" w:cs="Courier New"/>
      <w:sz w:val="20"/>
      <w:szCs w:val="20"/>
      <w:lang w:eastAsia="pl-PL"/>
    </w:rPr>
  </w:style>
  <w:style w:type="character" w:customStyle="1" w:styleId="moz-txt-citetags">
    <w:name w:val="moz-txt-citetags"/>
    <w:basedOn w:val="Domylnaczcionkaakapitu"/>
    <w:rsid w:val="006B3D5E"/>
    <w:rPr>
      <w:rFonts w:cs="Times New Roman"/>
    </w:rPr>
  </w:style>
  <w:style w:type="paragraph" w:styleId="Spistreci1">
    <w:name w:val="toc 1"/>
    <w:basedOn w:val="Normalny"/>
    <w:next w:val="Normalny"/>
    <w:autoRedefine/>
    <w:rsid w:val="006B3D5E"/>
    <w:pPr>
      <w:tabs>
        <w:tab w:val="right" w:leader="dot" w:pos="9627"/>
      </w:tabs>
      <w:ind w:left="567"/>
    </w:pPr>
    <w:rPr>
      <w:sz w:val="20"/>
      <w:szCs w:val="20"/>
    </w:rPr>
  </w:style>
  <w:style w:type="paragraph" w:styleId="Spistreci2">
    <w:name w:val="toc 2"/>
    <w:basedOn w:val="Normalny"/>
    <w:next w:val="Normalny"/>
    <w:autoRedefine/>
    <w:rsid w:val="006B3D5E"/>
    <w:pPr>
      <w:ind w:left="567"/>
    </w:pPr>
    <w:rPr>
      <w:sz w:val="20"/>
      <w:szCs w:val="20"/>
    </w:rPr>
  </w:style>
  <w:style w:type="paragraph" w:styleId="Spistreci3">
    <w:name w:val="toc 3"/>
    <w:basedOn w:val="Normalny"/>
    <w:next w:val="Normalny"/>
    <w:autoRedefine/>
    <w:rsid w:val="006B3D5E"/>
    <w:rPr>
      <w:sz w:val="20"/>
      <w:szCs w:val="20"/>
    </w:rPr>
  </w:style>
  <w:style w:type="character" w:styleId="Hipercze">
    <w:name w:val="Hyperlink"/>
    <w:basedOn w:val="Domylnaczcionkaakapitu"/>
    <w:uiPriority w:val="99"/>
    <w:rsid w:val="006B3D5E"/>
    <w:rPr>
      <w:rFonts w:cs="Times New Roman"/>
      <w:color w:val="0000FF"/>
      <w:u w:val="single"/>
    </w:rPr>
  </w:style>
  <w:style w:type="character" w:styleId="UyteHipercze">
    <w:name w:val="FollowedHyperlink"/>
    <w:basedOn w:val="Domylnaczcionkaakapitu"/>
    <w:rsid w:val="006B3D5E"/>
    <w:rPr>
      <w:rFonts w:cs="Times New Roman"/>
      <w:color w:val="800080"/>
      <w:u w:val="single"/>
    </w:rPr>
  </w:style>
  <w:style w:type="paragraph" w:styleId="Tekstdymka">
    <w:name w:val="Balloon Text"/>
    <w:basedOn w:val="Normalny"/>
    <w:link w:val="TekstdymkaZnak"/>
    <w:rsid w:val="006B3D5E"/>
    <w:rPr>
      <w:sz w:val="16"/>
      <w:szCs w:val="16"/>
    </w:rPr>
  </w:style>
  <w:style w:type="character" w:customStyle="1" w:styleId="TekstdymkaZnak">
    <w:name w:val="Tekst dymka Znak"/>
    <w:basedOn w:val="Domylnaczcionkaakapitu"/>
    <w:link w:val="Tekstdymka"/>
    <w:rsid w:val="006B3D5E"/>
    <w:rPr>
      <w:rFonts w:ascii="Tahoma" w:eastAsia="Times New Roman" w:hAnsi="Tahoma" w:cs="Tahoma"/>
      <w:sz w:val="16"/>
      <w:szCs w:val="16"/>
      <w:lang w:eastAsia="pl-PL"/>
    </w:rPr>
  </w:style>
  <w:style w:type="character" w:customStyle="1" w:styleId="CommentSubjectChar">
    <w:name w:val="Comment Subject Char"/>
    <w:uiPriority w:val="99"/>
    <w:semiHidden/>
    <w:locked/>
    <w:rsid w:val="006B3D5E"/>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6B3D5E"/>
    <w:rPr>
      <w:rFonts w:eastAsia="Calibri" w:cs="Times New Roman"/>
      <w:b/>
      <w:bCs/>
    </w:rPr>
  </w:style>
  <w:style w:type="character" w:customStyle="1" w:styleId="TematkomentarzaZnak">
    <w:name w:val="Temat komentarza Znak"/>
    <w:basedOn w:val="TekstkomentarzaZnak"/>
    <w:link w:val="Tematkomentarza"/>
    <w:rsid w:val="006B3D5E"/>
    <w:rPr>
      <w:rFonts w:ascii="Tahoma" w:eastAsia="Calibri" w:hAnsi="Tahoma" w:cs="Times New Roman"/>
      <w:b/>
      <w:bCs/>
      <w:sz w:val="20"/>
      <w:szCs w:val="20"/>
      <w:lang w:eastAsia="pl-PL"/>
    </w:rPr>
  </w:style>
  <w:style w:type="table" w:styleId="Tabela-Siatka">
    <w:name w:val="Table Grid"/>
    <w:basedOn w:val="Standardowy"/>
    <w:uiPriority w:val="99"/>
    <w:rsid w:val="006B3D5E"/>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B3D5E"/>
    <w:pPr>
      <w:keepNext/>
    </w:pPr>
    <w:rPr>
      <w:color w:val="000000"/>
      <w:sz w:val="20"/>
      <w:szCs w:val="20"/>
    </w:rPr>
  </w:style>
  <w:style w:type="character" w:customStyle="1" w:styleId="TekstpodstawowywcityZnak">
    <w:name w:val="Tekst podstawowy wcięty Znak"/>
    <w:basedOn w:val="Domylnaczcionkaakapitu"/>
    <w:link w:val="Tekstpodstawowywcity"/>
    <w:rsid w:val="006B3D5E"/>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6B3D5E"/>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6B3D5E"/>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6B3D5E"/>
    <w:rPr>
      <w:rFonts w:ascii="Times New Roman" w:eastAsia="Times New Roman" w:hAnsi="Times New Roman" w:cs="Times New Roman"/>
      <w:b/>
      <w:color w:val="000000"/>
      <w:sz w:val="24"/>
      <w:szCs w:val="20"/>
    </w:rPr>
  </w:style>
  <w:style w:type="paragraph" w:styleId="Lista">
    <w:name w:val="List"/>
    <w:basedOn w:val="Normalny"/>
    <w:rsid w:val="006B3D5E"/>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6B3D5E"/>
    <w:rPr>
      <w:rFonts w:cs="Times New Roman"/>
      <w:snapToGrid w:val="0"/>
      <w:sz w:val="24"/>
      <w:lang w:val="pl-PL" w:eastAsia="en-US" w:bidi="ar-SA"/>
    </w:rPr>
  </w:style>
  <w:style w:type="character" w:styleId="Pogrubienie">
    <w:name w:val="Strong"/>
    <w:basedOn w:val="Domylnaczcionkaakapitu"/>
    <w:qFormat/>
    <w:rsid w:val="006B3D5E"/>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6B3D5E"/>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6B3D5E"/>
    <w:pPr>
      <w:numPr>
        <w:ilvl w:val="1"/>
        <w:numId w:val="5"/>
      </w:numPr>
      <w:spacing w:before="0"/>
      <w:jc w:val="left"/>
    </w:pPr>
    <w:rPr>
      <w:rFonts w:ascii="Times New Roman" w:hAnsi="Times New Roman" w:cs="Times New Roman"/>
      <w:sz w:val="20"/>
      <w:szCs w:val="20"/>
    </w:rPr>
  </w:style>
  <w:style w:type="paragraph" w:customStyle="1" w:styleId="Default">
    <w:name w:val="Default"/>
    <w:rsid w:val="006B3D5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6B3D5E"/>
    <w:rPr>
      <w:rFonts w:cs="Times New Roman"/>
      <w:sz w:val="20"/>
      <w:szCs w:val="20"/>
    </w:rPr>
  </w:style>
  <w:style w:type="character" w:customStyle="1" w:styleId="TekstprzypisudolnegoZnak">
    <w:name w:val="Tekst przypisu dolnego Znak"/>
    <w:basedOn w:val="Domylnaczcionkaakapitu"/>
    <w:link w:val="Tekstprzypisudolnego"/>
    <w:rsid w:val="006B3D5E"/>
    <w:rPr>
      <w:rFonts w:ascii="Tahoma" w:eastAsia="Times New Roman" w:hAnsi="Tahoma" w:cs="Times New Roman"/>
      <w:sz w:val="20"/>
      <w:szCs w:val="20"/>
      <w:lang w:eastAsia="pl-PL"/>
    </w:rPr>
  </w:style>
  <w:style w:type="character" w:styleId="Odwoanieprzypisudolnego">
    <w:name w:val="footnote reference"/>
    <w:basedOn w:val="Domylnaczcionkaakapitu"/>
    <w:rsid w:val="006B3D5E"/>
    <w:rPr>
      <w:rFonts w:cs="Times New Roman"/>
      <w:vertAlign w:val="superscript"/>
    </w:rPr>
  </w:style>
  <w:style w:type="paragraph" w:customStyle="1" w:styleId="ZnakZnak2">
    <w:name w:val="Znak Znak2"/>
    <w:basedOn w:val="Normalny"/>
    <w:uiPriority w:val="99"/>
    <w:rsid w:val="006B3D5E"/>
    <w:pPr>
      <w:spacing w:before="0" w:line="360" w:lineRule="auto"/>
      <w:jc w:val="left"/>
    </w:pPr>
    <w:rPr>
      <w:rFonts w:ascii="Verdana" w:hAnsi="Verdana" w:cs="Times New Roman"/>
      <w:sz w:val="20"/>
      <w:szCs w:val="20"/>
    </w:rPr>
  </w:style>
  <w:style w:type="paragraph" w:styleId="Spistreci9">
    <w:name w:val="toc 9"/>
    <w:basedOn w:val="Normalny"/>
    <w:next w:val="Normalny"/>
    <w:autoRedefine/>
    <w:rsid w:val="006B3D5E"/>
    <w:pPr>
      <w:ind w:left="1920"/>
    </w:pPr>
  </w:style>
  <w:style w:type="paragraph" w:customStyle="1" w:styleId="ZnakZnak1">
    <w:name w:val="Znak Znak1"/>
    <w:basedOn w:val="Normalny"/>
    <w:uiPriority w:val="99"/>
    <w:rsid w:val="006B3D5E"/>
    <w:pPr>
      <w:spacing w:before="0" w:line="360" w:lineRule="auto"/>
      <w:jc w:val="left"/>
    </w:pPr>
    <w:rPr>
      <w:rFonts w:ascii="Verdana" w:hAnsi="Verdana" w:cs="Times New Roman"/>
      <w:sz w:val="20"/>
      <w:szCs w:val="20"/>
    </w:rPr>
  </w:style>
  <w:style w:type="paragraph" w:styleId="Wcicienormalne">
    <w:name w:val="Normal Indent"/>
    <w:basedOn w:val="Normalny"/>
    <w:rsid w:val="006B3D5E"/>
    <w:pPr>
      <w:spacing w:before="0"/>
      <w:ind w:left="720"/>
      <w:jc w:val="left"/>
    </w:pPr>
    <w:rPr>
      <w:rFonts w:ascii="Arial" w:hAnsi="Arial" w:cs="Times New Roman"/>
      <w:sz w:val="22"/>
      <w:szCs w:val="20"/>
    </w:rPr>
  </w:style>
  <w:style w:type="character" w:styleId="Numerstrony">
    <w:name w:val="page number"/>
    <w:rsid w:val="006B3D5E"/>
    <w:rPr>
      <w:rFonts w:cs="Times New Roman"/>
    </w:rPr>
  </w:style>
  <w:style w:type="paragraph" w:customStyle="1" w:styleId="scfbrieftext">
    <w:name w:val="scfbrieftext"/>
    <w:basedOn w:val="Normalny"/>
    <w:rsid w:val="006B3D5E"/>
    <w:pPr>
      <w:spacing w:before="0"/>
      <w:jc w:val="left"/>
    </w:pPr>
    <w:rPr>
      <w:rFonts w:ascii="Arial" w:hAnsi="Arial" w:cs="Times New Roman"/>
      <w:sz w:val="22"/>
      <w:szCs w:val="20"/>
      <w:lang w:val="de-DE"/>
    </w:rPr>
  </w:style>
  <w:style w:type="paragraph" w:styleId="Tekstblokowy">
    <w:name w:val="Block Text"/>
    <w:basedOn w:val="Normalny"/>
    <w:rsid w:val="006B3D5E"/>
    <w:pPr>
      <w:spacing w:before="0"/>
      <w:ind w:left="426" w:right="251" w:hanging="426"/>
    </w:pPr>
    <w:rPr>
      <w:rFonts w:ascii="Arial" w:hAnsi="Arial" w:cs="Times New Roman"/>
      <w:sz w:val="22"/>
      <w:szCs w:val="20"/>
    </w:rPr>
  </w:style>
  <w:style w:type="paragraph" w:customStyle="1" w:styleId="dotyczy">
    <w:name w:val="dotyczy"/>
    <w:basedOn w:val="Normalny"/>
    <w:rsid w:val="006B3D5E"/>
    <w:pPr>
      <w:spacing w:before="720" w:after="360"/>
      <w:jc w:val="left"/>
    </w:pPr>
    <w:rPr>
      <w:rFonts w:ascii="Arial" w:hAnsi="Arial" w:cs="Times New Roman"/>
      <w:b/>
      <w:sz w:val="22"/>
      <w:szCs w:val="20"/>
    </w:rPr>
  </w:style>
  <w:style w:type="paragraph" w:customStyle="1" w:styleId="Haupttext">
    <w:name w:val="Haupttext"/>
    <w:basedOn w:val="Normalny"/>
    <w:rsid w:val="006B3D5E"/>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6B3D5E"/>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6B3D5E"/>
    <w:pPr>
      <w:spacing w:before="0" w:after="240"/>
      <w:ind w:firstLine="1440"/>
      <w:jc w:val="left"/>
    </w:pPr>
    <w:rPr>
      <w:rFonts w:ascii="Arial" w:hAnsi="Arial" w:cs="Times New Roman"/>
      <w:szCs w:val="20"/>
    </w:rPr>
  </w:style>
  <w:style w:type="paragraph" w:customStyle="1" w:styleId="scfgruss">
    <w:name w:val="scf_gruss"/>
    <w:basedOn w:val="scfbrieftext"/>
    <w:rsid w:val="006B3D5E"/>
    <w:pPr>
      <w:keepNext/>
      <w:keepLines/>
      <w:tabs>
        <w:tab w:val="left" w:pos="5387"/>
      </w:tabs>
    </w:pPr>
    <w:rPr>
      <w:sz w:val="20"/>
      <w:lang w:eastAsia="de-DE"/>
    </w:rPr>
  </w:style>
  <w:style w:type="character" w:styleId="Uwydatnienie">
    <w:name w:val="Emphasis"/>
    <w:qFormat/>
    <w:rsid w:val="006B3D5E"/>
    <w:rPr>
      <w:rFonts w:cs="Times New Roman"/>
      <w:i/>
      <w:iCs/>
    </w:rPr>
  </w:style>
  <w:style w:type="paragraph" w:customStyle="1" w:styleId="scforgzeile">
    <w:name w:val="scforgzeile"/>
    <w:basedOn w:val="Normalny"/>
    <w:rsid w:val="006B3D5E"/>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6B3D5E"/>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6B3D5E"/>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6B3D5E"/>
    <w:rPr>
      <w:rFonts w:cs="Times New Roman"/>
    </w:rPr>
  </w:style>
  <w:style w:type="paragraph" w:customStyle="1" w:styleId="Akapitzlist1">
    <w:name w:val="Akapit z listą1"/>
    <w:basedOn w:val="Normalny"/>
    <w:uiPriority w:val="34"/>
    <w:qFormat/>
    <w:rsid w:val="006B3D5E"/>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6B3D5E"/>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6B3D5E"/>
    <w:rPr>
      <w:rFonts w:ascii="Arial" w:eastAsia="Times New Roman" w:hAnsi="Arial" w:cs="Times New Roman"/>
      <w:sz w:val="20"/>
      <w:szCs w:val="20"/>
      <w:lang w:val="x-none" w:eastAsia="x-none"/>
    </w:rPr>
  </w:style>
  <w:style w:type="character" w:styleId="Odwoanieprzypisukocowego">
    <w:name w:val="endnote reference"/>
    <w:uiPriority w:val="99"/>
    <w:rsid w:val="006B3D5E"/>
    <w:rPr>
      <w:vertAlign w:val="superscript"/>
    </w:rPr>
  </w:style>
  <w:style w:type="paragraph" w:customStyle="1" w:styleId="standard">
    <w:name w:val="standard"/>
    <w:basedOn w:val="Normalny"/>
    <w:rsid w:val="006B3D5E"/>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6B3D5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nhideWhenUsed/>
    <w:rsid w:val="006B3D5E"/>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6B3D5E"/>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6B3D5E"/>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6B3D5E"/>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6B3D5E"/>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6B3D5E"/>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6B3D5E"/>
    <w:pPr>
      <w:numPr>
        <w:numId w:val="65"/>
      </w:numPr>
      <w:ind w:left="0" w:firstLine="0"/>
      <w:contextualSpacing/>
    </w:pPr>
  </w:style>
  <w:style w:type="paragraph" w:styleId="Poprawka">
    <w:name w:val="Revision"/>
    <w:hidden/>
    <w:uiPriority w:val="99"/>
    <w:semiHidden/>
    <w:rsid w:val="006B3D5E"/>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6B3D5E"/>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Mapadokumentu">
    <w:name w:val="Document Map"/>
    <w:basedOn w:val="Normalny"/>
    <w:link w:val="MapadokumentuZnak"/>
    <w:semiHidden/>
    <w:unhideWhenUsed/>
    <w:rsid w:val="006B3D5E"/>
    <w:pPr>
      <w:spacing w:before="0"/>
    </w:pPr>
    <w:rPr>
      <w:sz w:val="16"/>
      <w:szCs w:val="16"/>
    </w:rPr>
  </w:style>
  <w:style w:type="character" w:customStyle="1" w:styleId="MapadokumentuZnak">
    <w:name w:val="Mapa dokumentu Znak"/>
    <w:basedOn w:val="Domylnaczcionkaakapitu"/>
    <w:link w:val="Mapadokumentu"/>
    <w:semiHidden/>
    <w:rsid w:val="006B3D5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6B3D5E"/>
  </w:style>
  <w:style w:type="paragraph" w:customStyle="1" w:styleId="BalloonText1">
    <w:name w:val="Balloon Text1"/>
    <w:basedOn w:val="Normalny"/>
    <w:semiHidden/>
    <w:rsid w:val="006B3D5E"/>
    <w:pPr>
      <w:spacing w:before="0"/>
      <w:jc w:val="left"/>
    </w:pPr>
    <w:rPr>
      <w:sz w:val="16"/>
      <w:szCs w:val="16"/>
    </w:rPr>
  </w:style>
  <w:style w:type="paragraph" w:customStyle="1" w:styleId="TekstPodst">
    <w:name w:val="TekstPodst"/>
    <w:basedOn w:val="Normalny"/>
    <w:rsid w:val="006B3D5E"/>
    <w:pPr>
      <w:spacing w:before="0" w:after="120"/>
      <w:jc w:val="left"/>
    </w:pPr>
    <w:rPr>
      <w:rFonts w:ascii="Times New Roman" w:hAnsi="Times New Roman" w:cs="Times New Roman"/>
      <w:szCs w:val="20"/>
    </w:rPr>
  </w:style>
  <w:style w:type="paragraph" w:customStyle="1" w:styleId="Lista2">
    <w:name w:val="Lista2"/>
    <w:basedOn w:val="Normalny"/>
    <w:rsid w:val="006B3D5E"/>
    <w:pPr>
      <w:numPr>
        <w:numId w:val="7"/>
      </w:numPr>
      <w:jc w:val="left"/>
      <w:outlineLvl w:val="3"/>
    </w:pPr>
    <w:rPr>
      <w:rFonts w:ascii="Arial" w:hAnsi="Arial" w:cs="Times New Roman"/>
      <w:sz w:val="22"/>
      <w:szCs w:val="20"/>
      <w:lang w:eastAsia="en-US"/>
    </w:rPr>
  </w:style>
  <w:style w:type="paragraph" w:customStyle="1" w:styleId="Altnormalny">
    <w:name w:val="Alt_normalny"/>
    <w:rsid w:val="006B3D5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6B3D5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6B3D5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6B3D5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6B3D5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6B3D5E"/>
    <w:pPr>
      <w:tabs>
        <w:tab w:val="left" w:pos="1418"/>
      </w:tabs>
      <w:spacing w:before="60" w:after="60"/>
      <w:jc w:val="both"/>
    </w:pPr>
    <w:rPr>
      <w:rFonts w:ascii="Times New Roman" w:hAnsi="Times New Roman" w:cs="Times New Roman"/>
    </w:rPr>
  </w:style>
  <w:style w:type="paragraph" w:customStyle="1" w:styleId="Lista1">
    <w:name w:val="Lista1"/>
    <w:basedOn w:val="Normalny"/>
    <w:rsid w:val="006B3D5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6B3D5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6B3D5E"/>
    <w:rPr>
      <w:rFonts w:ascii="Tahoma" w:hAnsi="Tahoma" w:cs="Times New Roman"/>
      <w:sz w:val="28"/>
      <w:lang w:val="pl-PL" w:eastAsia="en-US" w:bidi="ar-SA"/>
    </w:rPr>
  </w:style>
  <w:style w:type="paragraph" w:customStyle="1" w:styleId="Instruction">
    <w:name w:val="Instruction"/>
    <w:basedOn w:val="Normalny"/>
    <w:rsid w:val="006B3D5E"/>
    <w:pPr>
      <w:spacing w:before="0"/>
      <w:ind w:left="426"/>
      <w:jc w:val="left"/>
    </w:pPr>
    <w:rPr>
      <w:rFonts w:ascii="Book Antiqua" w:hAnsi="Book Antiqua" w:cs="Times New Roman"/>
      <w:b/>
      <w:lang w:val="en-US" w:eastAsia="en-US"/>
    </w:rPr>
  </w:style>
  <w:style w:type="character" w:customStyle="1" w:styleId="DeltaViewInsertion">
    <w:name w:val="DeltaView Insertion"/>
    <w:rsid w:val="006B3D5E"/>
    <w:rPr>
      <w:color w:val="0000FF"/>
      <w:spacing w:val="0"/>
      <w:u w:val="double"/>
    </w:rPr>
  </w:style>
  <w:style w:type="character" w:customStyle="1" w:styleId="DeltaViewDeletion">
    <w:name w:val="DeltaView Deletion"/>
    <w:rsid w:val="006B3D5E"/>
    <w:rPr>
      <w:strike/>
      <w:color w:val="FF0000"/>
      <w:spacing w:val="0"/>
    </w:rPr>
  </w:style>
  <w:style w:type="paragraph" w:styleId="Tekstpodstawowyzwciciem">
    <w:name w:val="Body Text First Indent"/>
    <w:basedOn w:val="Tekstpodstawowy"/>
    <w:link w:val="TekstpodstawowyzwciciemZnak"/>
    <w:rsid w:val="006B3D5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6B3D5E"/>
    <w:rPr>
      <w:rFonts w:ascii="Times New Roman" w:eastAsia="Times New Roman" w:hAnsi="Times New Roman" w:cs="Times New Roman"/>
      <w:sz w:val="20"/>
      <w:szCs w:val="24"/>
      <w:lang w:eastAsia="pl-PL"/>
    </w:rPr>
  </w:style>
  <w:style w:type="paragraph" w:styleId="NormalnyWeb">
    <w:name w:val="Normal (Web)"/>
    <w:basedOn w:val="Normalny"/>
    <w:rsid w:val="006B3D5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6B3D5E"/>
    <w:rPr>
      <w:rFonts w:cs="Times New Roman"/>
      <w:sz w:val="20"/>
      <w:szCs w:val="20"/>
    </w:rPr>
  </w:style>
  <w:style w:type="paragraph" w:customStyle="1" w:styleId="Paragraf">
    <w:name w:val="Paragraf"/>
    <w:basedOn w:val="Tytu"/>
    <w:autoRedefine/>
    <w:qFormat/>
    <w:rsid w:val="006B3D5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6B3D5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6B3D5E"/>
    <w:pPr>
      <w:numPr>
        <w:ilvl w:val="2"/>
        <w:numId w:val="10"/>
      </w:numPr>
      <w:tabs>
        <w:tab w:val="left" w:pos="794"/>
      </w:tabs>
    </w:pPr>
  </w:style>
  <w:style w:type="paragraph" w:customStyle="1" w:styleId="TableHeading">
    <w:name w:val="Table_Heading"/>
    <w:basedOn w:val="Normalny"/>
    <w:next w:val="Normalny"/>
    <w:rsid w:val="006B3D5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6B3D5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6B3D5E"/>
  </w:style>
  <w:style w:type="paragraph" w:customStyle="1" w:styleId="BulletedList">
    <w:name w:val="Bulleted List"/>
    <w:basedOn w:val="Tekstpodstawowy3"/>
    <w:qFormat/>
    <w:rsid w:val="006B3D5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6B3D5E"/>
    <w:pPr>
      <w:spacing w:before="0"/>
      <w:ind w:left="566" w:hanging="283"/>
      <w:contextualSpacing/>
      <w:jc w:val="left"/>
    </w:pPr>
    <w:rPr>
      <w:rFonts w:ascii="Times New Roman" w:hAnsi="Times New Roman" w:cs="Times New Roman"/>
    </w:rPr>
  </w:style>
  <w:style w:type="paragraph" w:styleId="Lista3">
    <w:name w:val="List 3"/>
    <w:basedOn w:val="Normalny"/>
    <w:rsid w:val="006B3D5E"/>
    <w:pPr>
      <w:spacing w:before="0"/>
      <w:ind w:left="849" w:hanging="283"/>
      <w:contextualSpacing/>
      <w:jc w:val="left"/>
    </w:pPr>
    <w:rPr>
      <w:rFonts w:ascii="Times New Roman" w:hAnsi="Times New Roman" w:cs="Times New Roman"/>
    </w:rPr>
  </w:style>
  <w:style w:type="paragraph" w:styleId="Lista4">
    <w:name w:val="List 4"/>
    <w:basedOn w:val="Normalny"/>
    <w:rsid w:val="006B3D5E"/>
    <w:pPr>
      <w:spacing w:before="0"/>
      <w:ind w:left="1132" w:hanging="283"/>
      <w:contextualSpacing/>
      <w:jc w:val="left"/>
    </w:pPr>
    <w:rPr>
      <w:rFonts w:ascii="Times New Roman" w:hAnsi="Times New Roman" w:cs="Times New Roman"/>
    </w:rPr>
  </w:style>
  <w:style w:type="paragraph" w:styleId="Lista5">
    <w:name w:val="List 5"/>
    <w:basedOn w:val="Normalny"/>
    <w:rsid w:val="006B3D5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6B3D5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6B3D5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6B3D5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6B3D5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6B3D5E"/>
    <w:pPr>
      <w:numPr>
        <w:numId w:val="6"/>
      </w:numPr>
      <w:spacing w:before="240" w:after="60"/>
    </w:pPr>
    <w:rPr>
      <w:b w:val="0"/>
      <w:bCs w:val="0"/>
      <w:kern w:val="28"/>
    </w:rPr>
  </w:style>
  <w:style w:type="character" w:customStyle="1" w:styleId="Styl1Znak">
    <w:name w:val="Styl1 Znak"/>
    <w:basedOn w:val="Nagwek1Znak"/>
    <w:link w:val="Styl1"/>
    <w:rsid w:val="006B3D5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6B3D5E"/>
    <w:rPr>
      <w:rFonts w:ascii="Calibri" w:eastAsia="Times New Roman" w:hAnsi="Calibri" w:cs="Times New Roman"/>
    </w:rPr>
  </w:style>
  <w:style w:type="paragraph" w:customStyle="1" w:styleId="Style36">
    <w:name w:val="Style36"/>
    <w:basedOn w:val="Normalny"/>
    <w:uiPriority w:val="99"/>
    <w:rsid w:val="006B3D5E"/>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6B3D5E"/>
    <w:rPr>
      <w:rFonts w:cs="Times New Roman"/>
    </w:rPr>
  </w:style>
  <w:style w:type="character" w:customStyle="1" w:styleId="ListParagraphChar">
    <w:name w:val="List Paragraph Char"/>
    <w:link w:val="Akapitzlist3"/>
    <w:locked/>
    <w:rsid w:val="006B3D5E"/>
    <w:rPr>
      <w:rFonts w:ascii="Calibri" w:eastAsia="Calibri" w:hAnsi="Calibri" w:cs="Times New Roman"/>
    </w:rPr>
  </w:style>
  <w:style w:type="paragraph" w:customStyle="1" w:styleId="Akapitzlist3">
    <w:name w:val="Akapit z listą3"/>
    <w:basedOn w:val="Normalny"/>
    <w:link w:val="ListParagraphChar"/>
    <w:rsid w:val="006B3D5E"/>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
    <w:name w:val="Tabela - Siatka2"/>
    <w:basedOn w:val="Standardowy"/>
    <w:next w:val="Tabela-Siatka"/>
    <w:rsid w:val="006B3D5E"/>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umowy">
    <w:name w:val="pkt_umowy"/>
    <w:basedOn w:val="Normalny"/>
    <w:rsid w:val="006B3D5E"/>
    <w:pPr>
      <w:numPr>
        <w:numId w:val="18"/>
      </w:numPr>
      <w:spacing w:before="0"/>
      <w:jc w:val="left"/>
    </w:pPr>
    <w:rPr>
      <w:rFonts w:ascii="Times New Roman" w:hAnsi="Times New Roman" w:cs="Times New Roman"/>
      <w:lang w:val="en-GB"/>
    </w:rPr>
  </w:style>
  <w:style w:type="paragraph" w:customStyle="1" w:styleId="PunktPoziom1">
    <w:name w:val="Punkt_Poziom_1"/>
    <w:basedOn w:val="Nagwek1"/>
    <w:rsid w:val="006B3D5E"/>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6B3D5E"/>
    <w:rPr>
      <w:rFonts w:ascii="Tahoma" w:hAnsi="Tahoma" w:cs="Tahoma"/>
      <w:color w:val="000000"/>
      <w:sz w:val="18"/>
      <w:szCs w:val="18"/>
    </w:rPr>
  </w:style>
  <w:style w:type="character" w:customStyle="1" w:styleId="FontStyle33">
    <w:name w:val="Font Style33"/>
    <w:basedOn w:val="Domylnaczcionkaakapitu"/>
    <w:uiPriority w:val="99"/>
    <w:rsid w:val="006B3D5E"/>
    <w:rPr>
      <w:rFonts w:ascii="Arial" w:hAnsi="Arial" w:cs="Arial" w:hint="default"/>
      <w:color w:val="000000"/>
    </w:rPr>
  </w:style>
  <w:style w:type="paragraph" w:customStyle="1" w:styleId="ZchnZchn1">
    <w:name w:val="Zchn Zchn1"/>
    <w:basedOn w:val="Normalny"/>
    <w:rsid w:val="006B3D5E"/>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6B3D5E"/>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6B3D5E"/>
    <w:pPr>
      <w:jc w:val="left"/>
    </w:pPr>
    <w:rPr>
      <w:rFonts w:ascii="Arial" w:hAnsi="Arial" w:cs="Times New Roman"/>
      <w:b/>
      <w:sz w:val="20"/>
      <w:szCs w:val="20"/>
      <w:lang w:val="de-DE" w:eastAsia="en-US"/>
    </w:rPr>
  </w:style>
  <w:style w:type="paragraph" w:customStyle="1" w:styleId="BodyText23">
    <w:name w:val="Body Text 23"/>
    <w:basedOn w:val="Normalny"/>
    <w:rsid w:val="006B3D5E"/>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6B3D5E"/>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6B3D5E"/>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6B3D5E"/>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6B3D5E"/>
  </w:style>
  <w:style w:type="table" w:customStyle="1" w:styleId="Tabela-Siatka1">
    <w:name w:val="Tabela - Siatka1"/>
    <w:basedOn w:val="Standardowy"/>
    <w:next w:val="Tabela-Siatka"/>
    <w:uiPriority w:val="99"/>
    <w:rsid w:val="006B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6B3D5E"/>
  </w:style>
  <w:style w:type="table" w:customStyle="1" w:styleId="Tabela-Siatka11">
    <w:name w:val="Tabela - Siatka11"/>
    <w:basedOn w:val="Standardowy"/>
    <w:next w:val="Tabela-Siatka"/>
    <w:uiPriority w:val="59"/>
    <w:rsid w:val="006B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6B3D5E"/>
    <w:rPr>
      <w:rFonts w:ascii="Arial" w:hAnsi="Arial" w:cs="Arial"/>
      <w:color w:val="000000"/>
      <w:sz w:val="20"/>
      <w:szCs w:val="20"/>
    </w:rPr>
  </w:style>
  <w:style w:type="numbering" w:customStyle="1" w:styleId="Bezlisty3">
    <w:name w:val="Bez listy3"/>
    <w:next w:val="Bezlisty"/>
    <w:uiPriority w:val="99"/>
    <w:semiHidden/>
    <w:unhideWhenUsed/>
    <w:rsid w:val="006B3D5E"/>
  </w:style>
  <w:style w:type="paragraph" w:customStyle="1" w:styleId="TytuEY1">
    <w:name w:val="TytułEY1"/>
    <w:basedOn w:val="Normalny"/>
    <w:next w:val="Normalny"/>
    <w:rsid w:val="006B3D5E"/>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6B3D5E"/>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6B3D5E"/>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6B3D5E"/>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6B3D5E"/>
    <w:rPr>
      <w:rFonts w:ascii="Calibri" w:eastAsia="Calibri" w:hAnsi="Calibri" w:cs="Times New Roman"/>
      <w:b/>
    </w:rPr>
  </w:style>
  <w:style w:type="paragraph" w:customStyle="1" w:styleId="Style4">
    <w:name w:val="Style4"/>
    <w:basedOn w:val="Normalny"/>
    <w:uiPriority w:val="99"/>
    <w:rsid w:val="006B3D5E"/>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6B3D5E"/>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6B3D5E"/>
    <w:rPr>
      <w:rFonts w:ascii="Times New Roman" w:eastAsia="Times New Roman" w:hAnsi="Times New Roman"/>
      <w:noProof/>
      <w:sz w:val="24"/>
    </w:rPr>
  </w:style>
  <w:style w:type="character" w:customStyle="1" w:styleId="Teksttreci">
    <w:name w:val="Tekst treści"/>
    <w:link w:val="Teksttreci1"/>
    <w:uiPriority w:val="99"/>
    <w:rsid w:val="006B3D5E"/>
    <w:rPr>
      <w:rFonts w:ascii="Verdana" w:hAnsi="Verdana" w:cs="Verdana"/>
      <w:shd w:val="clear" w:color="auto" w:fill="FFFFFF"/>
    </w:rPr>
  </w:style>
  <w:style w:type="paragraph" w:customStyle="1" w:styleId="Teksttreci1">
    <w:name w:val="Tekst treści1"/>
    <w:basedOn w:val="Normalny"/>
    <w:link w:val="Teksttreci"/>
    <w:uiPriority w:val="99"/>
    <w:rsid w:val="006B3D5E"/>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6B3D5E"/>
    <w:rPr>
      <w:rFonts w:cs="Arial"/>
    </w:rPr>
  </w:style>
  <w:style w:type="paragraph" w:customStyle="1" w:styleId="ListParagraph1">
    <w:name w:val="List Paragraph1"/>
    <w:basedOn w:val="Normalny"/>
    <w:rsid w:val="006B3D5E"/>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6B3D5E"/>
    <w:pPr>
      <w:spacing w:after="0" w:line="240" w:lineRule="auto"/>
    </w:pPr>
    <w:rPr>
      <w:rFonts w:ascii="Times New Roman" w:eastAsia="Times New Roman" w:hAnsi="Times New Roman"/>
      <w:noProof/>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ellBody">
    <w:name w:val="CellBody"/>
    <w:basedOn w:val="Normalny"/>
    <w:rsid w:val="006B3D5E"/>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6B3D5E"/>
    <w:pPr>
      <w:keepNext/>
      <w:suppressAutoHyphens/>
    </w:pPr>
    <w:rPr>
      <w:sz w:val="20"/>
      <w:szCs w:val="20"/>
      <w:lang w:eastAsia="ar-SA"/>
    </w:rPr>
  </w:style>
  <w:style w:type="paragraph" w:customStyle="1" w:styleId="nag">
    <w:name w:val="nagł"/>
    <w:basedOn w:val="Normalny"/>
    <w:uiPriority w:val="99"/>
    <w:rsid w:val="006B3D5E"/>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6B3D5E"/>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6B3D5E"/>
    <w:pPr>
      <w:jc w:val="center"/>
    </w:pPr>
    <w:rPr>
      <w:b/>
    </w:rPr>
  </w:style>
  <w:style w:type="character" w:customStyle="1" w:styleId="fontmediumbold">
    <w:name w:val="fontmediumbold"/>
    <w:basedOn w:val="Domylnaczcionkaakapitu"/>
    <w:uiPriority w:val="99"/>
    <w:rsid w:val="006B3D5E"/>
    <w:rPr>
      <w:rFonts w:cs="Times New Roman"/>
    </w:rPr>
  </w:style>
  <w:style w:type="character" w:customStyle="1" w:styleId="Tekstkomentarza1Znak">
    <w:name w:val="Tekst komentarza1 Znak"/>
    <w:link w:val="Tekstkomentarza1"/>
    <w:uiPriority w:val="99"/>
    <w:locked/>
    <w:rsid w:val="006B3D5E"/>
    <w:rPr>
      <w:rFonts w:ascii="Tahoma" w:hAnsi="Tahoma"/>
      <w:lang w:eastAsia="ar-SA"/>
    </w:rPr>
  </w:style>
  <w:style w:type="paragraph" w:customStyle="1" w:styleId="Tekstkomentarza1">
    <w:name w:val="Tekst komentarza1"/>
    <w:basedOn w:val="Normalny"/>
    <w:link w:val="Tekstkomentarza1Znak"/>
    <w:uiPriority w:val="99"/>
    <w:rsid w:val="006B3D5E"/>
    <w:pPr>
      <w:suppressAutoHyphens/>
    </w:pPr>
    <w:rPr>
      <w:rFonts w:eastAsiaTheme="minorHAnsi" w:cstheme="minorBidi"/>
      <w:sz w:val="22"/>
      <w:szCs w:val="22"/>
      <w:lang w:eastAsia="ar-SA"/>
    </w:rPr>
  </w:style>
  <w:style w:type="character" w:customStyle="1" w:styleId="NagwekZnak1">
    <w:name w:val="Nagłówek Znak1"/>
    <w:uiPriority w:val="99"/>
    <w:locked/>
    <w:rsid w:val="006B3D5E"/>
    <w:rPr>
      <w:rFonts w:ascii="Tahoma" w:hAnsi="Tahoma"/>
      <w:sz w:val="24"/>
      <w:lang w:eastAsia="ar-SA" w:bidi="ar-SA"/>
    </w:rPr>
  </w:style>
  <w:style w:type="paragraph" w:customStyle="1" w:styleId="Zwykytekst1">
    <w:name w:val="Zwykły tekst1"/>
    <w:basedOn w:val="Normalny"/>
    <w:uiPriority w:val="99"/>
    <w:rsid w:val="006B3D5E"/>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6B3D5E"/>
    <w:rPr>
      <w:rFonts w:ascii="Arial" w:hAnsi="Arial"/>
      <w:b/>
      <w:sz w:val="20"/>
      <w:u w:val="none"/>
      <w:effect w:val="none"/>
    </w:rPr>
  </w:style>
  <w:style w:type="paragraph" w:customStyle="1" w:styleId="SCParagraf">
    <w:name w:val="SC Paragraf"/>
    <w:basedOn w:val="Normalny"/>
    <w:uiPriority w:val="99"/>
    <w:rsid w:val="006B3D5E"/>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6B3D5E"/>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6B3D5E"/>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6B3D5E"/>
    <w:pPr>
      <w:numPr>
        <w:ilvl w:val="2"/>
        <w:numId w:val="20"/>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6B3D5E"/>
    <w:pPr>
      <w:numPr>
        <w:ilvl w:val="1"/>
        <w:numId w:val="20"/>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6B3D5E"/>
    <w:pPr>
      <w:keepNext/>
      <w:pageBreakBefore/>
      <w:numPr>
        <w:numId w:val="20"/>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6B3D5E"/>
    <w:pPr>
      <w:numPr>
        <w:ilvl w:val="3"/>
        <w:numId w:val="20"/>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6B3D5E"/>
    <w:pPr>
      <w:numPr>
        <w:ilvl w:val="4"/>
        <w:numId w:val="20"/>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6B3D5E"/>
    <w:pPr>
      <w:numPr>
        <w:ilvl w:val="5"/>
        <w:numId w:val="20"/>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6B3D5E"/>
    <w:pPr>
      <w:numPr>
        <w:ilvl w:val="6"/>
        <w:numId w:val="20"/>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6B3D5E"/>
    <w:pPr>
      <w:numPr>
        <w:ilvl w:val="7"/>
        <w:numId w:val="20"/>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6B3D5E"/>
    <w:pPr>
      <w:numPr>
        <w:ilvl w:val="8"/>
        <w:numId w:val="20"/>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6B3D5E"/>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6B3D5E"/>
    <w:rPr>
      <w:rFonts w:ascii="Calibri" w:eastAsia="Times New Roman" w:hAnsi="Calibri" w:cs="Times New Roman"/>
      <w:b/>
      <w:bCs/>
      <w:i/>
      <w:iCs/>
      <w:color w:val="4F81BD"/>
    </w:rPr>
  </w:style>
  <w:style w:type="paragraph" w:customStyle="1" w:styleId="Kolorowalistaakcent11">
    <w:name w:val="Kolorowa lista — akcent 11"/>
    <w:basedOn w:val="Normalny"/>
    <w:qFormat/>
    <w:rsid w:val="006B3D5E"/>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6B3D5E"/>
    <w:pPr>
      <w:keepNext w:val="0"/>
      <w:numPr>
        <w:numId w:val="21"/>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6B3D5E"/>
  </w:style>
  <w:style w:type="character" w:customStyle="1" w:styleId="dnbZnak">
    <w:name w:val="dnb Znak"/>
    <w:link w:val="dnb"/>
    <w:rsid w:val="006B3D5E"/>
    <w:rPr>
      <w:rFonts w:ascii="Calibri" w:eastAsia="Corbel" w:hAnsi="Calibri" w:cs="Times New Roman"/>
      <w:sz w:val="15"/>
      <w:szCs w:val="16"/>
      <w:lang w:eastAsia="pl-PL"/>
    </w:rPr>
  </w:style>
  <w:style w:type="character" w:customStyle="1" w:styleId="dnb2Znak">
    <w:name w:val="dnb2 Znak"/>
    <w:basedOn w:val="dnbZnak"/>
    <w:link w:val="dnb2"/>
    <w:rsid w:val="006B3D5E"/>
    <w:rPr>
      <w:rFonts w:ascii="Calibri" w:eastAsia="Corbel" w:hAnsi="Calibri" w:cs="Times New Roman"/>
      <w:sz w:val="15"/>
      <w:szCs w:val="16"/>
      <w:lang w:eastAsia="pl-PL"/>
    </w:rPr>
  </w:style>
  <w:style w:type="paragraph" w:customStyle="1" w:styleId="Standard0">
    <w:name w:val="Standard"/>
    <w:rsid w:val="006B3D5E"/>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6B3D5E"/>
    <w:pPr>
      <w:keepNext/>
      <w:ind w:left="720" w:hanging="360"/>
      <w:outlineLvl w:val="0"/>
    </w:pPr>
    <w:rPr>
      <w:sz w:val="28"/>
      <w:szCs w:val="28"/>
    </w:rPr>
  </w:style>
  <w:style w:type="character" w:customStyle="1" w:styleId="05BodyCopyChar">
    <w:name w:val="05_Body_Copy Char"/>
    <w:basedOn w:val="Domylnaczcionkaakapitu"/>
    <w:rsid w:val="006B3D5E"/>
    <w:rPr>
      <w:sz w:val="22"/>
      <w:szCs w:val="22"/>
      <w:lang w:val="en-GB" w:eastAsia="en-US" w:bidi="ar-SA"/>
    </w:rPr>
  </w:style>
  <w:style w:type="paragraph" w:customStyle="1" w:styleId="InsideAddress">
    <w:name w:val="Inside Address"/>
    <w:basedOn w:val="Normalny"/>
    <w:rsid w:val="006B3D5E"/>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6B3D5E"/>
    <w:pPr>
      <w:numPr>
        <w:numId w:val="22"/>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6B3D5E"/>
    <w:pPr>
      <w:numPr>
        <w:numId w:val="23"/>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6B3D5E"/>
    <w:rPr>
      <w:rFonts w:ascii="Arial" w:eastAsia="Times New Roman" w:hAnsi="Arial" w:cs="Times New Roman"/>
      <w:sz w:val="20"/>
      <w:lang w:val="en-GB"/>
    </w:rPr>
  </w:style>
  <w:style w:type="paragraph" w:customStyle="1" w:styleId="DefaultParagraphF">
    <w:name w:val="Default Paragraph F"/>
    <w:basedOn w:val="Normalny"/>
    <w:rsid w:val="006B3D5E"/>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6B3D5E"/>
  </w:style>
  <w:style w:type="paragraph" w:customStyle="1" w:styleId="Ustp">
    <w:name w:val="Ustęp"/>
    <w:basedOn w:val="Normalny"/>
    <w:link w:val="UstpZnak"/>
    <w:autoRedefine/>
    <w:qFormat/>
    <w:rsid w:val="006B3D5E"/>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6B3D5E"/>
    <w:rPr>
      <w:rFonts w:ascii="Cambria" w:eastAsia="Calibri" w:hAnsi="Cambria" w:cs="Times New Roman"/>
    </w:rPr>
  </w:style>
  <w:style w:type="numbering" w:customStyle="1" w:styleId="Rozdzia">
    <w:name w:val="Rozdział"/>
    <w:basedOn w:val="Bezlisty"/>
    <w:uiPriority w:val="99"/>
    <w:rsid w:val="006B3D5E"/>
    <w:pPr>
      <w:numPr>
        <w:numId w:val="26"/>
      </w:numPr>
    </w:pPr>
  </w:style>
  <w:style w:type="numbering" w:customStyle="1" w:styleId="Tyturozdziau">
    <w:name w:val="Tytuł rozdziału"/>
    <w:basedOn w:val="Bezlisty"/>
    <w:uiPriority w:val="99"/>
    <w:rsid w:val="006B3D5E"/>
    <w:pPr>
      <w:numPr>
        <w:numId w:val="27"/>
      </w:numPr>
    </w:pPr>
  </w:style>
  <w:style w:type="paragraph" w:customStyle="1" w:styleId="StylAkapitzlistPogrubienieWyrwnanydorodka">
    <w:name w:val="Styl Akapit z listą + Pogrubienie Wyrównany do środka"/>
    <w:basedOn w:val="Akapitzlist"/>
    <w:autoRedefine/>
    <w:rsid w:val="006B3D5E"/>
    <w:pPr>
      <w:spacing w:before="480"/>
      <w:jc w:val="center"/>
    </w:pPr>
    <w:rPr>
      <w:b/>
      <w:bCs/>
      <w:szCs w:val="20"/>
    </w:rPr>
  </w:style>
  <w:style w:type="paragraph" w:customStyle="1" w:styleId="Centered">
    <w:name w:val="Centered"/>
    <w:basedOn w:val="Normalny"/>
    <w:uiPriority w:val="99"/>
    <w:rsid w:val="006B3D5E"/>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6B3D5E"/>
    <w:rPr>
      <w:rFonts w:cs="Times New Roman"/>
      <w:color w:val="808080"/>
    </w:rPr>
  </w:style>
  <w:style w:type="numbering" w:customStyle="1" w:styleId="Styl2">
    <w:name w:val="Styl2"/>
    <w:uiPriority w:val="99"/>
    <w:rsid w:val="006B3D5E"/>
    <w:pPr>
      <w:numPr>
        <w:numId w:val="28"/>
      </w:numPr>
    </w:pPr>
  </w:style>
  <w:style w:type="paragraph" w:styleId="Bezodstpw">
    <w:name w:val="No Spacing"/>
    <w:uiPriority w:val="1"/>
    <w:qFormat/>
    <w:rsid w:val="006B3D5E"/>
    <w:pPr>
      <w:spacing w:after="0" w:line="240" w:lineRule="auto"/>
      <w:jc w:val="center"/>
    </w:pPr>
    <w:rPr>
      <w:rFonts w:ascii="Calibri" w:eastAsia="Calibri" w:hAnsi="Calibri" w:cs="Times New Roman"/>
    </w:rPr>
  </w:style>
  <w:style w:type="paragraph" w:customStyle="1" w:styleId="Tytul2">
    <w:name w:val="Tytul 2"/>
    <w:basedOn w:val="Normalny"/>
    <w:uiPriority w:val="99"/>
    <w:rsid w:val="006B3D5E"/>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6B3D5E"/>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6B3D5E"/>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6B3D5E"/>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6B3D5E"/>
  </w:style>
  <w:style w:type="paragraph" w:customStyle="1" w:styleId="Spisilustracji1">
    <w:name w:val="Spis ilustracji1"/>
    <w:basedOn w:val="Normalny"/>
    <w:next w:val="Normalny"/>
    <w:uiPriority w:val="99"/>
    <w:unhideWhenUsed/>
    <w:rsid w:val="006B3D5E"/>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6B3D5E"/>
  </w:style>
  <w:style w:type="paragraph" w:customStyle="1" w:styleId="Tekstpodstawowywcity1">
    <w:name w:val="Tekst podstawowy wcięty1"/>
    <w:basedOn w:val="Normalny"/>
    <w:link w:val="BodyTextIndentChar"/>
    <w:rsid w:val="006B3D5E"/>
    <w:pPr>
      <w:keepNext/>
    </w:pPr>
    <w:rPr>
      <w:rFonts w:eastAsia="Calibri" w:cs="Times New Roman"/>
      <w:color w:val="000000"/>
      <w:sz w:val="20"/>
      <w:szCs w:val="20"/>
    </w:rPr>
  </w:style>
  <w:style w:type="character" w:customStyle="1" w:styleId="BodyTextIndentChar">
    <w:name w:val="Body Text Indent Char"/>
    <w:link w:val="Tekstpodstawowywcity1"/>
    <w:rsid w:val="006B3D5E"/>
    <w:rPr>
      <w:rFonts w:ascii="Tahoma" w:eastAsia="Calibri" w:hAnsi="Tahoma" w:cs="Times New Roman"/>
      <w:color w:val="000000"/>
      <w:sz w:val="20"/>
      <w:szCs w:val="20"/>
      <w:lang w:eastAsia="pl-PL"/>
    </w:rPr>
  </w:style>
  <w:style w:type="paragraph" w:customStyle="1" w:styleId="Poprawka1">
    <w:name w:val="Poprawka1"/>
    <w:hidden/>
    <w:semiHidden/>
    <w:rsid w:val="006B3D5E"/>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6B3D5E"/>
    <w:pPr>
      <w:spacing w:before="0"/>
    </w:pPr>
    <w:rPr>
      <w:rFonts w:eastAsia="Calibri" w:cs="Times New Roman"/>
      <w:sz w:val="16"/>
      <w:szCs w:val="16"/>
    </w:rPr>
  </w:style>
  <w:style w:type="character" w:customStyle="1" w:styleId="PlandokumentuZnak">
    <w:name w:val="Plan dokumentu Znak"/>
    <w:link w:val="Plandokumentu1"/>
    <w:semiHidden/>
    <w:rsid w:val="006B3D5E"/>
    <w:rPr>
      <w:rFonts w:ascii="Tahoma" w:eastAsia="Calibri" w:hAnsi="Tahoma" w:cs="Times New Roman"/>
      <w:sz w:val="16"/>
      <w:szCs w:val="16"/>
      <w:lang w:eastAsia="pl-PL"/>
    </w:rPr>
  </w:style>
  <w:style w:type="numbering" w:customStyle="1" w:styleId="Rozdzia1">
    <w:name w:val="Rozdział1"/>
    <w:basedOn w:val="Bezlisty"/>
    <w:uiPriority w:val="99"/>
    <w:rsid w:val="006B3D5E"/>
    <w:pPr>
      <w:numPr>
        <w:numId w:val="24"/>
      </w:numPr>
    </w:pPr>
  </w:style>
  <w:style w:type="numbering" w:customStyle="1" w:styleId="Tyturozdziau1">
    <w:name w:val="Tytuł rozdziału1"/>
    <w:basedOn w:val="Bezlisty"/>
    <w:uiPriority w:val="99"/>
    <w:rsid w:val="006B3D5E"/>
    <w:pPr>
      <w:numPr>
        <w:numId w:val="25"/>
      </w:numPr>
    </w:pPr>
  </w:style>
  <w:style w:type="numbering" w:customStyle="1" w:styleId="Styl21">
    <w:name w:val="Styl21"/>
    <w:uiPriority w:val="99"/>
    <w:rsid w:val="006B3D5E"/>
    <w:pPr>
      <w:numPr>
        <w:numId w:val="31"/>
      </w:numPr>
    </w:pPr>
  </w:style>
  <w:style w:type="table" w:customStyle="1" w:styleId="MediumShading1-Accent111">
    <w:name w:val="Medium Shading 1 - Accent 111"/>
    <w:uiPriority w:val="99"/>
    <w:rsid w:val="006B3D5E"/>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6B3D5E"/>
    <w:pPr>
      <w:numPr>
        <w:numId w:val="29"/>
      </w:numPr>
      <w:spacing w:before="20" w:after="20"/>
      <w:jc w:val="left"/>
    </w:pPr>
    <w:rPr>
      <w:rFonts w:ascii="Arial" w:hAnsi="Arial" w:cs="Arial"/>
      <w:sz w:val="20"/>
      <w:szCs w:val="20"/>
      <w:lang w:eastAsia="en-US"/>
    </w:rPr>
  </w:style>
  <w:style w:type="paragraph" w:customStyle="1" w:styleId="PMOTT">
    <w:name w:val="PMO_TT"/>
    <w:basedOn w:val="Normalny"/>
    <w:rsid w:val="006B3D5E"/>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6B3D5E"/>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6B3D5E"/>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6B3D5E"/>
    <w:pPr>
      <w:pBdr>
        <w:top w:val="single" w:sz="4" w:space="10" w:color="5B9BD5" w:themeColor="accent1"/>
        <w:bottom w:val="single" w:sz="4" w:space="10" w:color="5B9BD5"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6B3D5E"/>
    <w:rPr>
      <w:rFonts w:ascii="Tahoma" w:eastAsia="Times New Roman" w:hAnsi="Tahoma" w:cs="Tahoma"/>
      <w:i/>
      <w:iCs/>
      <w:color w:val="5B9BD5" w:themeColor="accent1"/>
      <w:sz w:val="24"/>
      <w:szCs w:val="24"/>
      <w:lang w:eastAsia="pl-PL"/>
    </w:rPr>
  </w:style>
  <w:style w:type="numbering" w:customStyle="1" w:styleId="Bezlisty4">
    <w:name w:val="Bez listy4"/>
    <w:next w:val="Bezlisty"/>
    <w:uiPriority w:val="99"/>
    <w:semiHidden/>
    <w:unhideWhenUsed/>
    <w:rsid w:val="006B3D5E"/>
  </w:style>
  <w:style w:type="table" w:customStyle="1" w:styleId="Tabela-Siatka4">
    <w:name w:val="Tabela - Siatka4"/>
    <w:basedOn w:val="Standardowy"/>
    <w:next w:val="Tabela-Siatka"/>
    <w:rsid w:val="006B3D5E"/>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D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D5E"/>
  </w:style>
  <w:style w:type="character" w:customStyle="1" w:styleId="ListParagraphChar1">
    <w:name w:val="List Paragraph Char1"/>
    <w:basedOn w:val="Domylnaczcionkaakapitu"/>
    <w:uiPriority w:val="34"/>
    <w:locked/>
    <w:rsid w:val="006B3D5E"/>
    <w:rPr>
      <w:rFonts w:ascii="Calibri" w:eastAsia="Times New Roman" w:hAnsi="Calibri" w:cs="Times New Roman"/>
    </w:rPr>
  </w:style>
  <w:style w:type="table" w:customStyle="1" w:styleId="Tabela-Siatka12">
    <w:name w:val="Tabela - Siatka12"/>
    <w:basedOn w:val="Standardowy"/>
    <w:next w:val="Tabela-Siatka"/>
    <w:uiPriority w:val="59"/>
    <w:rsid w:val="006B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B3D5E"/>
  </w:style>
  <w:style w:type="table" w:customStyle="1" w:styleId="Tabela-Siatka111">
    <w:name w:val="Tabela - Siatka111"/>
    <w:basedOn w:val="Standardowy"/>
    <w:next w:val="Tabela-Siatka"/>
    <w:uiPriority w:val="59"/>
    <w:rsid w:val="006B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6B3D5E"/>
  </w:style>
  <w:style w:type="numbering" w:customStyle="1" w:styleId="Rozdzia2">
    <w:name w:val="Rozdział2"/>
    <w:basedOn w:val="Bezlisty"/>
    <w:uiPriority w:val="99"/>
    <w:rsid w:val="006B3D5E"/>
    <w:pPr>
      <w:numPr>
        <w:numId w:val="17"/>
      </w:numPr>
    </w:pPr>
  </w:style>
  <w:style w:type="numbering" w:customStyle="1" w:styleId="Tyturozdziau3">
    <w:name w:val="Tytuł rozdziału3"/>
    <w:basedOn w:val="Bezlisty"/>
    <w:uiPriority w:val="99"/>
    <w:rsid w:val="006B3D5E"/>
    <w:pPr>
      <w:numPr>
        <w:numId w:val="16"/>
      </w:numPr>
    </w:pPr>
  </w:style>
  <w:style w:type="numbering" w:customStyle="1" w:styleId="Styl22">
    <w:name w:val="Styl22"/>
    <w:uiPriority w:val="99"/>
    <w:rsid w:val="006B3D5E"/>
    <w:pPr>
      <w:numPr>
        <w:numId w:val="19"/>
      </w:numPr>
    </w:pPr>
  </w:style>
  <w:style w:type="table" w:customStyle="1" w:styleId="MediumShading1-Accent112">
    <w:name w:val="Medium Shading 1 - Accent 112"/>
    <w:uiPriority w:val="99"/>
    <w:rsid w:val="006B3D5E"/>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6B3D5E"/>
    <w:pPr>
      <w:numPr>
        <w:numId w:val="30"/>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6B3D5E"/>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6B3D5E"/>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6B3D5E"/>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6B3D5E"/>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6B3D5E"/>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6B3D5E"/>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6B3D5E"/>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6B3D5E"/>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6B3D5E"/>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6B3D5E"/>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6B3D5E"/>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6B3D5E"/>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6B3D5E"/>
    <w:rPr>
      <w:sz w:val="24"/>
      <w:szCs w:val="24"/>
    </w:rPr>
  </w:style>
  <w:style w:type="paragraph" w:customStyle="1" w:styleId="HeadingLevel4">
    <w:name w:val="Heading Level 4"/>
    <w:basedOn w:val="HeadingLevel3"/>
    <w:next w:val="Normalny"/>
    <w:rsid w:val="006B3D5E"/>
    <w:rPr>
      <w:i/>
    </w:rPr>
  </w:style>
  <w:style w:type="paragraph" w:styleId="Listapunktowana3">
    <w:name w:val="List Bullet 3"/>
    <w:basedOn w:val="Normalny"/>
    <w:uiPriority w:val="99"/>
    <w:unhideWhenUsed/>
    <w:rsid w:val="006B3D5E"/>
    <w:pPr>
      <w:numPr>
        <w:numId w:val="32"/>
      </w:numPr>
      <w:contextualSpacing/>
    </w:pPr>
  </w:style>
  <w:style w:type="paragraph" w:styleId="Listapunktowana4">
    <w:name w:val="List Bullet 4"/>
    <w:basedOn w:val="Normalny"/>
    <w:uiPriority w:val="99"/>
    <w:unhideWhenUsed/>
    <w:rsid w:val="006B3D5E"/>
    <w:pPr>
      <w:numPr>
        <w:numId w:val="33"/>
      </w:numPr>
      <w:contextualSpacing/>
    </w:pPr>
  </w:style>
  <w:style w:type="paragraph" w:styleId="Lista-kontynuacja2">
    <w:name w:val="List Continue 2"/>
    <w:basedOn w:val="Normalny"/>
    <w:uiPriority w:val="99"/>
    <w:unhideWhenUsed/>
    <w:rsid w:val="006B3D5E"/>
    <w:pPr>
      <w:spacing w:after="120"/>
      <w:ind w:left="566"/>
      <w:contextualSpacing/>
    </w:pPr>
  </w:style>
  <w:style w:type="paragraph" w:styleId="Lista-kontynuacja3">
    <w:name w:val="List Continue 3"/>
    <w:basedOn w:val="Normalny"/>
    <w:uiPriority w:val="99"/>
    <w:unhideWhenUsed/>
    <w:rsid w:val="006B3D5E"/>
    <w:pPr>
      <w:spacing w:after="120"/>
      <w:ind w:left="849"/>
      <w:contextualSpacing/>
    </w:pPr>
  </w:style>
  <w:style w:type="paragraph" w:styleId="Lista-kontynuacja4">
    <w:name w:val="List Continue 4"/>
    <w:basedOn w:val="Normalny"/>
    <w:uiPriority w:val="99"/>
    <w:unhideWhenUsed/>
    <w:rsid w:val="006B3D5E"/>
    <w:pPr>
      <w:spacing w:after="120"/>
      <w:ind w:left="1132"/>
      <w:contextualSpacing/>
    </w:pPr>
  </w:style>
  <w:style w:type="paragraph" w:customStyle="1" w:styleId="Numberedlist22">
    <w:name w:val="Numbered list 2.2"/>
    <w:basedOn w:val="Nagwek2"/>
    <w:next w:val="Normalny"/>
    <w:rsid w:val="006B3D5E"/>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6B3D5E"/>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6B3D5E"/>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6B3D5E"/>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6B3D5E"/>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6B3D5E"/>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6B3D5E"/>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6B3D5E"/>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6B3D5E"/>
    <w:rPr>
      <w:rFonts w:ascii="Arial" w:hAnsi="Arial" w:cs="Arial" w:hint="default"/>
      <w:b/>
      <w:bCs/>
      <w:color w:val="000000"/>
      <w:sz w:val="18"/>
      <w:szCs w:val="18"/>
    </w:rPr>
  </w:style>
  <w:style w:type="character" w:customStyle="1" w:styleId="FontStyle83">
    <w:name w:val="Font Style83"/>
    <w:uiPriority w:val="99"/>
    <w:rsid w:val="006B3D5E"/>
    <w:rPr>
      <w:rFonts w:ascii="Verdana" w:hAnsi="Verdana" w:cs="Verdana" w:hint="default"/>
      <w:i/>
      <w:iCs/>
      <w:color w:val="000000"/>
      <w:spacing w:val="-20"/>
      <w:sz w:val="18"/>
      <w:szCs w:val="18"/>
    </w:rPr>
  </w:style>
  <w:style w:type="paragraph" w:styleId="Bibliografia">
    <w:name w:val="Bibliography"/>
    <w:basedOn w:val="Normalny"/>
    <w:next w:val="Normalny"/>
    <w:unhideWhenUsed/>
    <w:rsid w:val="006B3D5E"/>
  </w:style>
  <w:style w:type="paragraph" w:customStyle="1" w:styleId="CM9">
    <w:name w:val="CM9"/>
    <w:basedOn w:val="Normalny"/>
    <w:next w:val="Normalny"/>
    <w:uiPriority w:val="99"/>
    <w:rsid w:val="006B3D5E"/>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6B3D5E"/>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6B3D5E"/>
    <w:rPr>
      <w:rFonts w:ascii="Symbol" w:hAnsi="Symbol" w:cs="Symbol"/>
    </w:rPr>
  </w:style>
  <w:style w:type="character" w:customStyle="1" w:styleId="WW8Num6z0">
    <w:name w:val="WW8Num6z0"/>
    <w:rsid w:val="006B3D5E"/>
    <w:rPr>
      <w:rFonts w:ascii="Symbol" w:hAnsi="Symbol" w:cs="Symbol"/>
    </w:rPr>
  </w:style>
  <w:style w:type="character" w:customStyle="1" w:styleId="WW8Num9z0">
    <w:name w:val="WW8Num9z0"/>
    <w:rsid w:val="006B3D5E"/>
    <w:rPr>
      <w:rFonts w:ascii="Symbol" w:hAnsi="Symbol" w:cs="Symbol"/>
    </w:rPr>
  </w:style>
  <w:style w:type="character" w:customStyle="1" w:styleId="WW8Num14z0">
    <w:name w:val="WW8Num14z0"/>
    <w:rsid w:val="006B3D5E"/>
    <w:rPr>
      <w:rFonts w:ascii="Courier New" w:hAnsi="Courier New" w:cs="Courier New"/>
    </w:rPr>
  </w:style>
  <w:style w:type="character" w:customStyle="1" w:styleId="Domylnaczcionkaakapitu2">
    <w:name w:val="Domyślna czcionka akapitu2"/>
    <w:rsid w:val="006B3D5E"/>
  </w:style>
  <w:style w:type="character" w:customStyle="1" w:styleId="WW8Num5z2">
    <w:name w:val="WW8Num5z2"/>
    <w:rsid w:val="006B3D5E"/>
    <w:rPr>
      <w:rFonts w:ascii="Times New Roman" w:hAnsi="Times New Roman" w:cs="Times New Roman"/>
    </w:rPr>
  </w:style>
  <w:style w:type="character" w:customStyle="1" w:styleId="WW8Num10z0">
    <w:name w:val="WW8Num10z0"/>
    <w:rsid w:val="006B3D5E"/>
    <w:rPr>
      <w:rFonts w:ascii="Arial Narrow" w:hAnsi="Arial Narrow" w:cs="Arial Narrow"/>
      <w:b w:val="0"/>
      <w:i w:val="0"/>
      <w:sz w:val="24"/>
      <w:u w:val="none"/>
    </w:rPr>
  </w:style>
  <w:style w:type="character" w:customStyle="1" w:styleId="WW8Num12z0">
    <w:name w:val="WW8Num12z0"/>
    <w:rsid w:val="006B3D5E"/>
    <w:rPr>
      <w:rFonts w:ascii="Symbol" w:hAnsi="Symbol" w:cs="Symbol"/>
    </w:rPr>
  </w:style>
  <w:style w:type="character" w:customStyle="1" w:styleId="WW8Num12z1">
    <w:name w:val="WW8Num12z1"/>
    <w:rsid w:val="006B3D5E"/>
    <w:rPr>
      <w:rFonts w:ascii="Courier New" w:hAnsi="Courier New" w:cs="Courier New"/>
    </w:rPr>
  </w:style>
  <w:style w:type="character" w:customStyle="1" w:styleId="WW8Num12z2">
    <w:name w:val="WW8Num12z2"/>
    <w:rsid w:val="006B3D5E"/>
    <w:rPr>
      <w:rFonts w:ascii="Wingdings" w:hAnsi="Wingdings" w:cs="Wingdings"/>
    </w:rPr>
  </w:style>
  <w:style w:type="character" w:customStyle="1" w:styleId="WW8Num13z0">
    <w:name w:val="WW8Num13z0"/>
    <w:rsid w:val="006B3D5E"/>
    <w:rPr>
      <w:rFonts w:ascii="Arial Narrow" w:hAnsi="Arial Narrow" w:cs="Arial Narrow"/>
      <w:b w:val="0"/>
      <w:i w:val="0"/>
      <w:sz w:val="24"/>
      <w:u w:val="none"/>
    </w:rPr>
  </w:style>
  <w:style w:type="character" w:customStyle="1" w:styleId="WW8Num14z2">
    <w:name w:val="WW8Num14z2"/>
    <w:rsid w:val="006B3D5E"/>
    <w:rPr>
      <w:rFonts w:ascii="Wingdings" w:hAnsi="Wingdings" w:cs="Wingdings"/>
    </w:rPr>
  </w:style>
  <w:style w:type="character" w:customStyle="1" w:styleId="WW8Num14z3">
    <w:name w:val="WW8Num14z3"/>
    <w:rsid w:val="006B3D5E"/>
    <w:rPr>
      <w:rFonts w:ascii="Symbol" w:hAnsi="Symbol" w:cs="Symbol"/>
    </w:rPr>
  </w:style>
  <w:style w:type="character" w:customStyle="1" w:styleId="WW8Num18z0">
    <w:name w:val="WW8Num18z0"/>
    <w:rsid w:val="006B3D5E"/>
    <w:rPr>
      <w:rFonts w:ascii="Symbol" w:hAnsi="Symbol" w:cs="Symbol"/>
    </w:rPr>
  </w:style>
  <w:style w:type="character" w:customStyle="1" w:styleId="WW8Num18z1">
    <w:name w:val="WW8Num18z1"/>
    <w:rsid w:val="006B3D5E"/>
    <w:rPr>
      <w:rFonts w:ascii="Courier New" w:hAnsi="Courier New" w:cs="Courier New"/>
    </w:rPr>
  </w:style>
  <w:style w:type="character" w:customStyle="1" w:styleId="WW8Num18z2">
    <w:name w:val="WW8Num18z2"/>
    <w:rsid w:val="006B3D5E"/>
    <w:rPr>
      <w:rFonts w:ascii="Wingdings" w:hAnsi="Wingdings" w:cs="Wingdings"/>
    </w:rPr>
  </w:style>
  <w:style w:type="character" w:customStyle="1" w:styleId="WW8Num21z0">
    <w:name w:val="WW8Num21z0"/>
    <w:rsid w:val="006B3D5E"/>
    <w:rPr>
      <w:rFonts w:ascii="Symbol" w:hAnsi="Symbol" w:cs="Symbol"/>
    </w:rPr>
  </w:style>
  <w:style w:type="character" w:customStyle="1" w:styleId="WW8Num24z0">
    <w:name w:val="WW8Num24z0"/>
    <w:rsid w:val="006B3D5E"/>
    <w:rPr>
      <w:rFonts w:ascii="Symbol" w:hAnsi="Symbol" w:cs="Symbol"/>
    </w:rPr>
  </w:style>
  <w:style w:type="character" w:customStyle="1" w:styleId="WW8Num24z1">
    <w:name w:val="WW8Num24z1"/>
    <w:rsid w:val="006B3D5E"/>
    <w:rPr>
      <w:rFonts w:ascii="Courier New" w:hAnsi="Courier New" w:cs="Courier New"/>
    </w:rPr>
  </w:style>
  <w:style w:type="character" w:customStyle="1" w:styleId="WW8Num24z2">
    <w:name w:val="WW8Num24z2"/>
    <w:rsid w:val="006B3D5E"/>
    <w:rPr>
      <w:rFonts w:ascii="Wingdings" w:hAnsi="Wingdings" w:cs="Wingdings"/>
    </w:rPr>
  </w:style>
  <w:style w:type="character" w:customStyle="1" w:styleId="WW8Num31z0">
    <w:name w:val="WW8Num31z0"/>
    <w:rsid w:val="006B3D5E"/>
    <w:rPr>
      <w:rFonts w:ascii="Times New Roman" w:hAnsi="Times New Roman" w:cs="Times New Roman"/>
    </w:rPr>
  </w:style>
  <w:style w:type="character" w:customStyle="1" w:styleId="Domylnaczcionkaakapitu1">
    <w:name w:val="Domyślna czcionka akapitu1"/>
    <w:rsid w:val="006B3D5E"/>
  </w:style>
  <w:style w:type="character" w:customStyle="1" w:styleId="Znakiprzypiswkocowych">
    <w:name w:val="Znaki przypisów końcowych"/>
    <w:rsid w:val="006B3D5E"/>
    <w:rPr>
      <w:vertAlign w:val="superscript"/>
    </w:rPr>
  </w:style>
  <w:style w:type="character" w:customStyle="1" w:styleId="Odwoaniedokomentarza1">
    <w:name w:val="Odwołanie do komentarza1"/>
    <w:rsid w:val="006B3D5E"/>
    <w:rPr>
      <w:sz w:val="16"/>
      <w:szCs w:val="16"/>
    </w:rPr>
  </w:style>
  <w:style w:type="paragraph" w:customStyle="1" w:styleId="Nagwek20">
    <w:name w:val="Nagłówek2"/>
    <w:basedOn w:val="Normalny"/>
    <w:next w:val="Tekstpodstawowy"/>
    <w:rsid w:val="006B3D5E"/>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6B3D5E"/>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6B3D5E"/>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6B3D5E"/>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6B3D5E"/>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6B3D5E"/>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6B3D5E"/>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6B3D5E"/>
    <w:rPr>
      <w:rFonts w:ascii="Garamond" w:eastAsia="Times New Roman" w:hAnsi="Garamond" w:cs="Times New Roman"/>
      <w:sz w:val="20"/>
      <w:szCs w:val="20"/>
      <w:lang w:val="x-none" w:eastAsia="zh-CN"/>
    </w:rPr>
  </w:style>
  <w:style w:type="paragraph" w:customStyle="1" w:styleId="Zawartotabeli">
    <w:name w:val="Zawartość tabeli"/>
    <w:basedOn w:val="Normalny"/>
    <w:rsid w:val="006B3D5E"/>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6B3D5E"/>
    <w:pPr>
      <w:jc w:val="center"/>
    </w:pPr>
    <w:rPr>
      <w:b/>
      <w:bCs/>
    </w:rPr>
  </w:style>
  <w:style w:type="paragraph" w:customStyle="1" w:styleId="Zawartoramki">
    <w:name w:val="Zawartość ramki"/>
    <w:basedOn w:val="Tekstpodstawowy"/>
    <w:rsid w:val="006B3D5E"/>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character" w:customStyle="1" w:styleId="TekstkomentarzaZnak1">
    <w:name w:val="Tekst komentarza Znak1"/>
    <w:uiPriority w:val="99"/>
    <w:semiHidden/>
    <w:rsid w:val="006B3D5E"/>
    <w:rPr>
      <w:rFonts w:ascii="Garamond" w:hAnsi="Garamond" w:cs="Garamond"/>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mailto:robert.kiereta@enea.pl" TargetMode="External"/><Relationship Id="rId4" Type="http://schemas.openxmlformats.org/officeDocument/2006/relationships/webSettings" Target="webSettings.xml"/><Relationship Id="rId9" Type="http://schemas.openxmlformats.org/officeDocument/2006/relationships/hyperlink" Target="mailto:wieslawa.bazaniak@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7647</Words>
  <Characters>45884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Wiecanowska Joanna</dc:creator>
  <cp:keywords/>
  <dc:description/>
  <cp:lastModifiedBy>Wiecanowska Joanna</cp:lastModifiedBy>
  <cp:revision>1</cp:revision>
  <dcterms:created xsi:type="dcterms:W3CDTF">2017-07-17T12:35:00Z</dcterms:created>
  <dcterms:modified xsi:type="dcterms:W3CDTF">2017-07-17T12:35:00Z</dcterms:modified>
</cp:coreProperties>
</file>